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23e61" w14:textId="2023e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Шұғылбай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Көкпекті аудандық мәслихатының 2023 жылғы 26 желтоқсандағы № 10-11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Көкпекті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Шұғылбай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53 359,0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2 061,0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51 298,0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53 359,0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2024 жылға ауылдық округ бюджетінде облыстық бюджеттен нысаналы трансферттер ескерілсін.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2024 жылға ауылдық округ бюджетінде республикалық бюджеттен нысаналы трансферттер ескерілсін.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6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2024 жылға ауылдық округ бюджетінде аудандық бюджеттен нысаналы трансферттер ескерілсін.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7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2024 жылға арналған ауылдық округ бюджетінің ағымдағы бюджеттік бағдарламаларының тізбесі бекітілсін.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Көкпекті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Шұғылбай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Шұғылбай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Шұғылбай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облыстық бюджеттен берілетін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сала қызметкерлері үшін жұмыс берушінің қосымша міндетті зейнетақы жарналарын сақтау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Шұғылбай ауылдық округіндегі Тентек өзенінің арнасын реттеу, Мелитополь учаскесі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8 787,0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республикалық бюджеттен берілетін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жекелеген санаттарының мемлекеттік бюджеттің есебінен ұсталатын ұйымдар қызметшілерінің жалақысын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бюджеттен берілетін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автомобиль жолдарының жұмыс істеуін қамтамасыз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әкімдік ғимаратын ағымдағы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