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dd03" w14:textId="291d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 Еңбек және әлеуметтік қорғау комитетінің кейбір мәселелері туралы" Қазақстан Республикасы Еңбек және халықты әлеуметтік қорғау министрінің 2022 жылғы 16 маусымдағы № 205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2023 жылғы 19 сәуірдегі № 129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әлеуметтік қорғау министрлігі Еңбек және әлеуметтік қорғау комитетінің кейбір мәселелері туралы" Қазақстан Республикасы Еңбек және халықты әлеуметтік қорғау министрінің 2022 жылғы 16 маусымдағы № 205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министрлігінің Еңбек және әлеуметтік қорғау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Абай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Ақмола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Ақтөбе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Алматы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және комитетінің Атырау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Жамбыл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Жетісу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"Департаменттің заңды мекенжайы: Қазақстан Республикасы, 040000, Жетісу облысы, Талдықорған қаласы, Ю. Гагарин көшесі, 159а.";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Ұлытау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Алматы қаласы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Астана қаласы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"бір жасқа" деген сөздер "бір жарым жасқа" деген сөздермен ауыстырылсын.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Еңбек және әлеуметтік қорғау комитеті Қазақстан Республикасының заңнамасында белгіленген тәртіппен: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"Заңды тұлғаларды мемлекеттік тіркеу және филиалдар мен өкілдіктерді есептік тіркеу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шаралар қабылдау;</w:t>
      </w:r>
    </w:p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 және орыс тілдеріндегі көшірмесін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жіберу;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Еңбек және халықты әлеуметтік қорғау министрлігінің интернет-ресурсында орналастыруды қамтамасыз етсін.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Еңбек және халықты әлеуметтік қорғау бірінші вице-министріне жүктелсін. 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оған қол қойылған күнінен бастап күшіне енеді.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