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29a85" w14:textId="e329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облыстық мәслихатының 2022 жылғы 14 желтоқсандағы №23-3 "2023-2025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облыстық мәслихатының 2023 жылғы 25 желтоқсандағы № 11-3 шешімі</w:t>
      </w:r>
    </w:p>
    <w:p>
      <w:pPr>
        <w:spacing w:after="0"/>
        <w:ind w:left="0"/>
        <w:jc w:val="left"/>
      </w:pPr>
    </w:p>
    <w:bookmarkStart w:name="z7" w:id="0"/>
    <w:p>
      <w:pPr>
        <w:spacing w:after="0"/>
        <w:ind w:left="0"/>
        <w:jc w:val="both"/>
      </w:pPr>
      <w:r>
        <w:rPr>
          <w:rFonts w:ascii="Times New Roman"/>
          <w:b w:val="false"/>
          <w:i w:val="false"/>
          <w:color w:val="000000"/>
          <w:sz w:val="28"/>
        </w:rPr>
        <w:t>
      Жамбыл облыстық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"2023-2025 жылдарға арналған облыстық бюджет туралы" Жамбыл облыстық мәслихатының 2022 жылғы 14 желтоқсандағы </w:t>
      </w:r>
      <w:r>
        <w:rPr>
          <w:rFonts w:ascii="Times New Roman"/>
          <w:b w:val="false"/>
          <w:i w:val="false"/>
          <w:color w:val="000000"/>
          <w:sz w:val="28"/>
        </w:rPr>
        <w:t>№23-3</w:t>
      </w:r>
      <w:r>
        <w:rPr>
          <w:rFonts w:ascii="Times New Roman"/>
          <w:b w:val="false"/>
          <w:i w:val="false"/>
          <w:color w:val="000000"/>
          <w:sz w:val="28"/>
        </w:rPr>
        <w:t xml:space="preserve"> шешіміне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10" w:id="1"/>
    <w:p>
      <w:pPr>
        <w:spacing w:after="0"/>
        <w:ind w:left="0"/>
        <w:jc w:val="both"/>
      </w:pPr>
      <w:r>
        <w:rPr>
          <w:rFonts w:ascii="Times New Roman"/>
          <w:b w:val="false"/>
          <w:i w:val="false"/>
          <w:color w:val="000000"/>
          <w:sz w:val="28"/>
        </w:rPr>
        <w:t>
      "1. 2023-2025 жылдарға арналған облыстық бюджет 1, 2, 3, 4 - қосымшаларға сәйкес, оның ішінде 2023 жылға келесідей көлемде бекітілсін:</w:t>
      </w:r>
    </w:p>
    <w:bookmarkEnd w:id="1"/>
    <w:bookmarkStart w:name="z11" w:id="2"/>
    <w:p>
      <w:pPr>
        <w:spacing w:after="0"/>
        <w:ind w:left="0"/>
        <w:jc w:val="both"/>
      </w:pPr>
      <w:r>
        <w:rPr>
          <w:rFonts w:ascii="Times New Roman"/>
          <w:b w:val="false"/>
          <w:i w:val="false"/>
          <w:color w:val="000000"/>
          <w:sz w:val="28"/>
        </w:rPr>
        <w:t>
      1) кірістер – 554 899 063 мың теңге, оның ішінде:</w:t>
      </w:r>
    </w:p>
    <w:bookmarkEnd w:id="2"/>
    <w:bookmarkStart w:name="z12" w:id="3"/>
    <w:p>
      <w:pPr>
        <w:spacing w:after="0"/>
        <w:ind w:left="0"/>
        <w:jc w:val="both"/>
      </w:pPr>
      <w:r>
        <w:rPr>
          <w:rFonts w:ascii="Times New Roman"/>
          <w:b w:val="false"/>
          <w:i w:val="false"/>
          <w:color w:val="000000"/>
          <w:sz w:val="28"/>
        </w:rPr>
        <w:t>
      салықтық түсімдер – 51 953 980 мың теңге;</w:t>
      </w:r>
    </w:p>
    <w:bookmarkEnd w:id="3"/>
    <w:bookmarkStart w:name="z13" w:id="4"/>
    <w:p>
      <w:pPr>
        <w:spacing w:after="0"/>
        <w:ind w:left="0"/>
        <w:jc w:val="both"/>
      </w:pPr>
      <w:r>
        <w:rPr>
          <w:rFonts w:ascii="Times New Roman"/>
          <w:b w:val="false"/>
          <w:i w:val="false"/>
          <w:color w:val="000000"/>
          <w:sz w:val="28"/>
        </w:rPr>
        <w:t>
      салықтық емес түсімдер – 6 185 194 мың теңге;</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 0;</w:t>
      </w:r>
    </w:p>
    <w:bookmarkEnd w:id="5"/>
    <w:bookmarkStart w:name="z15" w:id="6"/>
    <w:p>
      <w:pPr>
        <w:spacing w:after="0"/>
        <w:ind w:left="0"/>
        <w:jc w:val="both"/>
      </w:pPr>
      <w:r>
        <w:rPr>
          <w:rFonts w:ascii="Times New Roman"/>
          <w:b w:val="false"/>
          <w:i w:val="false"/>
          <w:color w:val="000000"/>
          <w:sz w:val="28"/>
        </w:rPr>
        <w:t>
      трансферттер түсiмі – 496 759 889 мың теңге;</w:t>
      </w:r>
    </w:p>
    <w:bookmarkEnd w:id="6"/>
    <w:bookmarkStart w:name="z16" w:id="7"/>
    <w:p>
      <w:pPr>
        <w:spacing w:after="0"/>
        <w:ind w:left="0"/>
        <w:jc w:val="both"/>
      </w:pPr>
      <w:r>
        <w:rPr>
          <w:rFonts w:ascii="Times New Roman"/>
          <w:b w:val="false"/>
          <w:i w:val="false"/>
          <w:color w:val="000000"/>
          <w:sz w:val="28"/>
        </w:rPr>
        <w:t xml:space="preserve">
      2) шығындар – 559 082 986 мың теңге; </w:t>
      </w:r>
    </w:p>
    <w:bookmarkEnd w:id="7"/>
    <w:bookmarkStart w:name="z17" w:id="8"/>
    <w:p>
      <w:pPr>
        <w:spacing w:after="0"/>
        <w:ind w:left="0"/>
        <w:jc w:val="both"/>
      </w:pPr>
      <w:r>
        <w:rPr>
          <w:rFonts w:ascii="Times New Roman"/>
          <w:b w:val="false"/>
          <w:i w:val="false"/>
          <w:color w:val="000000"/>
          <w:sz w:val="28"/>
        </w:rPr>
        <w:t>
      3) таза бюджеттік кредиттеу – 23 636 813 мың теңге:</w:t>
      </w:r>
    </w:p>
    <w:bookmarkEnd w:id="8"/>
    <w:bookmarkStart w:name="z18" w:id="9"/>
    <w:p>
      <w:pPr>
        <w:spacing w:after="0"/>
        <w:ind w:left="0"/>
        <w:jc w:val="both"/>
      </w:pPr>
      <w:r>
        <w:rPr>
          <w:rFonts w:ascii="Times New Roman"/>
          <w:b w:val="false"/>
          <w:i w:val="false"/>
          <w:color w:val="000000"/>
          <w:sz w:val="28"/>
        </w:rPr>
        <w:t>
      бюджеттік кредиттер – 41 828 322 мың теңге:</w:t>
      </w:r>
    </w:p>
    <w:bookmarkEnd w:id="9"/>
    <w:bookmarkStart w:name="z19" w:id="10"/>
    <w:p>
      <w:pPr>
        <w:spacing w:after="0"/>
        <w:ind w:left="0"/>
        <w:jc w:val="both"/>
      </w:pPr>
      <w:r>
        <w:rPr>
          <w:rFonts w:ascii="Times New Roman"/>
          <w:b w:val="false"/>
          <w:i w:val="false"/>
          <w:color w:val="000000"/>
          <w:sz w:val="28"/>
        </w:rPr>
        <w:t>
      бюджеттік кредиттерді өтеу – 18 191 509 мың теңге;</w:t>
      </w:r>
    </w:p>
    <w:bookmarkEnd w:id="10"/>
    <w:bookmarkStart w:name="z20" w:id="11"/>
    <w:p>
      <w:pPr>
        <w:spacing w:after="0"/>
        <w:ind w:left="0"/>
        <w:jc w:val="both"/>
      </w:pPr>
      <w:r>
        <w:rPr>
          <w:rFonts w:ascii="Times New Roman"/>
          <w:b w:val="false"/>
          <w:i w:val="false"/>
          <w:color w:val="000000"/>
          <w:sz w:val="28"/>
        </w:rPr>
        <w:t>
      4) қаржы активтерімен жасалатын операциялар бойынша сальдо – 0;</w:t>
      </w:r>
    </w:p>
    <w:bookmarkEnd w:id="11"/>
    <w:bookmarkStart w:name="z21" w:id="12"/>
    <w:p>
      <w:pPr>
        <w:spacing w:after="0"/>
        <w:ind w:left="0"/>
        <w:jc w:val="both"/>
      </w:pPr>
      <w:r>
        <w:rPr>
          <w:rFonts w:ascii="Times New Roman"/>
          <w:b w:val="false"/>
          <w:i w:val="false"/>
          <w:color w:val="000000"/>
          <w:sz w:val="28"/>
        </w:rPr>
        <w:t>
      қаржы активтерін сатып алу – 0;</w:t>
      </w:r>
    </w:p>
    <w:bookmarkEnd w:id="12"/>
    <w:bookmarkStart w:name="z22" w:id="13"/>
    <w:p>
      <w:pPr>
        <w:spacing w:after="0"/>
        <w:ind w:left="0"/>
        <w:jc w:val="both"/>
      </w:pPr>
      <w:r>
        <w:rPr>
          <w:rFonts w:ascii="Times New Roman"/>
          <w:b w:val="false"/>
          <w:i w:val="false"/>
          <w:color w:val="000000"/>
          <w:sz w:val="28"/>
        </w:rPr>
        <w:t xml:space="preserve">
      мемлекеттiң қаржы активтерiн сатудан түсетiн түсiмдер – 0; </w:t>
      </w:r>
    </w:p>
    <w:bookmarkEnd w:id="13"/>
    <w:bookmarkStart w:name="z23" w:id="14"/>
    <w:p>
      <w:pPr>
        <w:spacing w:after="0"/>
        <w:ind w:left="0"/>
        <w:jc w:val="both"/>
      </w:pPr>
      <w:r>
        <w:rPr>
          <w:rFonts w:ascii="Times New Roman"/>
          <w:b w:val="false"/>
          <w:i w:val="false"/>
          <w:color w:val="000000"/>
          <w:sz w:val="28"/>
        </w:rPr>
        <w:t>
      5) бюджет тапшылығы (профициті) – -27 820 736 мың теңге;</w:t>
      </w:r>
    </w:p>
    <w:bookmarkEnd w:id="14"/>
    <w:bookmarkStart w:name="z24" w:id="15"/>
    <w:p>
      <w:pPr>
        <w:spacing w:after="0"/>
        <w:ind w:left="0"/>
        <w:jc w:val="both"/>
      </w:pPr>
      <w:r>
        <w:rPr>
          <w:rFonts w:ascii="Times New Roman"/>
          <w:b w:val="false"/>
          <w:i w:val="false"/>
          <w:color w:val="000000"/>
          <w:sz w:val="28"/>
        </w:rPr>
        <w:t>
      6) бюджет тапшылығын қаржыландыру (профицитін пайдалану) – 27 820 736 мың теңге.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26" w:id="16"/>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1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Нұралиев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облыстық мәслихатының </w:t>
            </w:r>
            <w:r>
              <w:rPr>
                <w:rFonts w:ascii="Times New Roman"/>
                <w:b w:val="false"/>
                <w:i w:val="false"/>
                <w:color w:val="000000"/>
                <w:sz w:val="20"/>
              </w:rPr>
              <w:t xml:space="preserve">2023 жылғы 25 желтоқсандағы </w:t>
            </w:r>
            <w:r>
              <w:rPr>
                <w:rFonts w:ascii="Times New Roman"/>
                <w:b w:val="false"/>
                <w:i w:val="false"/>
                <w:color w:val="000000"/>
                <w:sz w:val="20"/>
              </w:rPr>
              <w:t xml:space="preserve">№11-3 шешіміне қосымша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облыстық мәслихатының </w:t>
            </w:r>
            <w:r>
              <w:rPr>
                <w:rFonts w:ascii="Times New Roman"/>
                <w:b w:val="false"/>
                <w:i w:val="false"/>
                <w:color w:val="000000"/>
                <w:sz w:val="20"/>
              </w:rPr>
              <w:t xml:space="preserve">2022 жылғы 14 желтоқсандағы </w:t>
            </w:r>
            <w:r>
              <w:rPr>
                <w:rFonts w:ascii="Times New Roman"/>
                <w:b w:val="false"/>
                <w:i w:val="false"/>
                <w:color w:val="000000"/>
                <w:sz w:val="20"/>
              </w:rPr>
              <w:t>№23-3 шешіміне №1 қосымша</w:t>
            </w:r>
          </w:p>
        </w:tc>
      </w:tr>
    </w:tbl>
    <w:bookmarkStart w:name="z34" w:id="17"/>
    <w:p>
      <w:pPr>
        <w:spacing w:after="0"/>
        <w:ind w:left="0"/>
        <w:jc w:val="left"/>
      </w:pPr>
      <w:r>
        <w:rPr>
          <w:rFonts w:ascii="Times New Roman"/>
          <w:b/>
          <w:i w:val="false"/>
          <w:color w:val="000000"/>
        </w:rPr>
        <w:t xml:space="preserve"> 2023 жылға арналған облыстық бюджет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554 899 063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51 953 980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28 489 081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2 954 633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25 534 448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18 299 059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18 299 059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5 165 840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6 185 194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496 759 889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10 903 936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10 903 936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485 855 953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485 855 953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559 082 986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6 371 587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1 772 645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19 682 611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17 120 276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12 716 612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310 159 068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43 788 829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43 788 829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207 083 184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3 690 372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10 345 988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143 907 925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45 278 514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18 960 107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15 123 395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7 869 163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13 520 031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13 520 031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13 796 970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5 276 526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облысында биофармацевтикалық зауыт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14 328 023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1 926 084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6 939 078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 денсаулық сақтау ұйымдарының міндеттемелері бойынша кредиттік қарызды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20 960 396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7 425 362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2 240 219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25 778 081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25 598 263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3 955 027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21 324 316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13 315 959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5 714 998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10 034 503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10 030 863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10 030 863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40 832 883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26 395 898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8 165 268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4 215 192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3 048 096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3 036 591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28 938 526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28 315 224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7 806 153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20 317 021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16 917 195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5 150 487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11 766 708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9 058 930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9 143 634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3 663 681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37 433 966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37 433 966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35 742 443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23 636 813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41 828 322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12 698 828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11 698 828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11 698 828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26 894 494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25 896 067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 шеңберінде кәсіпкерлікті дамытуға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24 095 979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998 427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18 191 509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18 191 509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18 191 509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-27 820 736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27 820 736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39 028 234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39 028 234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11 698 828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27 329 406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7 617 879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8"/>
          <w:p>
            <w:pPr>
              <w:spacing w:after="20"/>
              <w:ind w:left="20"/>
              <w:jc w:val="both"/>
            </w:pPr>
            <w:r>
              <w:rPr>
                <w:rFonts w:ascii="Times New Roman"/>
                <w:b w:val="false"/>
                <w:i w:val="false"/>
                <w:color w:val="000000"/>
                <w:sz w:val="20"/>
              </w:rPr>
              <w:t>
Сомасы,</w:t>
            </w:r>
          </w:p>
          <w:bookmarkEnd w:id="18"/>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18 825 377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18 825 377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13 223 059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5 602 318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