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ee39" w14:textId="83be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пестицидтерге, биоагенттерге (энтомофагтарға) арналған субсидиялар тізбесі мен нормаларын, сондай-ақ пестицидтерді, биоагенттердi (энтомофагтарды)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8 тамыздағы № 144 қаулысы</w:t>
      </w:r>
    </w:p>
    <w:p>
      <w:pPr>
        <w:spacing w:after="0"/>
        <w:ind w:left="0"/>
        <w:jc w:val="both"/>
      </w:pPr>
      <w:bookmarkStart w:name="z4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 Ауыл шаруашылығы министрінің 2020 жылғы 30 наурыздағы № 107 бұйрығымен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тіркелді) бекітілген Өсiмдiк шаруашылығы өнiмiнiң шығымдылығы мен сапасын арттыруды субсидиялау қағидасына сәйкес Жамбыл облысының әкімдігі ҚАУЛЫ ЕТЕДІ:</w:t>
      </w:r>
    </w:p>
    <w:bookmarkEnd w:id="0"/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2023 жылға пестицидтерге, биоагенттерге (энтомофагтарға) арналған субсидиялар тізбесі мен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2023 жылға пестицидтерді, биоагенттердi (энтомофагтарды) субсидиялауға арналған бюджет қаражатының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 осы қаулыда туындайтын шаралардың қабылдануын қамтамасыз етсін.</w:t>
      </w:r>
    </w:p>
    <w:bookmarkEnd w:id="4"/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жетекшілік ететін орынбасарына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Нұржігітов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пестицидтерге, биоагенттерге (энтомофагтарға) арналған субсидиялар тізбесі мен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 тобы бойынша белсенді ингредиент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Пестицидтердің, биоагенттердің (энтомофагтардың) 1 литріне (килограмм, грамм, дана)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 КЛИНСПРЕЙІ, в.г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этилгексил эфирі түріндегі дихлорфеноксиацет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эфирі түріндегі дихлорфеноксиацет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эфирі түріндегі дихлорфеноксиацет қышқылы,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дихлорфеноксиацет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БРЭМБО, концентрат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2,4-Д қышқылы,905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НИОФИР СУПЕР, концентрат эмульсиясы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ЭФИР,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эмульсияланатын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Ұшпалы эфирлер түріндегі 2,4-Д қышқылы,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2-клопиралидтің этилгексил эфирі,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2,4 - Д қышқылы, 420 грамм/литр + дикамба қышқылының 2-этилгексил эфирі,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грамм/литр + 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заводтық бинарлы қаптамасы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заводтық бинарлы қаптамасы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дикамба қышқылы,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қышқылы, 410 грамм/литр + клопиралид, 40 грамм / литр күрделі 2-этилгексил эфирлері түрінде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 500 грамм/литр МЦПА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Р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калий тұзы түріндегі қышқыл,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калий тұзы,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қышқылдары, 360 грамм/литр + хлорсульфурон қышқылдары,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Дикамбалар диметиламин тұзы түріндегі қышқыл,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MЦПА диметиламин тұзы,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су-суспензия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 дисперсиясы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АМИДА, май дисперсиясы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эмульсия май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 эмульсиясы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грамм/литр 2-этилгексил эфирі түріндегі клопиралид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 дисперсиясы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май дисперсиясы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ЛАЗУРИТ СУПЕР, концентрат наноэмульсиясы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ылғалдандыратын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ылғалдандыратын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ылғалдандыратын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390 грамм/килограмм + трибенурон - 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 дисперсиясы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 дисперсиясы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МЕРИТ 45,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сұйық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концентрат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сұйық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сұйық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су дисперсті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сұйық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сұйық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 дисперсті түйіршіктер.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ТРИБИН 750,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ГРИНСТАР ГОЛД,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феноксапроп - п - этил, 50 грамм/литр + клоквинтоцет - 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ЭКСТРА, концентрат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микрокапсуляцияланған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концентрат эмульсиясы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МАЙСТЕР ПАУЭР,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МИУРА, концентрат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АМИРА, концентрат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ДРАГУН, концентрат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майлы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түріндегі 2,4-Д қышқылы,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2 - 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су-суспензия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эфирі,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күрделі 2-этилгексил эфирі,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300 грам/литр + флорасулам, 6,25 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калий және натрий тұздарының қоспасы түріндегі қышқыл,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грамм/килограммг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суда еритін түйіршіктер + ПАВ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 , 7,4 грамм/литр + изооктил, 2,4-Д дихлорфеноксиацет қышқылы,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концентрат наноэмульсиясы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ВЕЛОСИТИ СУПЕР, концентрат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МУШКЕТ ПЛЮС,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БАКСИГА,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ЛЕМУР, концентрат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(сложный 2-этилгексиловый эфир), 410 грамм/литр +флорасулам,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Қышқыл эфир түрінде,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ГЕЙЗЕР,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түріндегі 2,4 Д қышқылы, 440 грамм/литр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(малолетучие эфиры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майлы-су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418 грамм/литр + флорасулама,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2,4-Д Қышқыл күрделі 2-этилгексил эфирі түрінде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суспензия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ПИКСТАР,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суспензия май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май-су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май-су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су-суспензия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 дисперсиясы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 дисперсиясы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концентрат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ылғалдандыратын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су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ЭСПЕРО, концентрат суспензиясы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 эмульсиясы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ЕЛНУР-Д,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микрокапсуляцияланған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су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 дисперсті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 дисперсті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 дисперсиясы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стрептотрициндық антибиотик комплексі,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БА-120000 ЕА/миллилитр,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пестицидтерге, биоагенттерге (энтомофагтарға) арналған субсидиялауға бюджеттік қаражат көлемдері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 көлемі, теңге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104 009 000,0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104 009 000,0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