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016f" w14:textId="0ae0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2023-2024 оқу жылына арналған техникалық және кәсіптік, орта білімнен кейінгі білімі бар кадрларды даярлауға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12 қыркүйектегі № 172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8-3) тармақшасына сәйкес Жамбыл облысының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2023-2024 оқу жылына арналған техникалық және кәсіптік, орта білімнен кейінгі білімі бар кадрларды даярлауға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 осы қаулыдан туындайтын шаралардың қабылдануын қамтамасыз етсін.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Қарашөкеев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Жобаны ұсынушы: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әкімдігінің білім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 М. Өмірбек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"12" 09 № 172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1-қосымша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2023-2024 оқу жылына арналған техникалық және кәсіптік білімі бар кадрларды даярлауға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және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(күндізгі оқу нысаны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 оқу жылы ішінде бір білім алушыны оқытуға жұмсалатын шығыстардың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оқу жылы ішінде бір білім алушыны оқытуға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4 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8 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4 айға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8 айға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 Білім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Мектепке дейінгі тәрбие және оқыту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Музыкалық білім беру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01140500 Дене тәрбиесі және спорт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Негізгі орта білім берудегі тіл мен әдебиетті оқытудың педагогикасы мен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Графикалық және мультимедиялық дизайн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Киім дизайны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Сәндік қолданбалы және халықтық кәсіпшілік өнері (бейін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02150100 Аспаптық орындау (аспап түрлері бойынша)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Вокалдық өнер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 Актерлік өнер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Хорды дирижерлау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Хореографиялық өнері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 Исламтану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Аударма ісі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Жиыны: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 Жаратылыстану ғылымдары, математика және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 Пайдалы қазба кен орындарын іздеу мен барлаудың технологиясы мен техникасы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Есептеу техникасы және ақпараттық желілер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 Ақпараттық қауіпсіздік жүйелері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Бағдарламалық қамтамасыз ету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 Химиялық технология және өндіріс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 Зертханалық технология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 Мұнай мен газды қайта өңдеу технологиясы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 жабдықтары (түрлері және 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Электрмен қамтамасыз ету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Жылу техникалық жабдықтар және жылу мен жабдықтау жүйелері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Технологиялық процесстерді автоматтандыру және басқару (бейін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 Өндірістің автоматтандырылған жүйелеріне қызмет көрсету және жөндеу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Сандық техника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және темір жол көлігіндегі қозғалысты басқару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 Радиотехника, электроника және телекоммуникациялар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Токарлық іс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07150400 Металл өңдеу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Дәнекерлеу ісі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Слесарлық іс (салалар және 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Жүк көтергіш машиналар мен транспортерлер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Машиналар мен жабдықтарды пайдалану және техникалық қызмет көрсету (өнеркәсіп 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Темір жолдың тартқыш жылжымалы құрамын пайдалану, жөндеу және техникалық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 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Автомобиль көлігіне техникалық қызмет көрсету, жөндеу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Ауыл шаруашылығын механикаландыру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Нан пісіру, макарон және кондитер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Жиһаз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07230100 Тігін өндірісі және киімдерді үлгілеу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 Маркшейдерлік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Пайдалы қазбалар кен орындарын ашық қазу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Пайдалы қазбаларды байыту (кен байыту)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Жерге орналастыру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Геодезия және картография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Ғимараттар мен құрылыстарды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07320700 Автомобиль жолдары мен аэродромдар құрылысы және пайдалану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 Ауыл, орман, балықшаруашылығы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Зоотехния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 Ара өсіру және жібек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 Балық шаруашылығы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Орман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Сүт және сүт өнімдерін өндіру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Емдеу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Акушерлік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 Фармация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Қызметтер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Шаштараз өнері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Қонақ үй бизнесі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Тамақтандыруды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Төтенше жағдайда қорғау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"12" 09 № 172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2-қосымша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2023-2024 оқу жылына арналған орта білімнен кейінгі білімі бар кадрларды даярлауға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және 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(күндізгі оқу нысаны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 оқу жылы ішінде бір білім алушыны оқытуға жұмсалатын шығыстардың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оқу жылы ішінде бір білім алушыны оқытуға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4 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8 айға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4 айға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жылғы 8 айға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