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ba17b" w14:textId="1eba1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ауқымдағы техногендік сипаттағы төтенше жағдайды жариялау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қаласы әкімінің 2023 жылғы 27 маусымдағы № 5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 тармағына, "Азаматтық қорғау туралы" Қазақстан Заңының </w:t>
      </w:r>
      <w:r>
        <w:rPr>
          <w:rFonts w:ascii="Times New Roman"/>
          <w:b w:val="false"/>
          <w:i w:val="false"/>
          <w:color w:val="000000"/>
          <w:sz w:val="28"/>
        </w:rPr>
        <w:t>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 2) тармақшасына және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"Табиғи және техногендік сипаттағы төтенше жағдайлардың сыныптамасын белгілеу туралы" Қазақстан Республикасы Төтенше жағдайлар министрі міндетін атқарушысының 2023 жылғы 10 мамырдағы </w:t>
      </w:r>
      <w:r>
        <w:rPr>
          <w:rFonts w:ascii="Times New Roman"/>
          <w:b w:val="false"/>
          <w:i w:val="false"/>
          <w:color w:val="000000"/>
          <w:sz w:val="28"/>
        </w:rPr>
        <w:t>№240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№32469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бұйрығына сәйкес, Тараз қаласының төтенше жағдайлардың алдын алу және жою жөніндегі комиссияның 2023 жылғы 26 маусымындағы №4 хаттамасының негізінде, Тараз қаласы, Абай даңғылы, №170 көппәтерлі тұрғын үйде өрт шығуына байланысты тұрғындардың тыныс-тіршілігін қамтамасыз ету мақсатында, ШЕШТІМ: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Тараз қаласының аумағында жергілікті ауқымдағы техногендік сипаттағы төтенше жағдай жариялансын.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Төтенше жағдайды жою басшысы болып Тараз қаласы әкімінің орынбасары Н.Қалдыбаев тағайындалсын және осы шешімнен туындайтын іс-шараларды жүргізу тапсырылсын.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Тараз қаласы әкімінің орынбасары Н.Қалдыбаевқа жүктелсін.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Орынбеков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