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36dd" w14:textId="88d3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қалалық мәслихаты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Жамбыл облысы Тараз қалалық мәслихатының 2023 жылғы 15 қыркүйектегі № 7-7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бұйрығына сәйкес Тараз қалалық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"Тараз қалалық мәслихаты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"Тараз қалалық мәслихаты аппаратының "Б" корпусы мемлекеттік әкімшілік қызметшілерінің қызметін бағалаудың әдістемесін бекіту туралы" Тараз қалалық мәслихатының 2023 жылғы 28 сәуірдегі </w:t>
      </w:r>
      <w:r>
        <w:rPr>
          <w:rFonts w:ascii="Times New Roman"/>
          <w:b w:val="false"/>
          <w:i w:val="false"/>
          <w:color w:val="000000"/>
          <w:sz w:val="28"/>
        </w:rPr>
        <w:t>№2-6</w:t>
      </w:r>
      <w:r>
        <w:rPr>
          <w:rFonts w:ascii="Times New Roman"/>
          <w:b w:val="false"/>
          <w:i w:val="false"/>
          <w:color w:val="000000"/>
          <w:sz w:val="28"/>
        </w:rPr>
        <w:t xml:space="preserve"> шешімінің күші жойылсын.</w:t>
      </w:r>
    </w:p>
    <w:bookmarkStart w:name="z10" w:id="0"/>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Тараз қалалық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Олжабай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№7-7 шешімімен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"Тараз қалалық мәслихаты аппараты" мемлекеттік мекемесінің "Б" корпусы мемлекеттік әкімшілік қызметшілерінің қызметін бағалау әдістемесі</w:t>
      </w:r>
    </w:p>
    <w:bookmarkStart w:name="z16" w:id="1"/>
    <w:p>
      <w:pPr>
        <w:spacing w:after="0"/>
        <w:ind w:left="0"/>
        <w:jc w:val="left"/>
      </w:pPr>
      <w:r>
        <w:rPr>
          <w:rFonts w:ascii="Times New Roman"/>
          <w:b/>
          <w:i w:val="false"/>
          <w:color w:val="000000"/>
        </w:rPr>
        <w:t xml:space="preserve"> 1 тарау. Жалпы ережелер</w:t>
      </w:r>
    </w:p>
    <w:bookmarkEnd w:id="1"/>
    <w:p>
      <w:pPr>
        <w:spacing w:after="0"/>
        <w:ind w:left="0"/>
        <w:jc w:val="left"/>
      </w:pPr>
    </w:p>
    <w:p>
      <w:pPr>
        <w:spacing w:after="0"/>
        <w:ind w:left="0"/>
        <w:jc w:val="both"/>
      </w:pPr>
      <w:r>
        <w:rPr>
          <w:rFonts w:ascii="Times New Roman"/>
          <w:b w:val="false"/>
          <w:i w:val="false"/>
          <w:color w:val="000000"/>
          <w:sz w:val="28"/>
        </w:rPr>
        <w:t xml:space="preserve">
      1. Осы "Тараз қалалық мәслихаты аппараты" мемлекеттік мекемесінің "Б" корпусы мемлекеттік әкімшілік қызметшілерінің қызметін бағалаудың әдістемесі (бұдан әрі-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(бұдан әрі-әдістеме),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w:t>
      </w:r>
      <w:r>
        <w:rPr>
          <w:rFonts w:ascii="Times New Roman"/>
          <w:b w:val="false"/>
          <w:i w:val="false"/>
          <w:color w:val="000000"/>
          <w:sz w:val="28"/>
        </w:rPr>
        <w:t>№ 16299</w:t>
      </w:r>
      <w:r>
        <w:rPr>
          <w:rFonts w:ascii="Times New Roman"/>
          <w:b w:val="false"/>
          <w:i w:val="false"/>
          <w:color w:val="000000"/>
          <w:sz w:val="28"/>
        </w:rPr>
        <w:t xml:space="preserve"> болып тіркелген) (бұдан әрі - Үлгілік әдістеме) сәйкес әзірленді және "Тараз қалалық мәслихаты аппараты" мемлекеттік мекемесінің "Б" корпусы мемлекеттік әкімшілік қызметшілерінің қызметін бағалау тәртібін айқындайды.</w:t>
      </w:r>
    </w:p>
    <w:bookmarkStart w:name="z18" w:id="2"/>
    <w:p>
      <w:pPr>
        <w:spacing w:after="0"/>
        <w:ind w:left="0"/>
        <w:jc w:val="both"/>
      </w:pPr>
      <w:r>
        <w:rPr>
          <w:rFonts w:ascii="Times New Roman"/>
          <w:b w:val="false"/>
          <w:i w:val="false"/>
          <w:color w:val="000000"/>
          <w:sz w:val="28"/>
        </w:rPr>
        <w:t>
      2. Осы Әдістемеде пайдаланылатын негізгі ұғымдар:</w:t>
      </w:r>
    </w:p>
    <w:bookmarkEnd w:id="2"/>
    <w:bookmarkStart w:name="z19" w:id="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адам;</w:t>
      </w:r>
    </w:p>
    <w:bookmarkEnd w:id="3"/>
    <w:bookmarkStart w:name="z20" w:id="4"/>
    <w:p>
      <w:pPr>
        <w:spacing w:after="0"/>
        <w:ind w:left="0"/>
        <w:jc w:val="both"/>
      </w:pPr>
      <w:r>
        <w:rPr>
          <w:rFonts w:ascii="Times New Roman"/>
          <w:b w:val="false"/>
          <w:i w:val="false"/>
          <w:color w:val="000000"/>
          <w:sz w:val="28"/>
        </w:rPr>
        <w:t>
      2) тікелей басшы – Мемлекеттік лауазымы бойынша жоғары тұрған лауазымға қатысты мемлекеттік қызметші өзінің лауазымдық нұсқаулығына сәйкес тікелей бағынысты болатын адам;</w:t>
      </w:r>
    </w:p>
    <w:bookmarkEnd w:id="4"/>
    <w:bookmarkStart w:name="z21" w:id="5"/>
    <w:p>
      <w:pPr>
        <w:spacing w:after="0"/>
        <w:ind w:left="0"/>
        <w:jc w:val="both"/>
      </w:pPr>
      <w:r>
        <w:rPr>
          <w:rFonts w:ascii="Times New Roman"/>
          <w:b w:val="false"/>
          <w:i w:val="false"/>
          <w:color w:val="000000"/>
          <w:sz w:val="28"/>
        </w:rPr>
        <w:t>
      3)бағалаушы адам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шыққан адамдар тобы;</w:t>
      </w:r>
    </w:p>
    <w:bookmarkEnd w:id="5"/>
    <w:bookmarkStart w:name="z22" w:id="6"/>
    <w:p>
      <w:pPr>
        <w:spacing w:after="0"/>
        <w:ind w:left="0"/>
        <w:jc w:val="both"/>
      </w:pPr>
      <w:r>
        <w:rPr>
          <w:rFonts w:ascii="Times New Roman"/>
          <w:b w:val="false"/>
          <w:i w:val="false"/>
          <w:color w:val="000000"/>
          <w:sz w:val="28"/>
        </w:rPr>
        <w:t>
      4) Тараз қалалық мәслихаты аппаратының басшысы - Е-2 санатындағы "Б" корпусының мемлекеттік әкімшілік қызметшісі;</w:t>
      </w:r>
    </w:p>
    <w:bookmarkEnd w:id="6"/>
    <w:bookmarkStart w:name="z23" w:id="7"/>
    <w:p>
      <w:pPr>
        <w:spacing w:after="0"/>
        <w:ind w:left="0"/>
        <w:jc w:val="both"/>
      </w:pPr>
      <w:r>
        <w:rPr>
          <w:rFonts w:ascii="Times New Roman"/>
          <w:b w:val="false"/>
          <w:i w:val="false"/>
          <w:color w:val="000000"/>
          <w:sz w:val="28"/>
        </w:rPr>
        <w:t>
      5) "Б" корпусының қызметшісі – Тараз қалалық мәслихаты аппаратының басшысын қоспағанда, "Б" корпусының мемлекеттік әкімшілік қызметін атқаратын адам;</w:t>
      </w:r>
    </w:p>
    <w:bookmarkEnd w:id="7"/>
    <w:bookmarkStart w:name="z24" w:id="8"/>
    <w:p>
      <w:pPr>
        <w:spacing w:after="0"/>
        <w:ind w:left="0"/>
        <w:jc w:val="both"/>
      </w:pPr>
      <w:r>
        <w:rPr>
          <w:rFonts w:ascii="Times New Roman"/>
          <w:b w:val="false"/>
          <w:i w:val="false"/>
          <w:color w:val="000000"/>
          <w:sz w:val="28"/>
        </w:rPr>
        <w:t>
      6) бағаланатын адам- Тараз қалалық мәслихаты аппаратының басшысы немесе "Б" корпусының қызметшісі;</w:t>
      </w:r>
    </w:p>
    <w:bookmarkEnd w:id="8"/>
    <w:bookmarkStart w:name="z25" w:id="9"/>
    <w:p>
      <w:pPr>
        <w:spacing w:after="0"/>
        <w:ind w:left="0"/>
        <w:jc w:val="both"/>
      </w:pPr>
      <w:r>
        <w:rPr>
          <w:rFonts w:ascii="Times New Roman"/>
          <w:b w:val="false"/>
          <w:i w:val="false"/>
          <w:color w:val="000000"/>
          <w:sz w:val="28"/>
        </w:rPr>
        <w:t>
      7) нысаналы мақсатты индикаторлар (бұдан әрі – НМИ) – Тараз қалалық мәслихаты аппаратының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олардың-функционалдық міндеттерді орындау сапасы, міндеттерді орындау мерзімдерін сақтау, бастамашылық пен дербестік, еңбек тәртібін сақтау, орындалатын жұмыстың көлемі мен күрделілігі бағалау параметрлеріне сәйкестік дәрежесін ескере отырып айқындалатын бағалау әдісі;</w:t>
      </w:r>
    </w:p>
    <w:bookmarkStart w:name="z27" w:id="10"/>
    <w:p>
      <w:pPr>
        <w:spacing w:after="0"/>
        <w:ind w:left="0"/>
        <w:jc w:val="both"/>
      </w:pPr>
      <w:r>
        <w:rPr>
          <w:rFonts w:ascii="Times New Roman"/>
          <w:b w:val="false"/>
          <w:i w:val="false"/>
          <w:color w:val="000000"/>
          <w:sz w:val="28"/>
        </w:rPr>
        <w:t>
      9) 360-әдіс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0"/>
    <w:bookmarkStart w:name="z28" w:id="11"/>
    <w:p>
      <w:pPr>
        <w:spacing w:after="0"/>
        <w:ind w:left="0"/>
        <w:jc w:val="both"/>
      </w:pPr>
      <w:r>
        <w:rPr>
          <w:rFonts w:ascii="Times New Roman"/>
          <w:b w:val="false"/>
          <w:i w:val="false"/>
          <w:color w:val="000000"/>
          <w:sz w:val="28"/>
        </w:rPr>
        <w:t>
      10) калибрлеу сессиялары- бағаланатын адамдардығ қызметін бағалау нәтижелерін талқылау, ықтимал түзету және бекіту үшін бағалаушы адамдардың кездесулері;</w:t>
      </w:r>
    </w:p>
    <w:bookmarkEnd w:id="11"/>
    <w:bookmarkStart w:name="z29" w:id="12"/>
    <w:p>
      <w:pPr>
        <w:spacing w:after="0"/>
        <w:ind w:left="0"/>
        <w:jc w:val="both"/>
      </w:pPr>
      <w:r>
        <w:rPr>
          <w:rFonts w:ascii="Times New Roman"/>
          <w:b w:val="false"/>
          <w:i w:val="false"/>
          <w:color w:val="000000"/>
          <w:sz w:val="28"/>
        </w:rPr>
        <w:t>
      11) бағаланатын кезең- мемлекеттік қызметшінің жұмыс нәтижелерін бағалау кезеңі.</w:t>
      </w:r>
    </w:p>
    <w:bookmarkEnd w:id="12"/>
    <w:bookmarkStart w:name="z30" w:id="13"/>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3"/>
    <w:bookmarkStart w:name="z31" w:id="1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4"/>
    <w:bookmarkStart w:name="z32" w:id="1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5"/>
    <w:bookmarkStart w:name="z33" w:id="16"/>
    <w:p>
      <w:pPr>
        <w:spacing w:after="0"/>
        <w:ind w:left="0"/>
        <w:jc w:val="both"/>
      </w:pPr>
      <w:r>
        <w:rPr>
          <w:rFonts w:ascii="Times New Roman"/>
          <w:b w:val="false"/>
          <w:i w:val="false"/>
          <w:color w:val="000000"/>
          <w:sz w:val="28"/>
        </w:rPr>
        <w:t>
      4. НМИ-ге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 – есепті жылдан кейінгі айдың оныншы күнінен кешіктірілмей жүргізіледі.</w:t>
      </w:r>
    </w:p>
    <w:bookmarkEnd w:id="16"/>
    <w:bookmarkStart w:name="z34" w:id="1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17"/>
    <w:bookmarkStart w:name="z35" w:id="18"/>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осы Әдістеменің 4-тармағында белгіленген мерзімде жүргізіледі.</w:t>
      </w:r>
    </w:p>
    <w:bookmarkEnd w:id="18"/>
    <w:bookmarkStart w:name="z36" w:id="19"/>
    <w:p>
      <w:pPr>
        <w:spacing w:after="0"/>
        <w:ind w:left="0"/>
        <w:jc w:val="both"/>
      </w:pPr>
      <w:r>
        <w:rPr>
          <w:rFonts w:ascii="Times New Roman"/>
          <w:b w:val="false"/>
          <w:i w:val="false"/>
          <w:color w:val="000000"/>
          <w:sz w:val="28"/>
        </w:rPr>
        <w:t>
      6. Бағаланатын кезең аяқталғанға дейін мемлекеттік органнан босатылған қызметшілерді бағалау олардың қатысуынсыз осы Әдістеменің 4-тармағында белгіленген мерзімдерде жүргізіледі.</w:t>
      </w:r>
    </w:p>
    <w:bookmarkEnd w:id="19"/>
    <w:bookmarkStart w:name="z37" w:id="20"/>
    <w:p>
      <w:pPr>
        <w:spacing w:after="0"/>
        <w:ind w:left="0"/>
        <w:jc w:val="both"/>
      </w:pPr>
      <w:r>
        <w:rPr>
          <w:rFonts w:ascii="Times New Roman"/>
          <w:b w:val="false"/>
          <w:i w:val="false"/>
          <w:color w:val="000000"/>
          <w:sz w:val="28"/>
        </w:rPr>
        <w:t>
      7. Бағалау нәтижелері мынадай саралау бойынша қойылады: "Функционалдық міндеттерін тиімді атқарады", "Функционалдық міндеттерін тиісті түрде атқарады", "Функционалдық міндеттерді қанағаттанарлық түрде атқарады", "Функционалдық міндеттерін қанағаттанарлықсыз түрде атқарады" (қанағаттанарлықсыз баға).</w:t>
      </w:r>
    </w:p>
    <w:bookmarkEnd w:id="20"/>
    <w:bookmarkStart w:name="z38" w:id="2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1"/>
    <w:bookmarkStart w:name="z39" w:id="2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22"/>
    <w:bookmarkStart w:name="z40" w:id="23"/>
    <w:p>
      <w:pPr>
        <w:spacing w:after="0"/>
        <w:ind w:left="0"/>
        <w:jc w:val="both"/>
      </w:pPr>
      <w:r>
        <w:rPr>
          <w:rFonts w:ascii="Times New Roman"/>
          <w:b w:val="false"/>
          <w:i w:val="false"/>
          <w:color w:val="000000"/>
          <w:sz w:val="28"/>
        </w:rPr>
        <w:t xml:space="preserve">
      9. 360 әдісі бойынша бағалау нәтижелері қызметшіні оқыту бойынша шешімдер қабылдау үшін негіз болып табылады. </w:t>
      </w:r>
    </w:p>
    <w:bookmarkEnd w:id="23"/>
    <w:bookmarkStart w:name="z41" w:id="2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24"/>
    <w:bookmarkStart w:name="z42" w:id="2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25"/>
    <w:bookmarkStart w:name="z43" w:id="2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26"/>
    <w:bookmarkStart w:name="z44" w:id="27"/>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27"/>
    <w:bookmarkStart w:name="z45" w:id="2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мәслихат төрағасына калибрлеу сессиясын өткізу туралы еркін нысанда тиісті өтінішпен жүгінеді.</w:t>
      </w:r>
    </w:p>
    <w:bookmarkEnd w:id="28"/>
    <w:bookmarkStart w:name="z46" w:id="29"/>
    <w:p>
      <w:pPr>
        <w:spacing w:after="0"/>
        <w:ind w:left="0"/>
        <w:jc w:val="both"/>
      </w:pPr>
      <w:r>
        <w:rPr>
          <w:rFonts w:ascii="Times New Roman"/>
          <w:b w:val="false"/>
          <w:i w:val="false"/>
          <w:color w:val="000000"/>
          <w:sz w:val="28"/>
        </w:rPr>
        <w:t>
      13. Мемелекеттік қызметші калибрлеу сессиясының шешіміне Қазақстан Республикасы Әкімшілік рәсімдік-процестік кодекспен белгіленген тәртіпте шағымдана алады.</w:t>
      </w:r>
    </w:p>
    <w:bookmarkEnd w:id="29"/>
    <w:bookmarkStart w:name="z47" w:id="3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0"/>
    <w:bookmarkStart w:name="z48" w:id="31"/>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1"/>
    <w:bookmarkStart w:name="z49" w:id="3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2"/>
    <w:bookmarkStart w:name="z50" w:id="33"/>
    <w:p>
      <w:pPr>
        <w:spacing w:after="0"/>
        <w:ind w:left="0"/>
        <w:jc w:val="both"/>
      </w:pPr>
      <w:r>
        <w:rPr>
          <w:rFonts w:ascii="Times New Roman"/>
          <w:b w:val="false"/>
          <w:i w:val="false"/>
          <w:color w:val="000000"/>
          <w:sz w:val="28"/>
        </w:rPr>
        <w:t>
      17. Бағалаушы адам мыналарға жауапты болады:</w:t>
      </w:r>
    </w:p>
    <w:bookmarkEnd w:id="33"/>
    <w:bookmarkStart w:name="z51" w:id="34"/>
    <w:p>
      <w:pPr>
        <w:spacing w:after="0"/>
        <w:ind w:left="0"/>
        <w:jc w:val="both"/>
      </w:pPr>
      <w:r>
        <w:rPr>
          <w:rFonts w:ascii="Times New Roman"/>
          <w:b w:val="false"/>
          <w:i w:val="false"/>
          <w:color w:val="000000"/>
          <w:sz w:val="28"/>
        </w:rPr>
        <w:t>
      1)Тараз қалалық мәслихат аппаратының стратегиялық мақсаттары, құрылымдық бөлімше жұмысының есептік кезеңдегі жалпы нәтижесі жөнінде бағаланушы адамдардың назарына жеткізу;</w:t>
      </w:r>
    </w:p>
    <w:bookmarkEnd w:id="34"/>
    <w:bookmarkStart w:name="z52" w:id="35"/>
    <w:p>
      <w:pPr>
        <w:spacing w:after="0"/>
        <w:ind w:left="0"/>
        <w:jc w:val="both"/>
      </w:pPr>
      <w:r>
        <w:rPr>
          <w:rFonts w:ascii="Times New Roman"/>
          <w:b w:val="false"/>
          <w:i w:val="false"/>
          <w:color w:val="000000"/>
          <w:sz w:val="28"/>
        </w:rPr>
        <w:t>
      2)НМИ уақытылы қоюды, келісу мен бекітуді қамтамасыз ету;</w:t>
      </w:r>
    </w:p>
    <w:bookmarkEnd w:id="35"/>
    <w:bookmarkStart w:name="z53" w:id="36"/>
    <w:p>
      <w:pPr>
        <w:spacing w:after="0"/>
        <w:ind w:left="0"/>
        <w:jc w:val="both"/>
      </w:pPr>
      <w:r>
        <w:rPr>
          <w:rFonts w:ascii="Times New Roman"/>
          <w:b w:val="false"/>
          <w:i w:val="false"/>
          <w:color w:val="000000"/>
          <w:sz w:val="28"/>
        </w:rPr>
        <w:t>
      3)бағаланатын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6"/>
    <w:bookmarkStart w:name="z54" w:id="3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37"/>
    <w:bookmarkStart w:name="z55" w:id="38"/>
    <w:p>
      <w:pPr>
        <w:spacing w:after="0"/>
        <w:ind w:left="0"/>
        <w:jc w:val="both"/>
      </w:pPr>
      <w:r>
        <w:rPr>
          <w:rFonts w:ascii="Times New Roman"/>
          <w:b w:val="false"/>
          <w:i w:val="false"/>
          <w:color w:val="000000"/>
          <w:sz w:val="28"/>
        </w:rPr>
        <w:t>
      18. Бағаланатын тұлға мыналарға жауапты болады:</w:t>
      </w:r>
    </w:p>
    <w:bookmarkEnd w:id="38"/>
    <w:bookmarkStart w:name="z56" w:id="39"/>
    <w:p>
      <w:pPr>
        <w:spacing w:after="0"/>
        <w:ind w:left="0"/>
        <w:jc w:val="both"/>
      </w:pPr>
      <w:r>
        <w:rPr>
          <w:rFonts w:ascii="Times New Roman"/>
          <w:b w:val="false"/>
          <w:i w:val="false"/>
          <w:color w:val="000000"/>
          <w:sz w:val="28"/>
        </w:rPr>
        <w:t>
      1)олардың НМИ/қойылған міндеттерді орындау дәрежесіне жүйелі мониторинг жүргізу;</w:t>
      </w:r>
    </w:p>
    <w:bookmarkEnd w:id="39"/>
    <w:bookmarkStart w:name="z57" w:id="40"/>
    <w:p>
      <w:pPr>
        <w:spacing w:after="0"/>
        <w:ind w:left="0"/>
        <w:jc w:val="both"/>
      </w:pPr>
      <w:r>
        <w:rPr>
          <w:rFonts w:ascii="Times New Roman"/>
          <w:b w:val="false"/>
          <w:i w:val="false"/>
          <w:color w:val="000000"/>
          <w:sz w:val="28"/>
        </w:rPr>
        <w:t>
      2)360 әдісі бойынша оның қызметін бағалау шеңберінде уақтылы өзін-өзі бағалауды жүргізу;</w:t>
      </w:r>
    </w:p>
    <w:bookmarkEnd w:id="40"/>
    <w:bookmarkStart w:name="z58" w:id="41"/>
    <w:p>
      <w:pPr>
        <w:spacing w:after="0"/>
        <w:ind w:left="0"/>
        <w:jc w:val="both"/>
      </w:pPr>
      <w:r>
        <w:rPr>
          <w:rFonts w:ascii="Times New Roman"/>
          <w:b w:val="false"/>
          <w:i w:val="false"/>
          <w:color w:val="000000"/>
          <w:sz w:val="28"/>
        </w:rPr>
        <w:t>
      3)қызметті бағалау нәтижелерін талқылау бойынша басшымен кездесулерге қатысу.</w:t>
      </w:r>
    </w:p>
    <w:bookmarkEnd w:id="41"/>
    <w:bookmarkStart w:name="z59" w:id="42"/>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2"/>
    <w:bookmarkStart w:name="z60" w:id="43"/>
    <w:p>
      <w:pPr>
        <w:spacing w:after="0"/>
        <w:ind w:left="0"/>
        <w:jc w:val="both"/>
      </w:pPr>
      <w:r>
        <w:rPr>
          <w:rFonts w:ascii="Times New Roman"/>
          <w:b w:val="false"/>
          <w:i w:val="false"/>
          <w:color w:val="000000"/>
          <w:sz w:val="28"/>
        </w:rPr>
        <w:t>
      1)коммуникациялық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3"/>
    <w:bookmarkStart w:name="z61" w:id="44"/>
    <w:p>
      <w:pPr>
        <w:spacing w:after="0"/>
        <w:ind w:left="0"/>
        <w:jc w:val="both"/>
      </w:pPr>
      <w:r>
        <w:rPr>
          <w:rFonts w:ascii="Times New Roman"/>
          <w:b w:val="false"/>
          <w:i w:val="false"/>
          <w:color w:val="000000"/>
          <w:sz w:val="28"/>
        </w:rPr>
        <w:t xml:space="preserve">
      2)НМИ уақтылы талдау мен келісу; </w:t>
      </w:r>
    </w:p>
    <w:bookmarkEnd w:id="44"/>
    <w:bookmarkStart w:name="z62" w:id="45"/>
    <w:p>
      <w:pPr>
        <w:spacing w:after="0"/>
        <w:ind w:left="0"/>
        <w:jc w:val="both"/>
      </w:pPr>
      <w:r>
        <w:rPr>
          <w:rFonts w:ascii="Times New Roman"/>
          <w:b w:val="false"/>
          <w:i w:val="false"/>
          <w:color w:val="000000"/>
          <w:sz w:val="28"/>
        </w:rPr>
        <w:t xml:space="preserve">
      3)қажет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 </w:t>
      </w:r>
    </w:p>
    <w:bookmarkEnd w:id="45"/>
    <w:bookmarkStart w:name="z63" w:id="46"/>
    <w:p>
      <w:pPr>
        <w:spacing w:after="0"/>
        <w:ind w:left="0"/>
        <w:jc w:val="both"/>
      </w:pPr>
      <w:r>
        <w:rPr>
          <w:rFonts w:ascii="Times New Roman"/>
          <w:b w:val="false"/>
          <w:i w:val="false"/>
          <w:color w:val="000000"/>
          <w:sz w:val="28"/>
        </w:rPr>
        <w:t>
      4)калибрлеу сессияларына дайындық шеңберінде әр қызметкерге ақпарат дайындауды қоса алғанда, калибрлеу сессиясын өткізу;</w:t>
      </w:r>
    </w:p>
    <w:bookmarkEnd w:id="46"/>
    <w:bookmarkStart w:name="z64" w:id="4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47"/>
    <w:bookmarkStart w:name="z65" w:id="4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48"/>
    <w:bookmarkStart w:name="z66" w:id="49"/>
    <w:p>
      <w:pPr>
        <w:spacing w:after="0"/>
        <w:ind w:left="0"/>
        <w:jc w:val="left"/>
      </w:pPr>
      <w:r>
        <w:rPr>
          <w:rFonts w:ascii="Times New Roman"/>
          <w:b/>
          <w:i w:val="false"/>
          <w:color w:val="000000"/>
        </w:rPr>
        <w:t xml:space="preserve"> 2-тарау. Тараз қалалық мәслихаты аппаратының басшысын НМИ қол жеткізуі бойынша бағалау тәртібі</w:t>
      </w:r>
    </w:p>
    <w:bookmarkEnd w:id="49"/>
    <w:bookmarkStart w:name="z67" w:id="50"/>
    <w:p>
      <w:pPr>
        <w:spacing w:after="0"/>
        <w:ind w:left="0"/>
        <w:jc w:val="both"/>
      </w:pPr>
      <w:r>
        <w:rPr>
          <w:rFonts w:ascii="Times New Roman"/>
          <w:b w:val="false"/>
          <w:i w:val="false"/>
          <w:color w:val="000000"/>
          <w:sz w:val="28"/>
        </w:rPr>
        <w:t>
      21. Тараз қалалық мәслихаты аппаратының басшысының қызметін бағалау НМИ жетістіктерін бағалау әдісі негізінде жүзеге асырылады</w:t>
      </w:r>
    </w:p>
    <w:bookmarkEnd w:id="50"/>
    <w:bookmarkStart w:name="z68" w:id="51"/>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Тараз қалалық мәслихаты аппаратының басшысының жеке жұмыс жоспарында белгіленеді. </w:t>
      </w:r>
    </w:p>
    <w:bookmarkEnd w:id="51"/>
    <w:bookmarkStart w:name="z69" w:id="52"/>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bookmarkEnd w:id="52"/>
    <w:bookmarkStart w:name="z70" w:id="5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53"/>
    <w:bookmarkStart w:name="z71" w:id="54"/>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үш айдан аз болса, аталған қызметшіге НМИ белгіленбейді. </w:t>
      </w:r>
    </w:p>
    <w:bookmarkEnd w:id="54"/>
    <w:bookmarkStart w:name="z72" w:id="55"/>
    <w:p>
      <w:pPr>
        <w:spacing w:after="0"/>
        <w:ind w:left="0"/>
        <w:jc w:val="both"/>
      </w:pPr>
      <w:r>
        <w:rPr>
          <w:rFonts w:ascii="Times New Roman"/>
          <w:b w:val="false"/>
          <w:i w:val="false"/>
          <w:color w:val="000000"/>
          <w:sz w:val="28"/>
        </w:rPr>
        <w:t>
      Тараз қалалық мәслихаты аппаратының басшысың НМИ қол жеткізуін бағалауды бағалаушы адам 4-тармақта белгіленген мерзімдерде жүргізеді.</w:t>
      </w:r>
    </w:p>
    <w:bookmarkEnd w:id="55"/>
    <w:bookmarkStart w:name="z73" w:id="56"/>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тұлғаға жолдайды.</w:t>
      </w:r>
    </w:p>
    <w:bookmarkEnd w:id="56"/>
    <w:bookmarkStart w:name="z74" w:id="5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тұлға қызметінің күтілетін нақты нәтижелерін көрсетуі тиіс.</w:t>
      </w:r>
    </w:p>
    <w:bookmarkEnd w:id="57"/>
    <w:bookmarkStart w:name="z75" w:id="5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8"/>
    <w:bookmarkStart w:name="z76" w:id="59"/>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bookmarkEnd w:id="59"/>
    <w:bookmarkStart w:name="z77" w:id="60"/>
    <w:p>
      <w:pPr>
        <w:spacing w:after="0"/>
        <w:ind w:left="0"/>
        <w:jc w:val="both"/>
      </w:pPr>
      <w:r>
        <w:rPr>
          <w:rFonts w:ascii="Times New Roman"/>
          <w:b w:val="false"/>
          <w:i w:val="false"/>
          <w:color w:val="000000"/>
          <w:sz w:val="28"/>
        </w:rPr>
        <w:t>
      2)өлшемді (НМИ жетістіктерін өлшеу үшін нақты өлшемшарттар белгіленеді);</w:t>
      </w:r>
    </w:p>
    <w:bookmarkEnd w:id="60"/>
    <w:bookmarkStart w:name="z78" w:id="61"/>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bookmarkEnd w:id="61"/>
    <w:bookmarkStart w:name="z79" w:id="62"/>
    <w:p>
      <w:pPr>
        <w:spacing w:after="0"/>
        <w:ind w:left="0"/>
        <w:jc w:val="both"/>
      </w:pPr>
      <w:r>
        <w:rPr>
          <w:rFonts w:ascii="Times New Roman"/>
          <w:b w:val="false"/>
          <w:i w:val="false"/>
          <w:color w:val="000000"/>
          <w:sz w:val="28"/>
        </w:rPr>
        <w:t>
      4)уақытпен шектеулі (бағаланатын кезең ішінде НМИ қол жеткізу мерзімі белгіленеді) болуы;</w:t>
      </w:r>
    </w:p>
    <w:bookmarkEnd w:id="62"/>
    <w:bookmarkStart w:name="z80" w:id="63"/>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63"/>
    <w:bookmarkStart w:name="z81" w:id="6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64"/>
    <w:bookmarkStart w:name="z82" w:id="6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Тараз қалалық мәслихаты аппаратының басшысын оған қатысты бағалауды өткізу туралы есепті тоқсаннан кейінгі айдың бесінші күнінен кешіктірмей хабардар етеді.</w:t>
      </w:r>
    </w:p>
    <w:bookmarkEnd w:id="65"/>
    <w:bookmarkStart w:name="z83" w:id="6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66"/>
    <w:bookmarkStart w:name="z84" w:id="67"/>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67"/>
    <w:bookmarkStart w:name="z85" w:id="68"/>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68"/>
    <w:bookmarkStart w:name="z86" w:id="6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9"/>
    <w:bookmarkStart w:name="z87" w:id="7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0"/>
    <w:bookmarkStart w:name="z88" w:id="71"/>
    <w:p>
      <w:pPr>
        <w:spacing w:after="0"/>
        <w:ind w:left="0"/>
        <w:jc w:val="both"/>
      </w:pPr>
      <w:r>
        <w:rPr>
          <w:rFonts w:ascii="Times New Roman"/>
          <w:b w:val="false"/>
          <w:i w:val="false"/>
          <w:color w:val="000000"/>
          <w:sz w:val="28"/>
        </w:rPr>
        <w:t>
      29."Б" корпусының қызметшілерін саралау әдісі бойынша бағалауды Тараз қалалық мәслихаты аппаратының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1"/>
    <w:bookmarkStart w:name="z89" w:id="7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2"/>
    <w:bookmarkStart w:name="z90" w:id="7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73"/>
    <w:bookmarkStart w:name="z91" w:id="74"/>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74"/>
    <w:bookmarkStart w:name="z92" w:id="75"/>
    <w:p>
      <w:pPr>
        <w:spacing w:after="0"/>
        <w:ind w:left="0"/>
        <w:jc w:val="both"/>
      </w:pPr>
      <w:r>
        <w:rPr>
          <w:rFonts w:ascii="Times New Roman"/>
          <w:b w:val="false"/>
          <w:i w:val="false"/>
          <w:color w:val="000000"/>
          <w:sz w:val="28"/>
        </w:rPr>
        <w:t xml:space="preserve">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 </w:t>
      </w:r>
    </w:p>
    <w:bookmarkEnd w:id="75"/>
    <w:bookmarkStart w:name="z93" w:id="76"/>
    <w:p>
      <w:pPr>
        <w:spacing w:after="0"/>
        <w:ind w:left="0"/>
        <w:jc w:val="both"/>
      </w:pPr>
      <w:r>
        <w:rPr>
          <w:rFonts w:ascii="Times New Roman"/>
          <w:b w:val="false"/>
          <w:i w:val="false"/>
          <w:color w:val="000000"/>
          <w:sz w:val="28"/>
        </w:rPr>
        <w:t xml:space="preserve">
      функционалдық міндеттерді орындау сапасы; </w:t>
      </w:r>
    </w:p>
    <w:bookmarkEnd w:id="76"/>
    <w:bookmarkStart w:name="z94" w:id="77"/>
    <w:p>
      <w:pPr>
        <w:spacing w:after="0"/>
        <w:ind w:left="0"/>
        <w:jc w:val="both"/>
      </w:pPr>
      <w:r>
        <w:rPr>
          <w:rFonts w:ascii="Times New Roman"/>
          <w:b w:val="false"/>
          <w:i w:val="false"/>
          <w:color w:val="000000"/>
          <w:sz w:val="28"/>
        </w:rPr>
        <w:t xml:space="preserve">
      тапсырмаларды орындау мерзімдерін сақтау; </w:t>
      </w:r>
    </w:p>
    <w:bookmarkEnd w:id="77"/>
    <w:bookmarkStart w:name="z95" w:id="78"/>
    <w:p>
      <w:pPr>
        <w:spacing w:after="0"/>
        <w:ind w:left="0"/>
        <w:jc w:val="both"/>
      </w:pPr>
      <w:r>
        <w:rPr>
          <w:rFonts w:ascii="Times New Roman"/>
          <w:b w:val="false"/>
          <w:i w:val="false"/>
          <w:color w:val="000000"/>
          <w:sz w:val="28"/>
        </w:rPr>
        <w:t xml:space="preserve">
      дербестік және бастамашылық; </w:t>
      </w:r>
    </w:p>
    <w:bookmarkEnd w:id="78"/>
    <w:bookmarkStart w:name="z96" w:id="79"/>
    <w:p>
      <w:pPr>
        <w:spacing w:after="0"/>
        <w:ind w:left="0"/>
        <w:jc w:val="both"/>
      </w:pPr>
      <w:r>
        <w:rPr>
          <w:rFonts w:ascii="Times New Roman"/>
          <w:b w:val="false"/>
          <w:i w:val="false"/>
          <w:color w:val="000000"/>
          <w:sz w:val="28"/>
        </w:rPr>
        <w:t>
      еңбек тәртібі.</w:t>
      </w:r>
    </w:p>
    <w:bookmarkEnd w:id="79"/>
    <w:bookmarkStart w:name="z97" w:id="80"/>
    <w:p>
      <w:pPr>
        <w:spacing w:after="0"/>
        <w:ind w:left="0"/>
        <w:jc w:val="left"/>
      </w:pPr>
      <w:r>
        <w:rPr>
          <w:rFonts w:ascii="Times New Roman"/>
          <w:b/>
          <w:i w:val="false"/>
          <w:color w:val="000000"/>
        </w:rPr>
        <w:t xml:space="preserve"> 4-тарау. 360 әдісі бойынша бағалау тәртібі</w:t>
      </w:r>
    </w:p>
    <w:bookmarkEnd w:id="80"/>
    <w:bookmarkStart w:name="z98" w:id="8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1"/>
    <w:bookmarkStart w:name="z99" w:id="82"/>
    <w:p>
      <w:pPr>
        <w:spacing w:after="0"/>
        <w:ind w:left="0"/>
        <w:jc w:val="both"/>
      </w:pPr>
      <w:r>
        <w:rPr>
          <w:rFonts w:ascii="Times New Roman"/>
          <w:b w:val="false"/>
          <w:i w:val="false"/>
          <w:color w:val="000000"/>
          <w:sz w:val="28"/>
        </w:rPr>
        <w:t>
      Тараз қалалық мәслихаты аппаратының басшысы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82"/>
    <w:bookmarkStart w:name="z100" w:id="8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83"/>
    <w:bookmarkStart w:name="z101" w:id="84"/>
    <w:p>
      <w:pPr>
        <w:spacing w:after="0"/>
        <w:ind w:left="0"/>
        <w:jc w:val="both"/>
      </w:pPr>
      <w:r>
        <w:rPr>
          <w:rFonts w:ascii="Times New Roman"/>
          <w:b w:val="false"/>
          <w:i w:val="false"/>
          <w:color w:val="000000"/>
          <w:sz w:val="28"/>
        </w:rPr>
        <w:t xml:space="preserve">
      Тараз қалалық мәслихаты аппаратының басшысы үшін: </w:t>
      </w:r>
    </w:p>
    <w:bookmarkEnd w:id="84"/>
    <w:bookmarkStart w:name="z102" w:id="85"/>
    <w:p>
      <w:pPr>
        <w:spacing w:after="0"/>
        <w:ind w:left="0"/>
        <w:jc w:val="both"/>
      </w:pPr>
      <w:r>
        <w:rPr>
          <w:rFonts w:ascii="Times New Roman"/>
          <w:b w:val="false"/>
          <w:i w:val="false"/>
          <w:color w:val="000000"/>
          <w:sz w:val="28"/>
        </w:rPr>
        <w:t>
      қызметті басқару;</w:t>
      </w:r>
    </w:p>
    <w:bookmarkEnd w:id="85"/>
    <w:bookmarkStart w:name="z103" w:id="86"/>
    <w:p>
      <w:pPr>
        <w:spacing w:after="0"/>
        <w:ind w:left="0"/>
        <w:jc w:val="both"/>
      </w:pPr>
      <w:r>
        <w:rPr>
          <w:rFonts w:ascii="Times New Roman"/>
          <w:b w:val="false"/>
          <w:i w:val="false"/>
          <w:color w:val="000000"/>
          <w:sz w:val="28"/>
        </w:rPr>
        <w:t>
      тиімді коммуникацияларды құру;</w:t>
      </w:r>
    </w:p>
    <w:bookmarkEnd w:id="86"/>
    <w:bookmarkStart w:name="z104" w:id="87"/>
    <w:p>
      <w:pPr>
        <w:spacing w:after="0"/>
        <w:ind w:left="0"/>
        <w:jc w:val="both"/>
      </w:pPr>
      <w:r>
        <w:rPr>
          <w:rFonts w:ascii="Times New Roman"/>
          <w:b w:val="false"/>
          <w:i w:val="false"/>
          <w:color w:val="000000"/>
          <w:sz w:val="28"/>
        </w:rPr>
        <w:t>
      әдеп нормалары мен қағидаларын ұстану;</w:t>
      </w:r>
    </w:p>
    <w:bookmarkEnd w:id="87"/>
    <w:bookmarkStart w:name="z105" w:id="88"/>
    <w:p>
      <w:pPr>
        <w:spacing w:after="0"/>
        <w:ind w:left="0"/>
        <w:jc w:val="both"/>
      </w:pPr>
      <w:r>
        <w:rPr>
          <w:rFonts w:ascii="Times New Roman"/>
          <w:b w:val="false"/>
          <w:i w:val="false"/>
          <w:color w:val="000000"/>
          <w:sz w:val="28"/>
        </w:rPr>
        <w:t>
      өзгерістерді басқару;</w:t>
      </w:r>
    </w:p>
    <w:bookmarkEnd w:id="88"/>
    <w:bookmarkStart w:name="z106" w:id="89"/>
    <w:p>
      <w:pPr>
        <w:spacing w:after="0"/>
        <w:ind w:left="0"/>
        <w:jc w:val="both"/>
      </w:pPr>
      <w:r>
        <w:rPr>
          <w:rFonts w:ascii="Times New Roman"/>
          <w:b w:val="false"/>
          <w:i w:val="false"/>
          <w:color w:val="000000"/>
          <w:sz w:val="28"/>
        </w:rPr>
        <w:t>
      нәтижеге бағдарлану;</w:t>
      </w:r>
    </w:p>
    <w:bookmarkEnd w:id="89"/>
    <w:bookmarkStart w:name="z107" w:id="90"/>
    <w:p>
      <w:pPr>
        <w:spacing w:after="0"/>
        <w:ind w:left="0"/>
        <w:jc w:val="both"/>
      </w:pPr>
      <w:r>
        <w:rPr>
          <w:rFonts w:ascii="Times New Roman"/>
          <w:b w:val="false"/>
          <w:i w:val="false"/>
          <w:color w:val="000000"/>
          <w:sz w:val="28"/>
        </w:rPr>
        <w:t>
      дербестік және шешімдерді қабылдау дағдылары;</w:t>
      </w:r>
    </w:p>
    <w:bookmarkEnd w:id="90"/>
    <w:bookmarkStart w:name="z108" w:id="91"/>
    <w:p>
      <w:pPr>
        <w:spacing w:after="0"/>
        <w:ind w:left="0"/>
        <w:jc w:val="both"/>
      </w:pPr>
      <w:r>
        <w:rPr>
          <w:rFonts w:ascii="Times New Roman"/>
          <w:b w:val="false"/>
          <w:i w:val="false"/>
          <w:color w:val="000000"/>
          <w:sz w:val="28"/>
        </w:rPr>
        <w:t>
      топты басқару;</w:t>
      </w:r>
    </w:p>
    <w:bookmarkEnd w:id="91"/>
    <w:bookmarkStart w:name="z109" w:id="92"/>
    <w:p>
      <w:pPr>
        <w:spacing w:after="0"/>
        <w:ind w:left="0"/>
        <w:jc w:val="both"/>
      </w:pPr>
      <w:r>
        <w:rPr>
          <w:rFonts w:ascii="Times New Roman"/>
          <w:b w:val="false"/>
          <w:i w:val="false"/>
          <w:color w:val="000000"/>
          <w:sz w:val="28"/>
        </w:rPr>
        <w:t>
      көшбасшылық қасиеттер;</w:t>
      </w:r>
    </w:p>
    <w:bookmarkEnd w:id="92"/>
    <w:bookmarkStart w:name="z110" w:id="93"/>
    <w:p>
      <w:pPr>
        <w:spacing w:after="0"/>
        <w:ind w:left="0"/>
        <w:jc w:val="both"/>
      </w:pPr>
      <w:r>
        <w:rPr>
          <w:rFonts w:ascii="Times New Roman"/>
          <w:b w:val="false"/>
          <w:i w:val="false"/>
          <w:color w:val="000000"/>
          <w:sz w:val="28"/>
        </w:rPr>
        <w:t>
      ынтымақтастық;</w:t>
      </w:r>
    </w:p>
    <w:bookmarkEnd w:id="93"/>
    <w:bookmarkStart w:name="z111" w:id="94"/>
    <w:p>
      <w:pPr>
        <w:spacing w:after="0"/>
        <w:ind w:left="0"/>
        <w:jc w:val="both"/>
      </w:pPr>
      <w:r>
        <w:rPr>
          <w:rFonts w:ascii="Times New Roman"/>
          <w:b w:val="false"/>
          <w:i w:val="false"/>
          <w:color w:val="000000"/>
          <w:sz w:val="28"/>
        </w:rPr>
        <w:t>
      жеделділік;</w:t>
      </w:r>
    </w:p>
    <w:bookmarkEnd w:id="94"/>
    <w:bookmarkStart w:name="z112" w:id="95"/>
    <w:p>
      <w:pPr>
        <w:spacing w:after="0"/>
        <w:ind w:left="0"/>
        <w:jc w:val="both"/>
      </w:pPr>
      <w:r>
        <w:rPr>
          <w:rFonts w:ascii="Times New Roman"/>
          <w:b w:val="false"/>
          <w:i w:val="false"/>
          <w:color w:val="000000"/>
          <w:sz w:val="28"/>
        </w:rPr>
        <w:t>
      өзін-өзі дамыту;</w:t>
      </w:r>
    </w:p>
    <w:bookmarkEnd w:id="95"/>
    <w:bookmarkStart w:name="z113" w:id="96"/>
    <w:p>
      <w:pPr>
        <w:spacing w:after="0"/>
        <w:ind w:left="0"/>
        <w:jc w:val="both"/>
      </w:pPr>
      <w:r>
        <w:rPr>
          <w:rFonts w:ascii="Times New Roman"/>
          <w:b w:val="false"/>
          <w:i w:val="false"/>
          <w:color w:val="000000"/>
          <w:sz w:val="28"/>
        </w:rPr>
        <w:t xml:space="preserve">
      бастамшылдық; </w:t>
      </w:r>
    </w:p>
    <w:bookmarkEnd w:id="96"/>
    <w:bookmarkStart w:name="z114" w:id="97"/>
    <w:p>
      <w:pPr>
        <w:spacing w:after="0"/>
        <w:ind w:left="0"/>
        <w:jc w:val="both"/>
      </w:pPr>
      <w:r>
        <w:rPr>
          <w:rFonts w:ascii="Times New Roman"/>
          <w:b w:val="false"/>
          <w:i w:val="false"/>
          <w:color w:val="000000"/>
          <w:sz w:val="28"/>
        </w:rPr>
        <w:t>
      "Б" корпусының қызметшілері үшін:</w:t>
      </w:r>
    </w:p>
    <w:bookmarkEnd w:id="97"/>
    <w:bookmarkStart w:name="z115" w:id="98"/>
    <w:p>
      <w:pPr>
        <w:spacing w:after="0"/>
        <w:ind w:left="0"/>
        <w:jc w:val="both"/>
      </w:pPr>
      <w:r>
        <w:rPr>
          <w:rFonts w:ascii="Times New Roman"/>
          <w:b w:val="false"/>
          <w:i w:val="false"/>
          <w:color w:val="000000"/>
          <w:sz w:val="28"/>
        </w:rPr>
        <w:t>
      тиімді коммуникацияларды құру;</w:t>
      </w:r>
    </w:p>
    <w:bookmarkEnd w:id="98"/>
    <w:bookmarkStart w:name="z116"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7" w:id="100"/>
    <w:p>
      <w:pPr>
        <w:spacing w:after="0"/>
        <w:ind w:left="0"/>
        <w:jc w:val="both"/>
      </w:pPr>
      <w:r>
        <w:rPr>
          <w:rFonts w:ascii="Times New Roman"/>
          <w:b w:val="false"/>
          <w:i w:val="false"/>
          <w:color w:val="000000"/>
          <w:sz w:val="28"/>
        </w:rPr>
        <w:t>
      өзгерістерді басқару;</w:t>
      </w:r>
    </w:p>
    <w:bookmarkEnd w:id="100"/>
    <w:bookmarkStart w:name="z118" w:id="101"/>
    <w:p>
      <w:pPr>
        <w:spacing w:after="0"/>
        <w:ind w:left="0"/>
        <w:jc w:val="both"/>
      </w:pPr>
      <w:r>
        <w:rPr>
          <w:rFonts w:ascii="Times New Roman"/>
          <w:b w:val="false"/>
          <w:i w:val="false"/>
          <w:color w:val="000000"/>
          <w:sz w:val="28"/>
        </w:rPr>
        <w:t>
      нәтижеге бағдарлану;</w:t>
      </w:r>
    </w:p>
    <w:bookmarkEnd w:id="101"/>
    <w:bookmarkStart w:name="z119"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20" w:id="103"/>
    <w:p>
      <w:pPr>
        <w:spacing w:after="0"/>
        <w:ind w:left="0"/>
        <w:jc w:val="both"/>
      </w:pPr>
      <w:r>
        <w:rPr>
          <w:rFonts w:ascii="Times New Roman"/>
          <w:b w:val="false"/>
          <w:i w:val="false"/>
          <w:color w:val="000000"/>
          <w:sz w:val="28"/>
        </w:rPr>
        <w:t>
      ынтымақтастық;</w:t>
      </w:r>
    </w:p>
    <w:bookmarkEnd w:id="103"/>
    <w:bookmarkStart w:name="z121" w:id="104"/>
    <w:p>
      <w:pPr>
        <w:spacing w:after="0"/>
        <w:ind w:left="0"/>
        <w:jc w:val="both"/>
      </w:pPr>
      <w:r>
        <w:rPr>
          <w:rFonts w:ascii="Times New Roman"/>
          <w:b w:val="false"/>
          <w:i w:val="false"/>
          <w:color w:val="000000"/>
          <w:sz w:val="28"/>
        </w:rPr>
        <w:t>
      жеделділік;</w:t>
      </w:r>
    </w:p>
    <w:bookmarkEnd w:id="104"/>
    <w:bookmarkStart w:name="z122" w:id="105"/>
    <w:p>
      <w:pPr>
        <w:spacing w:after="0"/>
        <w:ind w:left="0"/>
        <w:jc w:val="both"/>
      </w:pPr>
      <w:r>
        <w:rPr>
          <w:rFonts w:ascii="Times New Roman"/>
          <w:b w:val="false"/>
          <w:i w:val="false"/>
          <w:color w:val="000000"/>
          <w:sz w:val="28"/>
        </w:rPr>
        <w:t xml:space="preserve">
      өзін-өзі дамыту. </w:t>
      </w:r>
    </w:p>
    <w:bookmarkEnd w:id="105"/>
    <w:bookmarkStart w:name="z123" w:id="10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 қызметі дербес анықтайтын үш адамнан кем болмауы және жеті адамнан артық болмауы тиіс.</w:t>
      </w:r>
    </w:p>
    <w:bookmarkEnd w:id="106"/>
    <w:bookmarkStart w:name="z124" w:id="107"/>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bookmarkEnd w:id="107"/>
    <w:bookmarkStart w:name="z125" w:id="108"/>
    <w:p>
      <w:pPr>
        <w:spacing w:after="0"/>
        <w:ind w:left="0"/>
        <w:jc w:val="both"/>
      </w:pPr>
      <w:r>
        <w:rPr>
          <w:rFonts w:ascii="Times New Roman"/>
          <w:b w:val="false"/>
          <w:i w:val="false"/>
          <w:color w:val="000000"/>
          <w:sz w:val="28"/>
        </w:rPr>
        <w:t xml:space="preserve">
      Сауалнама алынатын адамдардың қатарына қосылады: </w:t>
      </w:r>
    </w:p>
    <w:bookmarkEnd w:id="108"/>
    <w:bookmarkStart w:name="z126" w:id="109"/>
    <w:p>
      <w:pPr>
        <w:spacing w:after="0"/>
        <w:ind w:left="0"/>
        <w:jc w:val="both"/>
      </w:pPr>
      <w:r>
        <w:rPr>
          <w:rFonts w:ascii="Times New Roman"/>
          <w:b w:val="false"/>
          <w:i w:val="false"/>
          <w:color w:val="000000"/>
          <w:sz w:val="28"/>
        </w:rPr>
        <w:t>
      1)тікелей басшы;</w:t>
      </w:r>
    </w:p>
    <w:bookmarkEnd w:id="109"/>
    <w:bookmarkStart w:name="z127" w:id="110"/>
    <w:p>
      <w:pPr>
        <w:spacing w:after="0"/>
        <w:ind w:left="0"/>
        <w:jc w:val="both"/>
      </w:pPr>
      <w:r>
        <w:rPr>
          <w:rFonts w:ascii="Times New Roman"/>
          <w:b w:val="false"/>
          <w:i w:val="false"/>
          <w:color w:val="000000"/>
          <w:sz w:val="28"/>
        </w:rPr>
        <w:t>
      2)бағалаушы адамға тікелей бағынатын "Б" корпусының қызметшісі;</w:t>
      </w:r>
    </w:p>
    <w:bookmarkEnd w:id="110"/>
    <w:bookmarkStart w:name="z128" w:id="111"/>
    <w:p>
      <w:pPr>
        <w:spacing w:after="0"/>
        <w:ind w:left="0"/>
        <w:jc w:val="both"/>
      </w:pPr>
      <w:r>
        <w:rPr>
          <w:rFonts w:ascii="Times New Roman"/>
          <w:b w:val="false"/>
          <w:i w:val="false"/>
          <w:color w:val="000000"/>
          <w:sz w:val="28"/>
        </w:rPr>
        <w:t>
      3)лауазымы бойынша бағаланушы адаммен бір деңгейде және олармен өзара тығыз жұмыс істейтін адамдар.</w:t>
      </w:r>
    </w:p>
    <w:bookmarkEnd w:id="111"/>
    <w:bookmarkStart w:name="z129" w:id="112"/>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2"/>
    <w:bookmarkStart w:name="z130" w:id="11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13"/>
    <w:bookmarkStart w:name="z131" w:id="114"/>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Әдістемеде көзделген тәртіппен калибрлеу сессияларын өткізеді.</w:t>
      </w:r>
    </w:p>
    <w:bookmarkEnd w:id="114"/>
    <w:bookmarkStart w:name="z132" w:id="115"/>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мәслихат төрағасы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15"/>
    <w:bookmarkStart w:name="z133" w:id="116"/>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Әдістемеде көзделген тәртіппен өткізіледі.</w:t>
      </w:r>
    </w:p>
    <w:bookmarkEnd w:id="116"/>
    <w:bookmarkStart w:name="z134" w:id="117"/>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17"/>
    <w:bookmarkStart w:name="z135" w:id="118"/>
    <w:p>
      <w:pPr>
        <w:spacing w:after="0"/>
        <w:ind w:left="0"/>
        <w:jc w:val="both"/>
      </w:pPr>
      <w:r>
        <w:rPr>
          <w:rFonts w:ascii="Times New Roman"/>
          <w:b w:val="false"/>
          <w:i w:val="false"/>
          <w:color w:val="000000"/>
          <w:sz w:val="28"/>
        </w:rPr>
        <w:t>
      41. Калибрлеу сессиясында бағалаушы тұлға бағаланатын адамның жұмысын қысқаша сипаттайды және өз бағасына дәлел келтіреді.</w:t>
      </w:r>
    </w:p>
    <w:bookmarkEnd w:id="118"/>
    <w:bookmarkStart w:name="z136" w:id="119"/>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bookmarkEnd w:id="119"/>
    <w:bookmarkStart w:name="z137" w:id="120"/>
    <w:p>
      <w:pPr>
        <w:spacing w:after="0"/>
        <w:ind w:left="0"/>
        <w:jc w:val="both"/>
      </w:pPr>
      <w:r>
        <w:rPr>
          <w:rFonts w:ascii="Times New Roman"/>
          <w:b w:val="false"/>
          <w:i w:val="false"/>
          <w:color w:val="000000"/>
          <w:sz w:val="28"/>
        </w:rPr>
        <w:t xml:space="preserve">
      Бағалауды түзетулер жоғарылау жағынан да, төмендеу жағынан да енгізілуі мүмкін. </w:t>
      </w:r>
    </w:p>
    <w:bookmarkEnd w:id="120"/>
    <w:bookmarkStart w:name="z138" w:id="12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1"/>
    <w:bookmarkStart w:name="z139" w:id="122"/>
    <w:p>
      <w:pPr>
        <w:spacing w:after="0"/>
        <w:ind w:left="0"/>
        <w:jc w:val="both"/>
      </w:pPr>
      <w:r>
        <w:rPr>
          <w:rFonts w:ascii="Times New Roman"/>
          <w:b w:val="false"/>
          <w:i w:val="false"/>
          <w:color w:val="000000"/>
          <w:sz w:val="28"/>
        </w:rPr>
        <w:t xml:space="preserve">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 </w:t>
      </w:r>
    </w:p>
    <w:bookmarkEnd w:id="122"/>
    <w:bookmarkStart w:name="z140" w:id="123"/>
    <w:p>
      <w:pPr>
        <w:spacing w:after="0"/>
        <w:ind w:left="0"/>
        <w:jc w:val="both"/>
      </w:pPr>
      <w:r>
        <w:rPr>
          <w:rFonts w:ascii="Times New Roman"/>
          <w:b w:val="false"/>
          <w:i w:val="false"/>
          <w:color w:val="000000"/>
          <w:sz w:val="28"/>
        </w:rPr>
        <w:t>
      Кездесу кезінде мынадай мәселелер талқыланады:</w:t>
      </w:r>
    </w:p>
    <w:bookmarkEnd w:id="123"/>
    <w:bookmarkStart w:name="z141" w:id="124"/>
    <w:p>
      <w:pPr>
        <w:spacing w:after="0"/>
        <w:ind w:left="0"/>
        <w:jc w:val="both"/>
      </w:pPr>
      <w:r>
        <w:rPr>
          <w:rFonts w:ascii="Times New Roman"/>
          <w:b w:val="false"/>
          <w:i w:val="false"/>
          <w:color w:val="000000"/>
          <w:sz w:val="28"/>
        </w:rPr>
        <w:t>
      бағаланатын кезеңдегі жетістіктеріне шолу;</w:t>
      </w:r>
    </w:p>
    <w:bookmarkEnd w:id="124"/>
    <w:bookmarkStart w:name="z142" w:id="125"/>
    <w:p>
      <w:pPr>
        <w:spacing w:after="0"/>
        <w:ind w:left="0"/>
        <w:jc w:val="both"/>
      </w:pPr>
      <w:r>
        <w:rPr>
          <w:rFonts w:ascii="Times New Roman"/>
          <w:b w:val="false"/>
          <w:i w:val="false"/>
          <w:color w:val="000000"/>
          <w:sz w:val="28"/>
        </w:rPr>
        <w:t>
      машықтар мен құзыреттердің дамуына шолу;</w:t>
      </w:r>
    </w:p>
    <w:bookmarkEnd w:id="125"/>
    <w:bookmarkStart w:name="z143" w:id="126"/>
    <w:p>
      <w:pPr>
        <w:spacing w:after="0"/>
        <w:ind w:left="0"/>
        <w:jc w:val="both"/>
      </w:pPr>
      <w:r>
        <w:rPr>
          <w:rFonts w:ascii="Times New Roman"/>
          <w:b w:val="false"/>
          <w:i w:val="false"/>
          <w:color w:val="000000"/>
          <w:sz w:val="28"/>
        </w:rPr>
        <w:t xml:space="preserve">
      қызметкердің әлеуетін шолу және мансаптық мақсатын талқылау. </w:t>
      </w:r>
    </w:p>
    <w:bookmarkEnd w:id="126"/>
    <w:bookmarkStart w:name="z144" w:id="127"/>
    <w:p>
      <w:pPr>
        <w:spacing w:after="0"/>
        <w:ind w:left="0"/>
        <w:jc w:val="both"/>
      </w:pPr>
      <w:r>
        <w:rPr>
          <w:rFonts w:ascii="Times New Roman"/>
          <w:b w:val="false"/>
          <w:i w:val="false"/>
          <w:color w:val="000000"/>
          <w:sz w:val="28"/>
        </w:rPr>
        <w:t>
      Бағалаушы тұлға кездесу кезінде ашық және достық қалыптағы диалогты қамтамасыз етеді.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 аппараты" мемлекеттік мекемесінің "Б" корпусы мемлекеттік әкімшілік қызметшілерінің қызметін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бас әріптер) күні _______________________ қолы ____________________</w:t>
            </w:r>
          </w:p>
        </w:tc>
      </w:tr>
    </w:tbl>
    <w:bookmarkStart w:name="z148" w:id="128"/>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28"/>
    <w:bookmarkStart w:name="z149" w:id="129"/>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129"/>
    <w:bookmarkStart w:name="z150" w:id="130"/>
    <w:p>
      <w:pPr>
        <w:spacing w:after="0"/>
        <w:ind w:left="0"/>
        <w:jc w:val="both"/>
      </w:pPr>
      <w:r>
        <w:rPr>
          <w:rFonts w:ascii="Times New Roman"/>
          <w:b w:val="false"/>
          <w:i w:val="false"/>
          <w:color w:val="000000"/>
          <w:sz w:val="28"/>
        </w:rPr>
        <w:t>
      Қызметшінің лауазымы: _______________________________________________</w:t>
      </w:r>
    </w:p>
    <w:bookmarkEnd w:id="130"/>
    <w:bookmarkStart w:name="z151" w:id="131"/>
    <w:p>
      <w:pPr>
        <w:spacing w:after="0"/>
        <w:ind w:left="0"/>
        <w:jc w:val="both"/>
      </w:pPr>
      <w:r>
        <w:rPr>
          <w:rFonts w:ascii="Times New Roman"/>
          <w:b w:val="false"/>
          <w:i w:val="false"/>
          <w:color w:val="000000"/>
          <w:sz w:val="28"/>
        </w:rPr>
        <w:t>
      Қызметшінің құрылымдық бөлімшесінің атауы: ____________________________</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32"/>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 аппараты" мемлекеттік мекемесінің "Б" корпусы мемлекеттік әкімшілік қызметшілерінің 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33"/>
    <w:p>
      <w:pPr>
        <w:spacing w:after="0"/>
        <w:ind w:left="0"/>
        <w:jc w:val="left"/>
      </w:pPr>
      <w:r>
        <w:rPr>
          <w:rFonts w:ascii="Times New Roman"/>
          <w:b/>
          <w:i w:val="false"/>
          <w:color w:val="000000"/>
        </w:rPr>
        <w:t xml:space="preserve"> НМИ бойынша бағалау парағы ________________________________________________</w:t>
      </w:r>
    </w:p>
    <w:bookmarkEnd w:id="133"/>
    <w:bookmarkStart w:name="z157" w:id="134"/>
    <w:p>
      <w:pPr>
        <w:spacing w:after="0"/>
        <w:ind w:left="0"/>
        <w:jc w:val="both"/>
      </w:pPr>
      <w:r>
        <w:rPr>
          <w:rFonts w:ascii="Times New Roman"/>
          <w:b w:val="false"/>
          <w:i w:val="false"/>
          <w:color w:val="000000"/>
          <w:sz w:val="28"/>
        </w:rPr>
        <w:t>
      (бағаланатын адамның Т.А.Ә., лауазымы)</w:t>
      </w:r>
    </w:p>
    <w:bookmarkEnd w:id="134"/>
    <w:bookmarkStart w:name="z158" w:id="135"/>
    <w:p>
      <w:pPr>
        <w:spacing w:after="0"/>
        <w:ind w:left="0"/>
        <w:jc w:val="both"/>
      </w:pPr>
      <w:r>
        <w:rPr>
          <w:rFonts w:ascii="Times New Roman"/>
          <w:b w:val="false"/>
          <w:i w:val="false"/>
          <w:color w:val="000000"/>
          <w:sz w:val="28"/>
        </w:rPr>
        <w:t>
      _________________________________</w:t>
      </w:r>
    </w:p>
    <w:bookmarkEnd w:id="135"/>
    <w:bookmarkStart w:name="z159" w:id="136"/>
    <w:p>
      <w:pPr>
        <w:spacing w:after="0"/>
        <w:ind w:left="0"/>
        <w:jc w:val="both"/>
      </w:pPr>
      <w:r>
        <w:rPr>
          <w:rFonts w:ascii="Times New Roman"/>
          <w:b w:val="false"/>
          <w:i w:val="false"/>
          <w:color w:val="000000"/>
          <w:sz w:val="28"/>
        </w:rPr>
        <w:t>
      (бағаланатын кезең)</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37"/>
    <w:p>
      <w:pPr>
        <w:spacing w:after="0"/>
        <w:ind w:left="0"/>
        <w:jc w:val="both"/>
      </w:pPr>
      <w:r>
        <w:rPr>
          <w:rFonts w:ascii="Times New Roman"/>
          <w:b w:val="false"/>
          <w:i w:val="false"/>
          <w:color w:val="000000"/>
          <w:sz w:val="28"/>
        </w:rPr>
        <w:t>
      Кестенің жалғасы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138"/>
    <w:p>
      <w:pPr>
        <w:spacing w:after="0"/>
        <w:ind w:left="0"/>
        <w:jc w:val="both"/>
      </w:pPr>
      <w:r>
        <w:rPr>
          <w:rFonts w:ascii="Times New Roman"/>
          <w:b w:val="false"/>
          <w:i w:val="false"/>
          <w:color w:val="000000"/>
          <w:sz w:val="28"/>
        </w:rPr>
        <w:t>
      Қорытынды бағалау _______________</w:t>
      </w:r>
    </w:p>
    <w:bookmarkEnd w:id="138"/>
    <w:bookmarkStart w:name="z162" w:id="139"/>
    <w:p>
      <w:pPr>
        <w:spacing w:after="0"/>
        <w:ind w:left="0"/>
        <w:jc w:val="both"/>
      </w:pPr>
      <w:r>
        <w:rPr>
          <w:rFonts w:ascii="Times New Roman"/>
          <w:b w:val="false"/>
          <w:i w:val="false"/>
          <w:color w:val="000000"/>
          <w:sz w:val="28"/>
        </w:rPr>
        <w:t>
      НМИ санына бөлінген НМИ бойынша бағалау сомасы</w:t>
      </w:r>
    </w:p>
    <w:bookmarkEnd w:id="139"/>
    <w:bookmarkStart w:name="z163" w:id="14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0"/>
    <w:bookmarkStart w:name="z164" w:id="141"/>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2"/>
          <w:p>
            <w:pPr>
              <w:spacing w:after="20"/>
              <w:ind w:left="20"/>
              <w:jc w:val="both"/>
            </w:pPr>
            <w:r>
              <w:rPr>
                <w:rFonts w:ascii="Times New Roman"/>
                <w:b w:val="false"/>
                <w:i w:val="false"/>
                <w:color w:val="000000"/>
                <w:sz w:val="20"/>
              </w:rPr>
              <w:t>
Бағаланатын адам</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w:t>
            </w:r>
          </w:p>
          <w:p>
            <w:pPr>
              <w:spacing w:after="20"/>
              <w:ind w:left="20"/>
              <w:jc w:val="both"/>
            </w:pPr>
            <w:r>
              <w:rPr>
                <w:rFonts w:ascii="Times New Roman"/>
                <w:b w:val="false"/>
                <w:i w:val="false"/>
                <w:color w:val="000000"/>
                <w:sz w:val="20"/>
              </w:rPr>
              <w:t>
қолы___________________________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3"/>
          <w:p>
            <w:pPr>
              <w:spacing w:after="20"/>
              <w:ind w:left="20"/>
              <w:jc w:val="both"/>
            </w:pPr>
            <w:r>
              <w:rPr>
                <w:rFonts w:ascii="Times New Roman"/>
                <w:b w:val="false"/>
                <w:i w:val="false"/>
                <w:color w:val="000000"/>
                <w:sz w:val="20"/>
              </w:rPr>
              <w:t>
Бағалайтын адам</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w:t>
            </w:r>
          </w:p>
          <w:p>
            <w:pPr>
              <w:spacing w:after="20"/>
              <w:ind w:left="20"/>
              <w:jc w:val="both"/>
            </w:pPr>
            <w:r>
              <w:rPr>
                <w:rFonts w:ascii="Times New Roman"/>
                <w:b w:val="false"/>
                <w:i w:val="false"/>
                <w:color w:val="000000"/>
                <w:sz w:val="20"/>
              </w:rPr>
              <w:t>
қолы_____________________________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 аппараты" мемлекеттік мекемесінің "Б" корпусы мемлекеттік әкімшілік қызметшілерінің қызметін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5" w:id="144"/>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6" w:id="14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 аппараты" мемлекеттік мекемесінің "Б" корпусы мемлекеттік әкімшілік қызметшілерінің қызметін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9" w:id="146"/>
    <w:p>
      <w:pPr>
        <w:spacing w:after="0"/>
        <w:ind w:left="0"/>
        <w:jc w:val="left"/>
      </w:pPr>
      <w:r>
        <w:rPr>
          <w:rFonts w:ascii="Times New Roman"/>
          <w:b/>
          <w:i w:val="false"/>
          <w:color w:val="000000"/>
        </w:rPr>
        <w:t xml:space="preserve"> Саралау әдісі бойынша бағалау парағы</w:t>
      </w:r>
    </w:p>
    <w:bookmarkEnd w:id="146"/>
    <w:bookmarkStart w:name="z180" w:id="147"/>
    <w:p>
      <w:pPr>
        <w:spacing w:after="0"/>
        <w:ind w:left="0"/>
        <w:jc w:val="both"/>
      </w:pPr>
      <w:r>
        <w:rPr>
          <w:rFonts w:ascii="Times New Roman"/>
          <w:b w:val="false"/>
          <w:i w:val="false"/>
          <w:color w:val="000000"/>
          <w:sz w:val="28"/>
        </w:rPr>
        <w:t>
      Бағаланатын қызметшінің Т. А.Ә. ____________________________</w:t>
      </w:r>
    </w:p>
    <w:bookmarkEnd w:id="147"/>
    <w:bookmarkStart w:name="z181" w:id="148"/>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48"/>
    <w:bookmarkStart w:name="z182" w:id="149"/>
    <w:p>
      <w:pPr>
        <w:spacing w:after="0"/>
        <w:ind w:left="0"/>
        <w:jc w:val="both"/>
      </w:pPr>
      <w:r>
        <w:rPr>
          <w:rFonts w:ascii="Times New Roman"/>
          <w:b w:val="false"/>
          <w:i w:val="false"/>
          <w:color w:val="000000"/>
          <w:sz w:val="28"/>
        </w:rPr>
        <w:t>
      Т.А.Ә. __________________________</w:t>
      </w:r>
    </w:p>
    <w:bookmarkEnd w:id="149"/>
    <w:bookmarkStart w:name="z183" w:id="15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0"/>
    <w:bookmarkStart w:name="z184" w:id="15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1"/>
    <w:bookmarkStart w:name="z185" w:id="15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 w:id="15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3"/>
    <w:bookmarkStart w:name="z187" w:id="15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4"/>
    <w:bookmarkStart w:name="z188" w:id="15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5"/>
    <w:bookmarkStart w:name="z189" w:id="156"/>
    <w:p>
      <w:pPr>
        <w:spacing w:after="0"/>
        <w:ind w:left="0"/>
        <w:jc w:val="both"/>
      </w:pPr>
      <w:r>
        <w:rPr>
          <w:rFonts w:ascii="Times New Roman"/>
          <w:b w:val="false"/>
          <w:i w:val="false"/>
          <w:color w:val="000000"/>
          <w:sz w:val="28"/>
        </w:rPr>
        <w:t>
      Қойылған бағаға негіздеме ___________________</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 аппараты" мемлекеттік мекемесінің "Б" корпусы мемлекеттік әкімшілік қызметшілерінің қызметін 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2" w:id="157"/>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w:t>
      </w:r>
    </w:p>
    <w:bookmarkEnd w:id="157"/>
    <w:bookmarkStart w:name="z193" w:id="158"/>
    <w:p>
      <w:pPr>
        <w:spacing w:after="0"/>
        <w:ind w:left="0"/>
        <w:jc w:val="left"/>
      </w:pPr>
      <w:r>
        <w:rPr>
          <w:rFonts w:ascii="Times New Roman"/>
          <w:b/>
          <w:i w:val="false"/>
          <w:color w:val="000000"/>
        </w:rPr>
        <w:t xml:space="preserve"> Құрметті респондент!</w:t>
      </w:r>
    </w:p>
    <w:bookmarkEnd w:id="158"/>
    <w:bookmarkStart w:name="z194" w:id="15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59"/>
    <w:bookmarkStart w:name="z195" w:id="16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0"/>
    <w:bookmarkStart w:name="z196" w:id="16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1"/>
    <w:bookmarkStart w:name="z197" w:id="16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2"/>
    <w:bookmarkStart w:name="z198" w:id="16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3"/>
    <w:bookmarkStart w:name="z199" w:id="16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 w:id="16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65"/>
    <w:bookmarkStart w:name="z201" w:id="166"/>
    <w:p>
      <w:pPr>
        <w:spacing w:after="0"/>
        <w:ind w:left="0"/>
        <w:jc w:val="both"/>
      </w:pPr>
      <w:r>
        <w:rPr>
          <w:rFonts w:ascii="Times New Roman"/>
          <w:b w:val="false"/>
          <w:i w:val="false"/>
          <w:color w:val="000000"/>
          <w:sz w:val="28"/>
        </w:rPr>
        <w:t>
      құзырет көрінбейді;</w:t>
      </w:r>
    </w:p>
    <w:bookmarkEnd w:id="166"/>
    <w:bookmarkStart w:name="z202" w:id="167"/>
    <w:p>
      <w:pPr>
        <w:spacing w:after="0"/>
        <w:ind w:left="0"/>
        <w:jc w:val="both"/>
      </w:pPr>
      <w:r>
        <w:rPr>
          <w:rFonts w:ascii="Times New Roman"/>
          <w:b w:val="false"/>
          <w:i w:val="false"/>
          <w:color w:val="000000"/>
          <w:sz w:val="28"/>
        </w:rPr>
        <w:t>
      құзырет сирек көрінеді;</w:t>
      </w:r>
    </w:p>
    <w:bookmarkEnd w:id="167"/>
    <w:bookmarkStart w:name="z203" w:id="168"/>
    <w:p>
      <w:pPr>
        <w:spacing w:after="0"/>
        <w:ind w:left="0"/>
        <w:jc w:val="both"/>
      </w:pPr>
      <w:r>
        <w:rPr>
          <w:rFonts w:ascii="Times New Roman"/>
          <w:b w:val="false"/>
          <w:i w:val="false"/>
          <w:color w:val="000000"/>
          <w:sz w:val="28"/>
        </w:rPr>
        <w:t>
      құзырет жағдайлардың жартысында көрінеді;</w:t>
      </w:r>
    </w:p>
    <w:bookmarkEnd w:id="168"/>
    <w:bookmarkStart w:name="z204" w:id="169"/>
    <w:p>
      <w:pPr>
        <w:spacing w:after="0"/>
        <w:ind w:left="0"/>
        <w:jc w:val="both"/>
      </w:pPr>
      <w:r>
        <w:rPr>
          <w:rFonts w:ascii="Times New Roman"/>
          <w:b w:val="false"/>
          <w:i w:val="false"/>
          <w:color w:val="000000"/>
          <w:sz w:val="28"/>
        </w:rPr>
        <w:t>
      құзырет көп жағдайда көрінеді;</w:t>
      </w:r>
    </w:p>
    <w:bookmarkEnd w:id="169"/>
    <w:bookmarkStart w:name="z205" w:id="170"/>
    <w:p>
      <w:pPr>
        <w:spacing w:after="0"/>
        <w:ind w:left="0"/>
        <w:jc w:val="both"/>
      </w:pPr>
      <w:r>
        <w:rPr>
          <w:rFonts w:ascii="Times New Roman"/>
          <w:b w:val="false"/>
          <w:i w:val="false"/>
          <w:color w:val="000000"/>
          <w:sz w:val="28"/>
        </w:rPr>
        <w:t>
      құзырет әрқашан көрінеді.</w:t>
      </w:r>
    </w:p>
    <w:bookmarkEnd w:id="170"/>
    <w:bookmarkStart w:name="z206" w:id="17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 аппараты" мемлекеттік мекемесінің "Б" корпусы мемлекеттік әкімшілік қызметшілерінің қызметін бағалау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9" w:id="172"/>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w:t>
      </w:r>
    </w:p>
    <w:bookmarkEnd w:id="172"/>
    <w:bookmarkStart w:name="z210" w:id="173"/>
    <w:p>
      <w:pPr>
        <w:spacing w:after="0"/>
        <w:ind w:left="0"/>
        <w:jc w:val="left"/>
      </w:pPr>
      <w:r>
        <w:rPr>
          <w:rFonts w:ascii="Times New Roman"/>
          <w:b/>
          <w:i w:val="false"/>
          <w:color w:val="000000"/>
        </w:rPr>
        <w:t xml:space="preserve"> Құрметті респондент!</w:t>
      </w:r>
    </w:p>
    <w:bookmarkEnd w:id="173"/>
    <w:bookmarkStart w:name="z211" w:id="17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4"/>
    <w:bookmarkStart w:name="z212" w:id="17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5"/>
    <w:bookmarkStart w:name="z213" w:id="17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6"/>
    <w:bookmarkStart w:name="z214" w:id="17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7"/>
    <w:bookmarkStart w:name="z215" w:id="17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8"/>
    <w:bookmarkStart w:name="z216" w:id="17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18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0"/>
    <w:bookmarkStart w:name="z218" w:id="181"/>
    <w:p>
      <w:pPr>
        <w:spacing w:after="0"/>
        <w:ind w:left="0"/>
        <w:jc w:val="both"/>
      </w:pPr>
      <w:r>
        <w:rPr>
          <w:rFonts w:ascii="Times New Roman"/>
          <w:b w:val="false"/>
          <w:i w:val="false"/>
          <w:color w:val="000000"/>
          <w:sz w:val="28"/>
        </w:rPr>
        <w:t>
      құзырет көрінбейді;</w:t>
      </w:r>
    </w:p>
    <w:bookmarkEnd w:id="181"/>
    <w:bookmarkStart w:name="z219" w:id="182"/>
    <w:p>
      <w:pPr>
        <w:spacing w:after="0"/>
        <w:ind w:left="0"/>
        <w:jc w:val="both"/>
      </w:pPr>
      <w:r>
        <w:rPr>
          <w:rFonts w:ascii="Times New Roman"/>
          <w:b w:val="false"/>
          <w:i w:val="false"/>
          <w:color w:val="000000"/>
          <w:sz w:val="28"/>
        </w:rPr>
        <w:t>
      құзырет сирек көрінеді;</w:t>
      </w:r>
    </w:p>
    <w:bookmarkEnd w:id="182"/>
    <w:bookmarkStart w:name="z220" w:id="183"/>
    <w:p>
      <w:pPr>
        <w:spacing w:after="0"/>
        <w:ind w:left="0"/>
        <w:jc w:val="both"/>
      </w:pPr>
      <w:r>
        <w:rPr>
          <w:rFonts w:ascii="Times New Roman"/>
          <w:b w:val="false"/>
          <w:i w:val="false"/>
          <w:color w:val="000000"/>
          <w:sz w:val="28"/>
        </w:rPr>
        <w:t>
      құзырет жағдайлардың жартысында көрінеді;</w:t>
      </w:r>
    </w:p>
    <w:bookmarkEnd w:id="183"/>
    <w:bookmarkStart w:name="z221" w:id="184"/>
    <w:p>
      <w:pPr>
        <w:spacing w:after="0"/>
        <w:ind w:left="0"/>
        <w:jc w:val="both"/>
      </w:pPr>
      <w:r>
        <w:rPr>
          <w:rFonts w:ascii="Times New Roman"/>
          <w:b w:val="false"/>
          <w:i w:val="false"/>
          <w:color w:val="000000"/>
          <w:sz w:val="28"/>
        </w:rPr>
        <w:t>
      құзырет көп жағдайда көрінеді;</w:t>
      </w:r>
    </w:p>
    <w:bookmarkEnd w:id="184"/>
    <w:bookmarkStart w:name="z222" w:id="185"/>
    <w:p>
      <w:pPr>
        <w:spacing w:after="0"/>
        <w:ind w:left="0"/>
        <w:jc w:val="both"/>
      </w:pPr>
      <w:r>
        <w:rPr>
          <w:rFonts w:ascii="Times New Roman"/>
          <w:b w:val="false"/>
          <w:i w:val="false"/>
          <w:color w:val="000000"/>
          <w:sz w:val="28"/>
        </w:rPr>
        <w:t>
      құзырет әрқашан көрінеді.</w:t>
      </w:r>
    </w:p>
    <w:bookmarkEnd w:id="185"/>
    <w:bookmarkStart w:name="z223" w:id="18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 аппараты" мемлекеттік мекемесінің "Б" корпусы мемлекеттік әкімшілік қызметшілерінің қызметін бағалау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187"/>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87"/>
    <w:bookmarkStart w:name="z227" w:id="188"/>
    <w:p>
      <w:pPr>
        <w:spacing w:after="0"/>
        <w:ind w:left="0"/>
        <w:jc w:val="both"/>
      </w:pPr>
      <w:r>
        <w:rPr>
          <w:rFonts w:ascii="Times New Roman"/>
          <w:b w:val="false"/>
          <w:i w:val="false"/>
          <w:color w:val="000000"/>
          <w:sz w:val="28"/>
        </w:rPr>
        <w:t>
      Құрылымдық бөлімше басшысының Т. А.Ә. _________________</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8" w:id="18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89"/>
    <w:bookmarkStart w:name="z229" w:id="190"/>
    <w:p>
      <w:pPr>
        <w:spacing w:after="0"/>
        <w:ind w:left="0"/>
        <w:jc w:val="both"/>
      </w:pPr>
      <w:r>
        <w:rPr>
          <w:rFonts w:ascii="Times New Roman"/>
          <w:b w:val="false"/>
          <w:i w:val="false"/>
          <w:color w:val="000000"/>
          <w:sz w:val="28"/>
        </w:rPr>
        <w:t>
      Бағалау нәтижесі: _______________________________</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 аппараты" мемлекеттік мекемесінің "Б" корпусы мемлекеттік әкімшілік қызметшілерінің қызметін бағалау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2" w:id="191"/>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1"/>
    <w:bookmarkStart w:name="z233" w:id="192"/>
    <w:p>
      <w:pPr>
        <w:spacing w:after="0"/>
        <w:ind w:left="0"/>
        <w:jc w:val="both"/>
      </w:pPr>
      <w:r>
        <w:rPr>
          <w:rFonts w:ascii="Times New Roman"/>
          <w:b w:val="false"/>
          <w:i w:val="false"/>
          <w:color w:val="000000"/>
          <w:sz w:val="28"/>
        </w:rPr>
        <w:t>
      Бағаланатын қызметшінің Т. А.Ә.__________________________</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4" w:id="19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3"/>
    <w:bookmarkStart w:name="z235" w:id="194"/>
    <w:p>
      <w:pPr>
        <w:spacing w:after="0"/>
        <w:ind w:left="0"/>
        <w:jc w:val="both"/>
      </w:pPr>
      <w:r>
        <w:rPr>
          <w:rFonts w:ascii="Times New Roman"/>
          <w:b w:val="false"/>
          <w:i w:val="false"/>
          <w:color w:val="000000"/>
          <w:sz w:val="28"/>
        </w:rPr>
        <w:t>
      Бағалау нәтижесі: ______________________________</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