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eb44" w14:textId="e44e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Байзақ ауданы ауылдық округтерінің бюджеттері туралы" Жамбыл облысы Байзақ аудандық мәслихатының 2022 жылғы 29 желтоқсандағы №38-2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2023 жылғы 23 тамыздағы № 7-4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Жамблы облысы Байзақ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Байзақ ауданы ауылдық округтерінің бюджеттері туралы" Байзақ аудандық мәслихатының 2022 жылғы 29 желтоқсандағы №38-2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№177422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Жалғызтөбе ауылдық округі 2023 жылға: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87570 мың теңге, 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7537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79213 мың теңге;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88127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-557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557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 ауылдық округі 2023 жылға: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47789 мың теңге, оның ішінде: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11273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–156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34360 мың теңге;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47915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-126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126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 ауылдық округі 2023 жылға: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43720 мың теңге, оның ішінде: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9131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32469 мың теңге;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44058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-338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338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Темірбек ауылдық округі 2023 жылға: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37981 мың теңге, оның ішінде: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3623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–34128 мың теңге;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40173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-2192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2192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Түймекент ауылдық округі 2023 жылға: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526051 мың теңге, оның ішінде: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27196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491705 мың теңге;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526412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-361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361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Жаңатұрмыс ауылдық округі 2023 жылға: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102492 мың теңге, оның ішінде: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10592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154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91146 мың теңге;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102800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-308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308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Көктал ауылдық округі 2023 жылға: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63730 мың теңге, оның ішінде: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12696 мың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1200 мың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49734 мың теңге;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64266 мың теңге;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-536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536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Ынтымақ ауылдық округі 2023 жылға: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56345 мың теңге, оның ішінде: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4572 мың теңге;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400 мың теңге;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51303 мың теңге;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56487 мың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-142 мың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142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 ауылдық округі 2023 жылға: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57296 мың теңге, оның ішінде: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5720 мың теңге;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51326 мың теңге; 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58157 мың теңге;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-861 мың теңге;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861 мың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Қостөбе ауылдық округі 2023 жылға: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184662 мың теңге, оның ішінде: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28313 мың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3500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152649 мың теңге; 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186875 мың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-2213 мың теңге;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2213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 ауылдық округі 2023 жылға: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366218 мың теңге, оның ішінде: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–40439 мың теңге;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4100 мың теңге;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321529 мың теңге; 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368967 мың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-2749 мың теңге;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2749 мың теңге;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Көптерек ауылдық округі 2023 жылға: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71519 мың теңге, оның ішінде: 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8218 мың теңге;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527 мың теңге;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62740 мың теңге; 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71704 мың теңге;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-185 мың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185 мың теңге;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Үлгілі ауылдық округі 2023 жылға: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148981 мың теңге, оның ішінде: 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8415 мың теңге;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–70 мың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767 мың теңге;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139729 мың теңге; 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149606 мың теңге;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-625 мың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625 мың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 ауылдық округі 2023 жылға: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523047 мың теңге, оның ішінде: 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100644 мың теңге;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400 мың теңге;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–8000 мың теңге;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414003 мың теңге; 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526478 мың теңге;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-3431 мың теңге;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3431 мың теңге;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Қызыл жұлдыз ауылдық округі 2023 жылға: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88504 мың теңге, оның ішінде: 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20212 мың теңге;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138 мың теңге;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68154 мың теңге; 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89171 мың теңге;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-667 мың теңге;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667 мың теңге;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Ботамойнақ ауылдық округі 2023 жылға: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193289 мың теңге, оның ішінде: 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20767 мың теңге;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1200 мың теңге;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171182 мың теңге; 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195303 мың теңге;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-2014 мың теңге;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2014 мың теңге;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Бәйтерек ауылдық округі 2023 жылға: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68630 мың теңге, оның ішінде: 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9937 мың теңге;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220 мың теңге;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58373 мың теңге; 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68987 мың теңге;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-357 мың теңге;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357 мың теңге;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 ауылдық округі 2023 жылға: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44905 мың теңге, оның ішінде: 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5387 мың теңге;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 мың теңге;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39298 мың теңге; 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45041 мың теңге;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-136 мың теңге;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136 мың теңге."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7-4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 қосымша</w:t>
            </w:r>
          </w:p>
        </w:tc>
      </w:tr>
    </w:tbl>
    <w:bookmarkStart w:name="z28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Байзақ ауданы ауылдық округтер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 2022 жылғы 29 желтоқсандағы № 38-2 шешіміне 1-1 қосымша</w:t>
            </w:r>
          </w:p>
        </w:tc>
      </w:tr>
    </w:tbl>
    <w:bookmarkStart w:name="z291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Жалғызтөбе ауылдық округі әкімі аппаратының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1-2 қосымша</w:t>
            </w:r>
          </w:p>
        </w:tc>
      </w:tr>
    </w:tbl>
    <w:bookmarkStart w:name="z29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Дихан ауылдық округі әкімі аппаратының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1-3 қосымша</w:t>
            </w:r>
          </w:p>
        </w:tc>
      </w:tr>
    </w:tbl>
    <w:bookmarkStart w:name="z300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Мырзатай ауылдық округі әкімі аппаратының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1-4 қосымша</w:t>
            </w:r>
          </w:p>
        </w:tc>
      </w:tr>
    </w:tbl>
    <w:bookmarkStart w:name="z305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Темірбек ауылдық округі әкімі аппаратының бюджеті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1-5 қосымша</w:t>
            </w:r>
          </w:p>
        </w:tc>
      </w:tr>
    </w:tbl>
    <w:bookmarkStart w:name="z309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Түймекент ауылдық округі әкімі аппаратының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 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1-6 қосымша</w:t>
            </w:r>
          </w:p>
        </w:tc>
      </w:tr>
    </w:tbl>
    <w:bookmarkStart w:name="z31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Жаңатұрмыс ауылдық округі әкімі аппаратының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 2022 жылғы 29 желтоқсандағы № 38-2 шешіміне 1-7 қосымша</w:t>
            </w:r>
          </w:p>
        </w:tc>
      </w:tr>
    </w:tbl>
    <w:bookmarkStart w:name="z314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Көктал ауылдық округі әкімі аппаратының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1-8 қосымша</w:t>
            </w:r>
          </w:p>
        </w:tc>
      </w:tr>
    </w:tbl>
    <w:bookmarkStart w:name="z31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Ынтымақ ауылдық округі әкімі аппаратының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1-9 қосымша</w:t>
            </w:r>
          </w:p>
        </w:tc>
      </w:tr>
    </w:tbl>
    <w:bookmarkStart w:name="z32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Суханбаев ауылдық округі әкімі аппаратының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1-10 қосымша</w:t>
            </w:r>
          </w:p>
        </w:tc>
      </w:tr>
    </w:tbl>
    <w:bookmarkStart w:name="z32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Қостөбе ауылдық округі әкімі аппаратының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1-11 қосымша</w:t>
            </w:r>
          </w:p>
        </w:tc>
      </w:tr>
    </w:tbl>
    <w:bookmarkStart w:name="z33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Бурыл ауылдық округі әкімі аппаратының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1-12 қосымша</w:t>
            </w:r>
          </w:p>
        </w:tc>
      </w:tr>
    </w:tbl>
    <w:bookmarkStart w:name="z334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Көптерек ауылдық округі әкімі аппаратының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1-13 қосымша</w:t>
            </w:r>
          </w:p>
        </w:tc>
      </w:tr>
    </w:tbl>
    <w:bookmarkStart w:name="z338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Үлгілі ауылдық округі әкімі аппаратының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1-14 қосымша</w:t>
            </w:r>
          </w:p>
        </w:tc>
      </w:tr>
    </w:tbl>
    <w:bookmarkStart w:name="z342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Сарыкемер ауылдық округі әкімі аппаратының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1-15 қосымша</w:t>
            </w:r>
          </w:p>
        </w:tc>
      </w:tr>
    </w:tbl>
    <w:bookmarkStart w:name="z346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 жұлдыз ауылдық округі әкімі аппаратының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1-16 қосымша</w:t>
            </w:r>
          </w:p>
        </w:tc>
      </w:tr>
    </w:tbl>
    <w:bookmarkStart w:name="z350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Ботамойнақ ауылдық округі әкімі аппаратының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шешіміне 1-17 қосымша</w:t>
            </w:r>
          </w:p>
        </w:tc>
      </w:tr>
    </w:tbl>
    <w:bookmarkStart w:name="z354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Бәйтерек ауылдық округі әкімі аппаратының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1-18 қосымша</w:t>
            </w:r>
          </w:p>
        </w:tc>
      </w:tr>
    </w:tbl>
    <w:bookmarkStart w:name="z358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Сазтерек ауылдық округі әкімі аппаратының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