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f893" w14:textId="545f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Байзақ ауданы ауылдық округтерінің бюджеттері туралы" Жамбыл облысы Байзақ аудандық мәслихатының 2022 жылғы 29 желтоқсандағы №38-2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2023 жылғы 3 қарашадағы № 11-2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Байзақ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Байзақ ауданы ауылдық округтерінің бюджеттері туралы" Байзақ аудандық мәслихатының 2022 жылғы 29 желтоқсандағы №38-2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№177422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Жалғызтөбе ауылдық округі 2023 жылға: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94266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7415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1145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85637 мың теңге;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94823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-557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557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 ауылдық округі 2023 жылға: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76010 мың теңге, оның ішінде: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11517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–103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1809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62581 мың теңге;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76136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-126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126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 ауылдық округі 2023 жылға: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48760 мың теңге, оның ішінде: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10865мың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–34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352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37509мың теңге;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49098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-338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338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Темірбек ауылдық округі 2023 жылға: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42210 мың теңге, оның ішінде: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3608мың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–34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211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–38357 мың теңге;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44402мың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-2192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2192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Түймекент ауылдық округі 2023 жылға: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537888 мың теңге, оның ішінде: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27307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7033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503542 мың теңге;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–538249мың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-361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361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Жаңатұрмыс ауылдық округі 2023 жылға: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101029 мың теңге, оның ішінде: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11226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89683 мың теңге;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101337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-308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308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Көктал ауылдық округі 2023 жылға: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74585 мың теңге, оның ішінде: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14566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489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59496 мың теңге;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75121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-536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536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Ынтымақ ауылдық округі 2023 жылға: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62396мың теңге, оның ішінде: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4408 мың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57954 мың теңге;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62538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-142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142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 ауылдық округі 2023 жылға: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61698 мың теңге, оның ішінде: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5936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55728 мың теңге; 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62559 мың теңге;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-861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861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Қостөбе ауылдық округі 2023 жылға: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182103 мың теңге, оның ішінде: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25395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2821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153714мың теңге;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184316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-2213 мың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2213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 ауылдық округі 2023 жылға: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–372847 мың теңге, оның ішінде: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–44429 мың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165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328158 мың теңге;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375596 мың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-2749 мың теңге;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2749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Көптерек ауылдық округі 2023 жылға: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76301 мың теңге, оның ішінде: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5828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882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69522 мың теңге;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76486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-185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185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Үлгілі ауылдық округі 2023 жылға: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153741 мың теңге, оның ішінде: 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8465 мың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767 мың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144489мың теңге; 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154366 мың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-625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625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 ауылдық округі 2023жылға: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541033мың теңге, оның ішінде: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103262 мың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567 мың теңге;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6115 мың теңге;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431089мың теңге; 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544464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-3431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3431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Қызыл жұлдыз ауылдық округі 2023 жылға: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87779 мың теңге, оның ішінде: 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–18316мың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69429 мың теңге; 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88446 мың теңге;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-667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667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Ботамойнақ ауылдық округі 2023 жылға: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178707 мың теңге, оның ішінде: 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20629 мың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1655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156354 мың теңге; 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180721 мың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-2014 мың теңге;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2014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Бәйтерек ауылдық округі 2023 жылға: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72154мың теңге, оның ішінде: 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9954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183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61897 мың теңге; 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72511 мың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-357 мың теңге;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357 мың теңге;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 ауылдық округі 2023 жылға: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54496 мың теңге, оның ішінде: 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6173 мың теңге;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 мың теңге;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365 мың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47855 мың теңге; 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54632мың теңге;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-136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 мың теңге."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Жәмішжанов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2023жылғы 3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№11-2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 қосымша</w:t>
            </w:r>
          </w:p>
        </w:tc>
      </w:tr>
    </w:tbl>
    <w:bookmarkStart w:name="z2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Байзақ ауданы ауылдық округтер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Табиғижәнебасқадаресурстардыпайдаланғаныүшiнтүсетiнтүсiмдер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29желтоқсандағы 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 қосымша</w:t>
            </w:r>
          </w:p>
        </w:tc>
      </w:tr>
    </w:tbl>
    <w:bookmarkStart w:name="z29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Жалғызтөбе ауылдық округі әкімі аппаратының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"Ауыл-Елбесігі" жобасы шеңберінде ауылдық елді мекен дердегі әлеуметтік және инженерлік инфра 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1-2қосымша</w:t>
            </w:r>
          </w:p>
        </w:tc>
      </w:tr>
    </w:tbl>
    <w:bookmarkStart w:name="z29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Дихан ауылдық округі әкімі аппаратының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1-3 қосымша</w:t>
            </w:r>
          </w:p>
        </w:tc>
      </w:tr>
    </w:tbl>
    <w:bookmarkStart w:name="z30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Мырзатай ауылдық округі әкімі аппаратының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1-4 қосымша</w:t>
            </w:r>
          </w:p>
        </w:tc>
      </w:tr>
    </w:tbl>
    <w:bookmarkStart w:name="z30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Темірбек ауылдық округі әкімі аппаратының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1-5 қосымша</w:t>
            </w:r>
          </w:p>
        </w:tc>
      </w:tr>
    </w:tbl>
    <w:bookmarkStart w:name="z31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Түймекент ауылдық округі әкімі аппаратының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"Ауыл-Елбесігі" жобасышең берінде ауылдық елді мекен дердегі әлеуметтік және инженерлік инфра 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1-6 қосымша</w:t>
            </w:r>
          </w:p>
        </w:tc>
      </w:tr>
    </w:tbl>
    <w:bookmarkStart w:name="z31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Жаңатұрмыс ауылдық округі әкімі аппаратының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 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1-7 қосымша</w:t>
            </w:r>
          </w:p>
        </w:tc>
      </w:tr>
    </w:tbl>
    <w:bookmarkStart w:name="z31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 әкімі аппаратының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1-8 қосымша</w:t>
            </w:r>
          </w:p>
        </w:tc>
      </w:tr>
    </w:tbl>
    <w:bookmarkStart w:name="z323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Ынтымақ ауылдық округі әкімі аппаратының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1-9 қосымша</w:t>
            </w:r>
          </w:p>
        </w:tc>
      </w:tr>
    </w:tbl>
    <w:bookmarkStart w:name="z327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Суханбаев ауылдық округі әкімі аппаратының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1-10 қосымша</w:t>
            </w:r>
          </w:p>
        </w:tc>
      </w:tr>
    </w:tbl>
    <w:bookmarkStart w:name="z33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Қостөбе ауылдық округі әкімі аппаратының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1-11 қосымша</w:t>
            </w:r>
          </w:p>
        </w:tc>
      </w:tr>
    </w:tbl>
    <w:bookmarkStart w:name="z33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Бурыл ауылдық округі әкімі аппаратының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1-12 қосымша</w:t>
            </w:r>
          </w:p>
        </w:tc>
      </w:tr>
    </w:tbl>
    <w:bookmarkStart w:name="z33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Көптерек ауылдық округі әкімі аппаратының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1-13 қосымша</w:t>
            </w:r>
          </w:p>
        </w:tc>
      </w:tr>
    </w:tbl>
    <w:bookmarkStart w:name="z34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Үлгілі ауылдық округі әкімі аппаратының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№38-2шешіміне 1-14 қосымша</w:t>
            </w:r>
          </w:p>
        </w:tc>
      </w:tr>
    </w:tbl>
    <w:bookmarkStart w:name="z347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Сарыкемер ауылдық округі әкімі аппаратының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1-15 қосымша</w:t>
            </w:r>
          </w:p>
        </w:tc>
      </w:tr>
    </w:tbl>
    <w:bookmarkStart w:name="z35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 жұлдыз ауылдық округі әкімі аппаратының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 Қазақстан Республикасы Ұлттық Банкінің бюджетінен (шығыстарсметасынан)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1-16 қосымша</w:t>
            </w:r>
          </w:p>
        </w:tc>
      </w:tr>
    </w:tbl>
    <w:bookmarkStart w:name="z35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Ботамойнақ ауылдық округі әкімі аппаратының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1-17 қосымша</w:t>
            </w:r>
          </w:p>
        </w:tc>
      </w:tr>
    </w:tbl>
    <w:bookmarkStart w:name="z35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Бәйтерек ауылдық округі әкімі аппаратының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 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1-18 қосымша</w:t>
            </w:r>
          </w:p>
        </w:tc>
      </w:tr>
    </w:tbl>
    <w:bookmarkStart w:name="z36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Сазтерек ауылдық округі әкімі аппаратының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