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7192e" w14:textId="0b719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Байзақ ауданы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аудандық мәслихатының 2023 жылғы 28 желтоқсандағы № 17-2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– 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Байзақ аудандық мәслихаты ШЕШТІ: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ауылдық округтерінің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Жалғызтөбе ауылдық округі 2024 жылға: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155232 мың теңге, оның ішінде: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7624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 мың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1300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146216 мың теңге;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155234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 мың теңге;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Дихан ауылдық округі 2024 жылға: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41857 мың теңге, оның ішінде: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11554 мың теңге;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 мың теңге;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1900 мың теңге;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28311 мың теңге;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41857 мың теңге;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0 мың теңге;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0 мың теңге;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Мырзатай ауылдық округі 2024 жылға: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54691 мың теңге, оның ішінде: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11503 мың теңге;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 мың теңге;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500 мың теңге;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42596 мың теңге;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54692 мың теңге;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 мың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Темірбек ауылдық округі 2024 жылға: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47517 мың теңге, оның ішінде: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3866 мың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 мың теңге;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300 мың теңге;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43259 мың теңге; 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47517 мың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0 мың теңге;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0 мың теңге;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Түймекент ауылдық округі 2024 жылға: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126252 мың теңге, оның ішінде: 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24254 мың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- 184 мың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7000 мың теңге;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94814 мың теңге; 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126253 мың теңге;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 мың теңге;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 мың теңге;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Жаңатұрмыс ауылдық округі 2024 жылға: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55906 мың теңге, оның ішінде: 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10411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600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44803 мың теңге; 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55908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Көктал ауылдық округі 2024 жылға: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53692 мың теңге, оның ішінде: 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15456 мың теңге;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2000 мың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36144 мың теңге; 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53692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0 мың теңге;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0 мың теңге;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Ынтымақ ауылдық округі 2024 жылға: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129555 мың теңге, оның ішінде: 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4571 мың теңге;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 мың теңге;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124692 мың теңге; 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129555 мың теңге;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0 мың теңге;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0 мың теңге;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Суханбаев ауылдық округі 2024 жылға: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81029 мың теңге, оның ішінде: 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6008 мың теңге;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 мың теңге;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150 мың теңге;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74779 мың теңге; 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81029 мың теңге;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0 мың теңге;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0 мың теңге;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Қостөбе ауылдық округі 2024 жылға: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73504 мың теңге, оның ішінде: 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22352 мың теңге;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256 мың теңге;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4800 мың теңге;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46096 мың теңге; 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73506 мың теңге;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 мың теңге;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 мың теңге;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Бурыл ауылдық округі 2024 жылға: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114683 мың теңге, оның ішінде: 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44781 мың теңге;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184 мың теңге;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1000 мың теңге;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68718 мың теңге; 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114683 мың теңге;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0 мың теңге;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0 мың теңге;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Көптерек ауылдық округі 2024 жылға: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399184 мың теңге, оның ішінде: 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5661 мың теңге;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 мың теңге;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900 мың теңге;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392531 мың теңге; 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399184 мың теңге;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0 мың теңге;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0 мың теңге;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Үлгілі ауылдық округі 2024 жылға: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104625 мың теңге, оның ішінде: 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8138 мың теңге;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 мың теңге;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800 мың теңге;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95595 мың теңге; 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104625 мың теңге;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0 мың теңге;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0 мың теңге;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Сарыкемер ауылдық округі 2024 жылға: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210705 мың теңге, оның ішінде: 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122865 мың теңге;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563 мың теңге;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7000 мың теңге;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80277 мың теңге; 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210705 мың теңге;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0 мың теңге;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0 мың теңге;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Қызыл жұлдыз ауылдық округі 2024 жылға: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54940 мың теңге, оның ішінде: 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18646 мың теңге;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184 мың теңге;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36110 мың теңге; 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54941 мың теңге;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 мың теңге;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 мың теңге;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Ботамойнақ ауылдық округі 2024 жылға: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359885 мың теңге, оның ішінде: 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21576 мың теңге;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184 мың теңге;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2000 мың теңге;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336125 мың теңге; 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359888 мың теңге;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 мың теңге;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 мың теңге;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Бәйтерек ауылдық округі 2024 жылға: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125969 мың теңге, оның ішінде: 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10514 мың теңге;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138 мың теңге;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115117 мың теңге; 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125970 мың теңге;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 мың теңге;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 мың теңге;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Сазтерек ауылдық округі 2024 жылға: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51455 мың теңге, оның ішінде: 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6435 мың теңге;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 мың теңге;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650 мың теңге;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44278 мың теңге; 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51456 мың теңге;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 мың теңге;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мың теңге.</w:t>
      </w:r>
    </w:p>
    <w:bookmarkEnd w:id="2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редакцияда- Жамбыл облысы Байзақ аудандық мәслихатының 15.03.2024 </w:t>
      </w:r>
      <w:r>
        <w:rPr>
          <w:rFonts w:ascii="Times New Roman"/>
          <w:b w:val="false"/>
          <w:i w:val="false"/>
          <w:color w:val="000000"/>
          <w:sz w:val="28"/>
        </w:rPr>
        <w:t>№21-2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жылы аудандық бюджеттен аудандық маңызы бар қала, ауыл, кент, ауылдық округтерге берілетін субвенция мөлшері 590718 мың теңге сомасында көзделгені ескерілсін, оның ішінде:</w:t>
      </w:r>
    </w:p>
    <w:bookmarkStart w:name="z28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Жалғызтөбе ауылдық округіне – 35839 мың теңге;</w:t>
      </w:r>
    </w:p>
    <w:bookmarkEnd w:id="271"/>
    <w:bookmarkStart w:name="z28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Дихан ауылдық округіне – 26097 мың теңге;</w:t>
      </w:r>
    </w:p>
    <w:bookmarkEnd w:id="272"/>
    <w:bookmarkStart w:name="z28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Мырзатай ауылдық округіне – 30173 мың теңге;</w:t>
      </w:r>
    </w:p>
    <w:bookmarkEnd w:id="273"/>
    <w:bookmarkStart w:name="z28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Темірбек ауылдық округіне – 31582 мың теңге;</w:t>
      </w:r>
    </w:p>
    <w:bookmarkEnd w:id="274"/>
    <w:bookmarkStart w:name="z28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Түймекент ауылдық округіне – 30000 мың теңге;</w:t>
      </w:r>
    </w:p>
    <w:bookmarkEnd w:id="275"/>
    <w:bookmarkStart w:name="z28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Жаңатұрмыс ауылдық округіне – 38393 мың теңге;</w:t>
      </w:r>
    </w:p>
    <w:bookmarkEnd w:id="276"/>
    <w:bookmarkStart w:name="z28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Көктал ауылдық округіне – 24955 мың теңге;</w:t>
      </w:r>
    </w:p>
    <w:bookmarkEnd w:id="277"/>
    <w:bookmarkStart w:name="z28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 ауылдық округіне – 34193 мың теңге;</w:t>
      </w:r>
    </w:p>
    <w:bookmarkEnd w:id="278"/>
    <w:bookmarkStart w:name="z28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Суханбаев ауылдық округіне – 32590 мың теңге;</w:t>
      </w:r>
    </w:p>
    <w:bookmarkEnd w:id="279"/>
    <w:bookmarkStart w:name="z29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Қостөбе ауылдық округіне – 26131 мың теңге;</w:t>
      </w:r>
    </w:p>
    <w:bookmarkEnd w:id="280"/>
    <w:bookmarkStart w:name="z29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Бурыл ауылдық округіне – 41722 мың теңге;</w:t>
      </w:r>
    </w:p>
    <w:bookmarkEnd w:id="281"/>
    <w:bookmarkStart w:name="z29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Көптерек ауылдық округіне – 31609 мың теңге;</w:t>
      </w:r>
    </w:p>
    <w:bookmarkEnd w:id="282"/>
    <w:bookmarkStart w:name="z29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Үлгілі ауылдық округіне – 33928 мың теңге;</w:t>
      </w:r>
    </w:p>
    <w:bookmarkEnd w:id="283"/>
    <w:bookmarkStart w:name="z29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Сарыкемер ауылдық округіне – 40000 мың теңге;</w:t>
      </w:r>
    </w:p>
    <w:bookmarkEnd w:id="284"/>
    <w:bookmarkStart w:name="z29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 жұлдыз ауылдық округіне – 35065 мың теңге;</w:t>
      </w:r>
    </w:p>
    <w:bookmarkEnd w:id="285"/>
    <w:bookmarkStart w:name="z29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Ботамойнақ ауылдық округіне – 35446 мың теңге;</w:t>
      </w:r>
    </w:p>
    <w:bookmarkEnd w:id="286"/>
    <w:bookmarkStart w:name="z29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Байтерек ауылдық округіне – 35971 мың теңге;</w:t>
      </w:r>
    </w:p>
    <w:bookmarkEnd w:id="287"/>
    <w:bookmarkStart w:name="z29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Сазтерек ауылдық округіне – 27024 мың теңге.</w:t>
      </w:r>
    </w:p>
    <w:bookmarkEnd w:id="288"/>
    <w:bookmarkStart w:name="z29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қаңтарынан бастап қолданысқа енгізіледі.</w:t>
      </w:r>
    </w:p>
    <w:bookmarkEnd w:id="2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Байзақ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№17-2 шешіміне 1 қосымша</w:t>
            </w:r>
          </w:p>
        </w:tc>
      </w:tr>
    </w:tbl>
    <w:bookmarkStart w:name="z304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Байзақ ауданы ауылдық округтер бюджеті</w:t>
      </w:r>
    </w:p>
    <w:bookmarkEnd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редакцияда- Жамбыл облысы Байзақ аудандық мәслихатының 15.03.2024 </w:t>
      </w:r>
      <w:r>
        <w:rPr>
          <w:rFonts w:ascii="Times New Roman"/>
          <w:b w:val="false"/>
          <w:i w:val="false"/>
          <w:color w:val="ff0000"/>
          <w:sz w:val="28"/>
        </w:rPr>
        <w:t>№21-2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 шешіміне 1-1 қосымша</w:t>
            </w:r>
          </w:p>
        </w:tc>
      </w:tr>
    </w:tbl>
    <w:bookmarkStart w:name="z293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Жалғызтөбе ауылдық округі әкімі аппаратының бюджеті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 шешіміне 1-2 қосымша</w:t>
            </w:r>
          </w:p>
        </w:tc>
      </w:tr>
    </w:tbl>
    <w:bookmarkStart w:name="z297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Дихан ауылдық округі әкімі аппаратының бюджеті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 шешіміне 1-3 қосымша</w:t>
            </w:r>
          </w:p>
        </w:tc>
      </w:tr>
    </w:tbl>
    <w:bookmarkStart w:name="z302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Мырзатай ауылдық округі әкімі аппаратының бюджеті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 шешіміне 1-4 қосымша</w:t>
            </w:r>
          </w:p>
        </w:tc>
      </w:tr>
    </w:tbl>
    <w:bookmarkStart w:name="z307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Темірбек ауылдық округі әкімі аппаратының бюджеті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 шешіміне 1-5 қосымша</w:t>
            </w:r>
          </w:p>
        </w:tc>
      </w:tr>
    </w:tbl>
    <w:bookmarkStart w:name="z312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Түймекент ауылдық округі әкімі аппаратының бюджеті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 шешіміне 1-6 қосымша</w:t>
            </w:r>
          </w:p>
        </w:tc>
      </w:tr>
    </w:tbl>
    <w:bookmarkStart w:name="z317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Жаңатұрмыс ауылдық округі әкімі аппаратының бюджеті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 шешіміне 1-7 қосымша</w:t>
            </w:r>
          </w:p>
        </w:tc>
      </w:tr>
    </w:tbl>
    <w:bookmarkStart w:name="z322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Көктал ауылдық округі әкімі аппаратының бюджеті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 шешіміне 1-8 қосымша</w:t>
            </w:r>
          </w:p>
        </w:tc>
      </w:tr>
    </w:tbl>
    <w:bookmarkStart w:name="z327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Ынтымақ ауылдық округі әкімі аппаратының бюджеті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 шешіміне 1-9 қосымша</w:t>
            </w:r>
          </w:p>
        </w:tc>
      </w:tr>
    </w:tbl>
    <w:bookmarkStart w:name="z332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Суханбаев ауылдық округі әкімі аппаратының бюджеті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 шешіміне 1-10 қосымша</w:t>
            </w:r>
          </w:p>
        </w:tc>
      </w:tr>
    </w:tbl>
    <w:bookmarkStart w:name="z337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Қостөбе ауылдық округі әкімі аппаратының бюджеті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 шешіміне 1-11 қосымша</w:t>
            </w:r>
          </w:p>
        </w:tc>
      </w:tr>
    </w:tbl>
    <w:bookmarkStart w:name="z342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Бурыл ауылдық округі әкімі аппаратының бюджеті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 шешіміне 1-12 қосымша</w:t>
            </w:r>
          </w:p>
        </w:tc>
      </w:tr>
    </w:tbl>
    <w:bookmarkStart w:name="z347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Көптерек ауылдық округі әкімі аппаратының бюджеті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 шешіміне 1-13 қосымша</w:t>
            </w:r>
          </w:p>
        </w:tc>
      </w:tr>
    </w:tbl>
    <w:bookmarkStart w:name="z352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Үлгілі ауылдық округі әкімі аппаратының бюджеті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 шешіміне 1-14 қосымша</w:t>
            </w:r>
          </w:p>
        </w:tc>
      </w:tr>
    </w:tbl>
    <w:bookmarkStart w:name="z357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Сарыкемер ауылдық округі әкімі аппаратының бюджеті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 шешіміне 1-15 қосымша</w:t>
            </w:r>
          </w:p>
        </w:tc>
      </w:tr>
    </w:tbl>
    <w:bookmarkStart w:name="z362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 жұлдыз ауылдық округі әкімі аппаратының бюджеті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 шешіміне 1-16 қосымша</w:t>
            </w:r>
          </w:p>
        </w:tc>
      </w:tr>
    </w:tbl>
    <w:bookmarkStart w:name="z367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Ботамойнақ ауылдық округі әкімі аппаратының бюджеті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 шешіміне 1-17 қосымша</w:t>
            </w:r>
          </w:p>
        </w:tc>
      </w:tr>
    </w:tbl>
    <w:bookmarkStart w:name="z372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Бәйтерек ауылдық округі әкімі аппаратының бюджеті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 шешіміне 1-18 қосымша</w:t>
            </w:r>
          </w:p>
        </w:tc>
      </w:tr>
    </w:tbl>
    <w:bookmarkStart w:name="z377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Сазтерек ауылдық округі әкімі аппаратының бюджеті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17-2 шешіміне 2 қосымша</w:t>
            </w:r>
          </w:p>
        </w:tc>
      </w:tr>
    </w:tbl>
    <w:bookmarkStart w:name="z397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Байзақ ауданы ауылдық округтер бюджеті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223074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28 желтоқсандағы № 17-2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2-1 қосымша</w:t>
            </w:r>
          </w:p>
        </w:tc>
      </w:tr>
    </w:tbl>
    <w:bookmarkStart w:name="z401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Жалғызтөбе ауылдық округі әкімі аппаратының бюджеті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 шешіміне 2-2 қосымша</w:t>
            </w:r>
          </w:p>
        </w:tc>
      </w:tr>
    </w:tbl>
    <w:bookmarkStart w:name="z405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Дихан ауылдық округі әкімі аппаратының бюджеті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 шешіміне 2-3 қосымша</w:t>
            </w:r>
          </w:p>
        </w:tc>
      </w:tr>
    </w:tbl>
    <w:bookmarkStart w:name="z409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Мырзатай ауылдық округі әкімі аппаратының бюджеті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№17-2 шешіміне 2-4 қосымша</w:t>
            </w:r>
          </w:p>
        </w:tc>
      </w:tr>
    </w:tbl>
    <w:bookmarkStart w:name="z413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Темірбек ауылдық округі әкімі аппаратының бюджеті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17-2 шешіміне 2-5 қосымша</w:t>
            </w:r>
          </w:p>
        </w:tc>
      </w:tr>
    </w:tbl>
    <w:bookmarkStart w:name="z417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Түймекент ауылдық округі әкімі аппаратының бюджеті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17-2 шешіміне 2-6 қосымша</w:t>
            </w:r>
          </w:p>
        </w:tc>
      </w:tr>
    </w:tbl>
    <w:bookmarkStart w:name="z421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Жаңатұрмыс ауылдық округі әкімі аппаратының бюджеті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№17-2 шешіміне 2-7 қосымша</w:t>
            </w:r>
          </w:p>
        </w:tc>
      </w:tr>
    </w:tbl>
    <w:bookmarkStart w:name="z425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Көктал ауылдық округі әкімі аппаратының бюджеті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 шешіміне 2-8 қосымша</w:t>
            </w:r>
          </w:p>
        </w:tc>
      </w:tr>
    </w:tbl>
    <w:bookmarkStart w:name="z429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Ынтымақ ауылдық округі әкімі аппаратының бюджеті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 шешіміне 2-9 қосымша</w:t>
            </w:r>
          </w:p>
        </w:tc>
      </w:tr>
    </w:tbl>
    <w:bookmarkStart w:name="z433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Суханбаев ауылдық округі әкімі аппаратының бюджеті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 шешіміне 2-10 қосымша</w:t>
            </w:r>
          </w:p>
        </w:tc>
      </w:tr>
    </w:tbl>
    <w:bookmarkStart w:name="z437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Қостөбе ауылдық округі әкімі аппаратының бюджеті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17-2 шешіміне 2-11 қосымша</w:t>
            </w:r>
          </w:p>
        </w:tc>
      </w:tr>
    </w:tbl>
    <w:bookmarkStart w:name="z441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Бурыл ауылдық округі әкімі аппаратының бюджеті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№17-2 шешіміне 2-12 қосымша</w:t>
            </w:r>
          </w:p>
        </w:tc>
      </w:tr>
    </w:tbl>
    <w:bookmarkStart w:name="z445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Көптерек ауылдық округі әкімі аппаратының бюджеті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 шешіміне 2-13 қосымша</w:t>
            </w:r>
          </w:p>
        </w:tc>
      </w:tr>
    </w:tbl>
    <w:bookmarkStart w:name="z449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Үлгілі ауылдық округі әкімі аппаратының бюджеті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№17-2 шешіміне 2-14 қосымша</w:t>
            </w:r>
          </w:p>
        </w:tc>
      </w:tr>
    </w:tbl>
    <w:bookmarkStart w:name="z453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Сарыкемер ауылдық округі әкімі аппаратының бюджеті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\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 шешіміне 2-15 қосымша</w:t>
            </w:r>
          </w:p>
        </w:tc>
      </w:tr>
    </w:tbl>
    <w:bookmarkStart w:name="z457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 жұлдыз ауылдық округі әкімі аппаратының бюджеті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№17-2 шешіміне 2-16 қосымша</w:t>
            </w:r>
          </w:p>
        </w:tc>
      </w:tr>
    </w:tbl>
    <w:bookmarkStart w:name="z461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Ботамойнақ ауылдық округі әкімі аппаратының бюджеті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№17-2 шешіміне 2-17 қосымша</w:t>
            </w:r>
          </w:p>
        </w:tc>
      </w:tr>
    </w:tbl>
    <w:bookmarkStart w:name="z465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Бәйтерек ауылдық округі әкімі аппаратының бюджеті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№17-2 шешіміне 2-18 қосымша</w:t>
            </w:r>
          </w:p>
        </w:tc>
      </w:tr>
    </w:tbl>
    <w:bookmarkStart w:name="z469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Сазтерек ауылдық округі әкімі аппаратының бюджеті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 шешіміне 3 қосымша</w:t>
            </w:r>
          </w:p>
        </w:tc>
      </w:tr>
    </w:tbl>
    <w:bookmarkStart w:name="z473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Байзақ ауданы ауылдық округтер бюджеті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17-2 шешіміне 3-1 қосымша</w:t>
            </w:r>
          </w:p>
        </w:tc>
      </w:tr>
    </w:tbl>
    <w:bookmarkStart w:name="z477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Жалғызтөбе ауылдық округі әкімі аппаратының бюджеті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 шешіміне 3-2 қосымша</w:t>
            </w:r>
          </w:p>
        </w:tc>
      </w:tr>
    </w:tbl>
    <w:bookmarkStart w:name="z481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Дихан ауылдық округі әкімі аппаратының бюджеті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17-2 шешіміне 3-3 қосымша</w:t>
            </w:r>
          </w:p>
        </w:tc>
      </w:tr>
    </w:tbl>
    <w:bookmarkStart w:name="z485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Мырзатай ауылдық округі әкімі аппаратының бюджеті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 шешіміне 3-4 қосымша</w:t>
            </w:r>
          </w:p>
        </w:tc>
      </w:tr>
    </w:tbl>
    <w:bookmarkStart w:name="z489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Темірбек ауылдық округі әкімі аппаратының бюджеті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 шешіміне 3-5 қосымша</w:t>
            </w:r>
          </w:p>
        </w:tc>
      </w:tr>
    </w:tbl>
    <w:bookmarkStart w:name="z493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Түймекент ауылдық округі әкімі аппаратының бюджеті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 шешіміне 3-6 қосымша</w:t>
            </w:r>
          </w:p>
        </w:tc>
      </w:tr>
    </w:tbl>
    <w:bookmarkStart w:name="z497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Жаңатұрмыс ауылдық округі әкімі аппаратының бюджеті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 шешіміне 3-7 қосымша</w:t>
            </w:r>
          </w:p>
        </w:tc>
      </w:tr>
    </w:tbl>
    <w:bookmarkStart w:name="z501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Көктал ауылдық округі әкімі аппаратының бюджеті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17-2 шешіміне 3-8 қосымша</w:t>
            </w:r>
          </w:p>
        </w:tc>
      </w:tr>
    </w:tbl>
    <w:bookmarkStart w:name="z505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Ынтымақ ауылдық округі әкімі аппаратының бюджеті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№17-2 шешіміне 3-9 қосымша</w:t>
            </w:r>
          </w:p>
        </w:tc>
      </w:tr>
    </w:tbl>
    <w:bookmarkStart w:name="z509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Суханбаев ауылдық округі әкімі аппаратының бюджеті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17-2 шешіміне 3-10 қосымша</w:t>
            </w:r>
          </w:p>
        </w:tc>
      </w:tr>
    </w:tbl>
    <w:bookmarkStart w:name="z513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Қостөбе ауылдық округі әкімі аппаратының бюджеті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17-2 шешіміне 3-11 қосымша</w:t>
            </w:r>
          </w:p>
        </w:tc>
      </w:tr>
    </w:tbl>
    <w:bookmarkStart w:name="z517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Бурыл ауылдық округі әкімі аппаратының бюджеті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17-2 шешіміне 3-12 қосымша</w:t>
            </w:r>
          </w:p>
        </w:tc>
      </w:tr>
    </w:tbl>
    <w:bookmarkStart w:name="z521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Көптерек ауылдық округі әкімі аппаратының бюджеті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17-2 шешіміне 3-13 қосымша</w:t>
            </w:r>
          </w:p>
        </w:tc>
      </w:tr>
    </w:tbl>
    <w:bookmarkStart w:name="z525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Үлгілі ауылдық округі әкімі аппаратының бюджеті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17-2 шешіміне 3-14 қосымша</w:t>
            </w:r>
          </w:p>
        </w:tc>
      </w:tr>
    </w:tbl>
    <w:bookmarkStart w:name="z529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Сарыкемер ауылдық округі әкімі аппаратының бюджеті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17-2 шешіміне 3-15 қосымша</w:t>
            </w:r>
          </w:p>
        </w:tc>
      </w:tr>
    </w:tbl>
    <w:bookmarkStart w:name="z533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Қызыл жұлдыз ауылдық округі әкімі аппаратының бюджеті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17-2 шешіміне 3-16 қосымша</w:t>
            </w:r>
          </w:p>
        </w:tc>
      </w:tr>
    </w:tbl>
    <w:bookmarkStart w:name="z537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Ботамойнақ ауылдық округі әкімі аппаратының бюджеті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17-2 шешіміне 3-17 қосымша</w:t>
            </w:r>
          </w:p>
        </w:tc>
      </w:tr>
    </w:tbl>
    <w:bookmarkStart w:name="z541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Бәйтерек ауылдық округі әкімі аппаратының бюджеті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17-2 шешіміне 3-18 қосымша</w:t>
            </w:r>
          </w:p>
        </w:tc>
      </w:tr>
    </w:tbl>
    <w:bookmarkStart w:name="z545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Сазтерек ауылдық округі әкімі аппаратының бюджеті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