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9fd2" w14:textId="f0e9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Жамбыл ауданы ауылдық округтерінің бюджеттері туралы" Жамбыл облысы Жамбыл аудандық мәслихатының 2022 жылғы 28 желтоқсандағы №29-2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2023 жылғы 28 тамыздағы № 6-2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Жамбыл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Жамбыл ауданы ауылдық округтерінің бюджеттері туралы" Жамбыл облысы Жамбыл аудандық мәслихатының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№29-2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Жамбыл ауданы ауылдық округтерінің бюджеттері 1-19 қосымшаларға сәйкес, оның ішінде 2023 жылға әрбір ауылдық округ бойынша келесідей көлемде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Аса ауылдық округі бойынша: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244 706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49 740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194 966 мың теңге.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259 594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пайдалану)- 0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14 888 мың теңге.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Айшабибі ауылдық округі бойынша: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202 195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14 494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187 701 мың теңге.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207 294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5 099 мың теңге.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Ақбастау ауылдық округі бойынша: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151 734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5 038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146 696 мың теңге.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152 828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1 094 мың теңге.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Ақбұлым ауылдық округі бойынша: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107 817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8 332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98 591 мың теңге.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109 289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1 472 мың теңге.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Бесағаш ауылдық округі бойынша: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626 078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14 890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300 мың теңге;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610 888 мың теңге.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629 015 мың теңге;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2 937 мың теңге.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Гродиково ауылдық округі бойынша: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170 267 мың теңге;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14 400 мың теңге;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250 мың теңге; 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155 617 мың теңге.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175 666 мың теңге;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5 399 мың теңге.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Жамбыл ауылдық округі бойынша: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280 718 мың теңге;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18 488 мың теңге;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262 230 мың теңге.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284 267 мың теңге;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3 549 мың теңге.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Қарой ауылдық округі бойынша: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147 577 мың теңге;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16 549 мың теңге;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131 028 мың теңге.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156 471 мың теңге;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8 894 мың теңге.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Қызылқайнар ауылдық округі бойынша: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285 149 мың теңге;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8 560 мың теңге;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276 589 мың теңге.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286 937 мың теңге;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1 788 мың теңге.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Қаратөбе ауылдық округі бойынша: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185 768 мың теңге;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19 257 мың теңге;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166 511 мың теңге.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186 236 мың теңге;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468 мың теңге.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Қаракемер ауылдық округі бойынша: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75 455 мың теңге;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6 026 мың теңге;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69 429 мың теңге.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77 742 мың теңге;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2 287 мың теңге.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Көлқайнар ауылдық округі бойынша: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152 502 мың теңге;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7 612 мың теңге;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144 890 мың теңге.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154 371 мың теңге;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1 869 мың теңге.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Өрнек ауылдық округі бойынша: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250 483 мың теңге;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6 861 мың теңге;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243 622 мың теңге.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253 553 мың теңге;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3 070 мың теңге.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Қарасу ауылдық округі бойынша: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297 305 мың теңге;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5 110 мың теңге;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292 195 мың теңге.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298 050 мың теңге;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745 мың теңге.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Полатқосшы ауылдық округі бойынша: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227 500 мың теңге;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34 995 мың теңге;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256 мың теңге; 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192 249 мың теңге.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232 100 мың теңге;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4 600 мың теңге.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1.16. Ерназар ауылдық округі бойынша: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76 963 мың теңге;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1 819 мың теңге;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75 144 мың теңге.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77 212 мың теңге;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249 мың теңге.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1.17. Тоғызтарау ауылдық округі бойынша: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63 675 мың теңге;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1 049 мың теңге;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62 626 мың теңге.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64 030 мың теңге;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355 мың теңге.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8, 9, 10, 11, 12, 13, 14, 15, 16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17-ші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28 тамыздағы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 қосымша</w:t>
            </w:r>
          </w:p>
        </w:tc>
      </w:tr>
    </w:tbl>
    <w:bookmarkStart w:name="z323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Аса ауылдық округінің бюджеті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жарнаманы – аудандық маңызы бар жалпыға ортақ пайдаланылатын автомобиль жолдарының бөлінген белдеуіндегі жарнаманы тұрақты орналастыру объектілерінде, аудандық маңызы бар қаладағы, ауылдағы, кенттегі үй-жайлардың шегінен тыс ашық кеңістікте орналастырғаны үшін төлемақыны қоспағанда, сыртқы (көрнекі) жарнаманы облыстық маңызы бар қаладағы үй-жайлардың шегінен тыс ашық кеңістікте орналастырғаны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аукылдарда,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28 тамыздағы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 қосымша</w:t>
            </w:r>
          </w:p>
        </w:tc>
      </w:tr>
    </w:tbl>
    <w:bookmarkStart w:name="z327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Айшабибі ауылдық округінің бюджеті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жарнаманы – аудандық маңызы бар жалпыға ортақ пайдаланылатын автомобиль жолдарының бөлінген белдеуіндегі жарнаманы тұрақты орналастыру объектілерінде, аудандық маңызы бар қаладағы, ауылдағы, кенттегі үй-жайлардың шегінен тыс ашық кеңістікте орналастырғаны үшін төлемақыны қоспағанда, сыртқы (көрнекі) жарнаманы облыстық маңызы бар қаладағы үй-жайлардың шегінен тыс ашық кеңістікте орналастырғаны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28 тамыздағы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 қосымша</w:t>
            </w:r>
          </w:p>
        </w:tc>
      </w:tr>
    </w:tbl>
    <w:bookmarkStart w:name="z331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Ақбастау ауылдық округінің бюджеті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28 тамыздағы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 қосымша</w:t>
            </w:r>
          </w:p>
        </w:tc>
      </w:tr>
    </w:tbl>
    <w:bookmarkStart w:name="z335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Ақбұлым ауылдық округінің бюджеті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28 тамыздағы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5- қосымша</w:t>
            </w:r>
          </w:p>
        </w:tc>
      </w:tr>
    </w:tbl>
    <w:bookmarkStart w:name="z339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Бесағаш ауылдық округінің бюджеті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28 тамыздағы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6- қосымша</w:t>
            </w:r>
          </w:p>
        </w:tc>
      </w:tr>
    </w:tbl>
    <w:bookmarkStart w:name="z343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Гродиково ауылдық округінің бюджеті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28 тамыздағы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7- қосымша</w:t>
            </w:r>
          </w:p>
        </w:tc>
      </w:tr>
    </w:tbl>
    <w:bookmarkStart w:name="z347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28 тамыздағы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8- қосымша</w:t>
            </w:r>
          </w:p>
        </w:tc>
      </w:tr>
    </w:tbl>
    <w:bookmarkStart w:name="z351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Қарой ауылдық округінің бюджеті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28 тамыздағы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9- қосымша</w:t>
            </w:r>
          </w:p>
        </w:tc>
      </w:tr>
    </w:tbl>
    <w:bookmarkStart w:name="z355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Қызылқайнар ауылдық округінің бюджеті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28 тамыздағы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10- қосымша</w:t>
            </w:r>
          </w:p>
        </w:tc>
      </w:tr>
    </w:tbl>
    <w:bookmarkStart w:name="z359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Қаратөбе ауылдық округінің бюджеті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28 тамыздағы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11- қосымша</w:t>
            </w:r>
          </w:p>
        </w:tc>
      </w:tr>
    </w:tbl>
    <w:bookmarkStart w:name="z363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Қаракемер ауылдық округтердің бюджеттері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28 тамыздағы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12- қосымша</w:t>
            </w:r>
          </w:p>
        </w:tc>
      </w:tr>
    </w:tbl>
    <w:bookmarkStart w:name="z367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Көлқайнар ауылдық округінің бюджеті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28 тамыздағы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13- қосымша</w:t>
            </w:r>
          </w:p>
        </w:tc>
      </w:tr>
    </w:tbl>
    <w:bookmarkStart w:name="z371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Өрнек ауылдық округінің бюджеті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28 тамыздағы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14- қосымша</w:t>
            </w:r>
          </w:p>
        </w:tc>
      </w:tr>
    </w:tbl>
    <w:bookmarkStart w:name="z375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Қарасу ауылдық округінің бюджеті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28 тамыздағы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15- қосымша</w:t>
            </w:r>
          </w:p>
        </w:tc>
      </w:tr>
    </w:tbl>
    <w:bookmarkStart w:name="z379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Полатқосшы ауылдық округінің бюджеті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28 тамыздағы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16- қосымша</w:t>
            </w:r>
          </w:p>
        </w:tc>
      </w:tr>
    </w:tbl>
    <w:bookmarkStart w:name="z383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Ерназар ауылдық округінің бюджеті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28 тамыздағы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17- қосымша</w:t>
            </w:r>
          </w:p>
        </w:tc>
      </w:tr>
    </w:tbl>
    <w:bookmarkStart w:name="z387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Тоғызтарау ауылдық округінің бюджеті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