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b3af" w14:textId="24fb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Жамбыл ауданы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2023 жылғы 28 желтоқсандағы № 15-2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 Жамбыл аудандық мәслихаты ШЕШТІ: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"2024-2026 жылдарға арналған Жамбыл ауданы ауылдық округтерінің бюджеттері 1-19 қосымшаларға сәйкес, оның ішінде 2024 жылға әрбір ауылдық округ бойынша келесідей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Аса ауылдық округі бойынша: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317 164 мың теңге;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49 375 мың теңге;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267 789 мың теңге.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323 222 мың теңге;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пайдалану)- 0 мың теңге;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6 058 мың теңге.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Айшабибі ауылдық округі бойынша: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291 390 мың теңге;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18 500 мың теңге;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272 890 мың теңге.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293 579 мың теңге;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2 189 мың теңге.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Ақбастау ауылдық округі бойынша: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150 180 мың теңге;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5 708 мың теңге;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144 472 мың теңге.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151 264 мың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1 084 мың теңге.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Ақбұлым ауылдық округі бойынша: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50 238 мың теңге;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9 370 мың теңге;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130 мың теңге; 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40 738 мың теңге.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51 184 мың теңге;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946 мың теңге.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Бесағаш ауылдық округі бойынша: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109 316 мың теңге;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16 583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92 733 мың теңге.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109 752 мың теңге;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436 мың теңге.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Жамбыл ауылдық округі бойынша: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120 220 мың теңге;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17 842 мың теңге;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102 378 мың теңге.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122 821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2 601 мың теңге.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Қарой ауылдық округі бойынша: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58 628 мың теңге;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19 050 мың теңге;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39 578 мың теңге.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60 197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1 569 мың теңге.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Қызылқайнар ауылдық округі бойынша: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166 504 мың теңге;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8 560 мың теңге;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157 944 мың теңге.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166 504 мың теңге;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Қаракемер ауылдық округі бойынша: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299 404 мың теңге;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7 653 мың теңге;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291 751 мың теңге.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301 011 мың теңге;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1 607 мың теңге.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Көлқайнар ауылдық округі бойынша: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200 733 мың теңге;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7 894 мың теңге;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192 839 мың теңге.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200 733 мың теңге;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Өрнек ауылдық округі бойынша: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225 995 мың теңге;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8 393 мың теңге;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217 602 мың теңге.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230 207 мың теңге;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4 212 мың теңге.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Қарасу ауылдық округі бойынша: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171 025 мың теңге;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5 500 мың теңге;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165 525 мың теңге.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171 025 мың теңге;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Полатқосшы ауылдық округі бойынша: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86 534 мың теңге;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52 416 мың теңге;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256 мың теңге; 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33 862 мың теңге.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100 668 мың теңге;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14 134 мың теңге.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Ерназар ауылдық округі бойынша: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122 211 мың теңге;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2 524 мың теңге;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119 687 мың теңге.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122 546 мың теңге;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335 мың теңге.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Тоғызтарау ауылдық округі бойынша: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107 555 мың теңге;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1 550 мың теңге;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106 005 мың теңге.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107 798 мың теңге;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243 мың теңге.</w:t>
      </w:r>
    </w:p>
    <w:bookmarkEnd w:id="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Жамбыл облысы Жамбыл аудандық мәслихатының 12.03.2024 </w:t>
      </w:r>
      <w:r>
        <w:rPr>
          <w:rFonts w:ascii="Times New Roman"/>
          <w:b w:val="false"/>
          <w:i w:val="false"/>
          <w:color w:val="00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округтердің бюджеттеріне аудандық бюджет қаржысы есебінен қарастырылған трансферттер сомалары ескерілсін.</w:t>
      </w:r>
    </w:p>
    <w:bookmarkEnd w:id="271"/>
    <w:bookmarkStart w:name="z31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№15-2 шешіміне 1- қосымша</w:t>
            </w:r>
          </w:p>
        </w:tc>
      </w:tr>
    </w:tbl>
    <w:bookmarkStart w:name="z322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Аса ауылдық округінің бюджеті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Жамбыл облысы Жамбыл аудандық мәслихатының 12.03.2024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аукылдарда,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 желтоқсандағы №15-2 шешіміне 2- қосымша</w:t>
            </w:r>
          </w:p>
        </w:tc>
      </w:tr>
    </w:tbl>
    <w:bookmarkStart w:name="z291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Айшабибі ауылдық округінің бюджеті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 қосымша жаңа редакцияда - Жамбыл облысы Жамбыл аудандық мәслихатының 12.03.2024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 желтоқсандағы №15-2 шешіміне 3- қосымша</w:t>
            </w:r>
          </w:p>
        </w:tc>
      </w:tr>
    </w:tbl>
    <w:bookmarkStart w:name="z295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Ақбастау ауылдық округінің бюджеті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 қосымша жаңа редакцияда - Жамбыл облысы Жамбыл аудандық мәслихатының 12.03.2024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 желтоқсандағы №15-2 шешіміне 4- қосымша</w:t>
            </w:r>
          </w:p>
        </w:tc>
      </w:tr>
    </w:tbl>
    <w:bookmarkStart w:name="z299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Ақбұлым ауылдық округінің бюджеті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 қосымша жаңа редакцияда - Жамбыл облысы Жамбыл аудандық мәслихатының 12.03.2024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 желтоқсандағы №15-2 шешіміне 5- қосымша</w:t>
            </w:r>
          </w:p>
        </w:tc>
      </w:tr>
    </w:tbl>
    <w:bookmarkStart w:name="z303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Бесағаш ауылдық округінің бюджеті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 қосымша жаңа редакцияда - Жамбыл облысы Жамбыл аудандық мәслихатының 12.03.2024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 желтоқсандағы №15-2 шешіміне 6- қосымша</w:t>
            </w:r>
          </w:p>
        </w:tc>
      </w:tr>
    </w:tbl>
    <w:bookmarkStart w:name="z307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Жамбыл ауылдық округінің бюджеті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 қосымша жаңа редакцияда - Жамбыл облысы Жамбыл аудандық мәслихатының 12.03.2024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 желтоқсандағы №15-2 шешіміне 7- қосымша</w:t>
            </w:r>
          </w:p>
        </w:tc>
      </w:tr>
    </w:tbl>
    <w:bookmarkStart w:name="z311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Қарой ауылдық округінің бюджеті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 қосымша жаңа редакцияда - Жамбыл облысы Жамбыл аудандық мәслихатының 12.03.2024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 желтоқсандағы №15-2 шешіміне 8- қосымша</w:t>
            </w:r>
          </w:p>
        </w:tc>
      </w:tr>
    </w:tbl>
    <w:bookmarkStart w:name="z315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Қызылқайнар ауылдық округінің бюджеті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 қосымша жаңа редакцияда - Жамбыл облысы Жамбыл аудандық мәслихатының 12.03.2024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 желтоқсандағы №15-2 шешіміне 9- қосымша</w:t>
            </w:r>
          </w:p>
        </w:tc>
      </w:tr>
    </w:tbl>
    <w:bookmarkStart w:name="z319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Қаракемер ауылдық округтердің бюджеттері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 қосымша жаңа редакцияда - Жамбыл облысы Жамбыл аудандық мәслихатының 12.03.2024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 желтоқсандағы №15-2 шешіміне 10- қосымша</w:t>
            </w:r>
          </w:p>
        </w:tc>
      </w:tr>
    </w:tbl>
    <w:bookmarkStart w:name="z323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Көлқайнар ауылдық округінің бюджеті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 қосымша жаңа редакцияда - Жамбыл облысы Жамбыл аудандық мәслихатының 12.03.2024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 желтоқсандағы №15-2 шешіміне 11- қосымша</w:t>
            </w:r>
          </w:p>
        </w:tc>
      </w:tr>
    </w:tbl>
    <w:bookmarkStart w:name="z327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Өрнек ауылдық округінің бюджеті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 қосымша жаңа редакцияда - Жамбыл облысы Жамбыл аудандық мәслихатының 12.03.2024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 желтоқсандағы №15-2 шешіміне 12- қосымша</w:t>
            </w:r>
          </w:p>
        </w:tc>
      </w:tr>
    </w:tbl>
    <w:bookmarkStart w:name="z331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Қарасу ауылдық округінің бюджеті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 қосымша жаңа редакцияда - Жамбыл облысы Жамбыл аудандық мәслихатының 12.03.2024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 желтоқсандағы №15-2 шешіміне 13- қосымша</w:t>
            </w:r>
          </w:p>
        </w:tc>
      </w:tr>
    </w:tbl>
    <w:bookmarkStart w:name="z335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Полатқосшы ауылдық округінің бюджеті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 қосымша жаңа редакцияда - Жамбыл облысы Жамбыл аудандық мәслихатының 12.03.2024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 желтоқсандағы №15-2 шешіміне 14- қосымша</w:t>
            </w:r>
          </w:p>
        </w:tc>
      </w:tr>
    </w:tbl>
    <w:bookmarkStart w:name="z339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Ерназар ауылдық округінің бюджеті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14- қосымша жаңа редакцияда - Жамбыл облысы Жамбыл аудандық мәслихатының 12.03.2024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 желтоқсандағы №15-2 шешіміне 15- қосымша</w:t>
            </w:r>
          </w:p>
        </w:tc>
      </w:tr>
    </w:tbl>
    <w:bookmarkStart w:name="z343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Тоғызтарау ауылдық округінің бюджеті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15- қосымша жаңа редакцияда - Жамбыл облысы Жамбыл аудандық мәслихатының 12.03.2024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28 желтоқсандағы №15-2 шешіміне 18- қосымша</w:t>
            </w:r>
          </w:p>
        </w:tc>
      </w:tr>
    </w:tbl>
    <w:bookmarkStart w:name="z416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Аса ауылдық округінің бюджеті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аукылдарда,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7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Айшабибі ауылдық округінің бюджеті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8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Ақбастау ауылдық округінің бюджеті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9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Ақбұлым ауылдық округінің бюджеті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0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Бесағаш ауылдық округінің бюджеті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1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Гродиково ауылдық округінің бюджеті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2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Жамбыл ауылдық округінің бюджеті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3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Қарой ауылдық округінің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4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Қызылқайнар ауылдық округінің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5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Қаратөбе ауылдық округінің бюджеті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6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Қаракемер ауылдық округтердің бюджеттері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7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Көлқайнар ауылдық округінің бюджеті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8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Өрнек ауылдық округінің бюджеті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9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Қарасу ауылдық округінің бюджеті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30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Полатқосшы ауылдық округінің бюджеті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31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Ерназар ауылдық округінің бюджеті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32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Тоғызтарау ауылдық округінің бюджеті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№15-2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 қосымша</w:t>
            </w:r>
          </w:p>
        </w:tc>
      </w:tr>
    </w:tbl>
    <w:bookmarkStart w:name="z438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Аса ауылдық округінің бюджеті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аукылдарда,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39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Айшабибі ауылдық округінің бюджеті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40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Ақбастау ауылдық округінің бюджеті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41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Ақбұлым ауылдық округінің бюджеті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42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Бесағаш ауылдық округінің бюджеті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43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Гродиково ауылдық округінің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44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Жамбыл ауылдық округінің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45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Қарой ауылдық округінің бюджеті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46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Қызылқайнар ауылдық округінің бюджеті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47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Қаратөбе ауылдық округінің бюджеті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48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Қаракемер ауылдық округтердің бюджеттері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49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Көлқайнар ауылдық округінің бюджеті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0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Өрнек ауылдық округінің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1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Қарасу ауылдық округінің бюджеті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2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Полатқосшы ауылдық округінің бюджеті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3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Ерназар ауылдық округінің бюджеті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4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Тоғызтарау ауылдық округінің бюджеті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