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e47a" w14:textId="d1fe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аудандық мәслихатының 2022 жылғы 30 желтоқсандағы № 36-2 "2023-2025 жылдарға арналған Жуалы ауданы Бауыржан Момышұлы ауылы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2023 жылғы 19 желтоқсандағы № 13-2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Жуалы аудандық мәслихаты ШЕШТІ: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Жуалы аудандық мәслихатының 2022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Жуалы ауданы Бауыржан Момышұлы ауылы және ауылдық округтерінің бюджеттері туралы" шешіміне мынадай өзгерістер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"2023-2025 жылдарға арналған Жуалы ауданы Бауыржан Момышұлы ауылы және ауылдық округтердің бюджеттері тиісінше 1, 2, 3, 4, 5, 6, 7, 8, 9, 10, 11, 12, 13 және 14-қосымшаларға сәйкес, оның ішінде 2023 жылға мынадай көлемде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Бауыржан Момышұлы ауылы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309 908 мың теңге, оның ішінде: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74 398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235 476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313 614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3 706 мың теңге.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Ақтөбе ауылдық округі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265 987 мың теңге, оның ішінде: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7 790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258 162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266 781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794 мың теңге.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Ақсай ауылдық округі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201 890 мың теңге, оның ішінде: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14 345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187 541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202 968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1 078 мың теңге.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 ауылдық округі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180 273 мың теңге, оның ішінде: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6 357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173 916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181 572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1 299 мың теңге.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Билікөл ауылдық округі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80 764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4 500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76 225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80 940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176 мың теңге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1.6 Жетітөбе ауылдық округі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232 370 мың теңге, оның ішінде: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8 550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223 820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233 535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1 165 мың теңге.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1.7 Көкбастау ауылдық округі 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86 681 мың теңге, оның ішінде: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7 807 мың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78 835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86 768 мың теңге;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87 мың теңге.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1.8 Күреңбел ауылдық округі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40 879 мың теңге, оның ішінде: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5 793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мың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35 082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47 437 мың теңге;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6 558 мың теңге.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1.9 Қарасаз ауылдық округі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211 945 мың теңге, оның ішінде: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11 277 мың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200 668 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213 041 мың теңге;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1 096 мың теңге.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Қошқарата ауылдық округі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53 865 мың теңге, оның ішінде: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4 542 мың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49 323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53 865 мың теңге;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1.11 Қызыларық ауылдық округі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71 375 мың теңге, оның ішінде: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6 855 мың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64 520 мың теңге;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71 805 мың теңге;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430 мың теңге.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1.12 Мыңбұлақ ауылдық округі 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130 470 мың теңге, оның ішінде: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10 975 мың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119 495 мың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132 117 мың теңге;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1 647 мың теңге.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1.13 Нұрлыкент ауылдық округі 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64 455 мың теңге, оның ішінде: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13 605 мың теңге;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мың теңге;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50 846 мың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64 798 мың теңге;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343 мың теңге.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1.14 Шақпақ ауылдық округі 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81 481 мың теңге, оның ішінде: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11 305 мың теңге;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70 176 мың теңге;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81 918 мың теңге;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0мың теңге;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мың теңге, оның ішінде: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 мың теңге;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 мың теңге: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437 мың теңге.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1, 2, 3, 4, 5, 6, 7, 8, 9, 10, 11, 12, 13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қолданысқа енгізіледі.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13-2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1-қосымша</w:t>
            </w:r>
          </w:p>
        </w:tc>
      </w:tr>
    </w:tbl>
    <w:bookmarkStart w:name="z27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Бауыржан Момышұлы ауылының 2023 жылға арналған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 шешіміне 2-қосымша</w:t>
            </w:r>
          </w:p>
        </w:tc>
      </w:tr>
    </w:tbl>
    <w:bookmarkStart w:name="z281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2023 жылға арналған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3-қосымша</w:t>
            </w:r>
          </w:p>
        </w:tc>
      </w:tr>
    </w:tbl>
    <w:bookmarkStart w:name="z29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ауылдық округінің 2023 жылға арналған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4-қосымша</w:t>
            </w:r>
          </w:p>
        </w:tc>
      </w:tr>
    </w:tbl>
    <w:bookmarkStart w:name="z299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2023 жылға арналған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5-қосымша</w:t>
            </w:r>
          </w:p>
        </w:tc>
      </w:tr>
    </w:tbl>
    <w:bookmarkStart w:name="z30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Билікөл ауылдық округінің 2023 жылға арналған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6-қосымша</w:t>
            </w:r>
          </w:p>
        </w:tc>
      </w:tr>
    </w:tbl>
    <w:bookmarkStart w:name="z317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Жетітөбе ауылдық округінің 2023 жылға арналған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7-қосымша</w:t>
            </w:r>
          </w:p>
        </w:tc>
      </w:tr>
    </w:tbl>
    <w:bookmarkStart w:name="z32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Көкбастау ауылдық округінің 2023 жылға арналған бюджеті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8-қосымша</w:t>
            </w:r>
          </w:p>
        </w:tc>
      </w:tr>
    </w:tbl>
    <w:bookmarkStart w:name="z33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Күреңбел ауылдық округінің 2023 жылға арналған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9-қосымша</w:t>
            </w:r>
          </w:p>
        </w:tc>
      </w:tr>
    </w:tbl>
    <w:bookmarkStart w:name="z34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Қарасаз ауылдық округінің 2023 жылға арналған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10-қосымша</w:t>
            </w:r>
          </w:p>
        </w:tc>
      </w:tr>
    </w:tbl>
    <w:bookmarkStart w:name="z35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Қошқарата ауылдық округінің 2023 жылға арналған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11-қосымша</w:t>
            </w:r>
          </w:p>
        </w:tc>
      </w:tr>
    </w:tbl>
    <w:bookmarkStart w:name="z36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Қызыларық ауылдық округінің 2023 жылға арналған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12-қосымша</w:t>
            </w:r>
          </w:p>
        </w:tc>
      </w:tr>
    </w:tbl>
    <w:bookmarkStart w:name="z37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2023 жылға арналған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13-қосымша</w:t>
            </w:r>
          </w:p>
        </w:tc>
      </w:tr>
    </w:tbl>
    <w:bookmarkStart w:name="z38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Нұрлыкент ауылдық округінің 2023 жылға арналған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14-қосымша</w:t>
            </w:r>
          </w:p>
        </w:tc>
      </w:tr>
    </w:tbl>
    <w:bookmarkStart w:name="z389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Шақпақ ауылдық округінің 2023 жылға арналған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