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ec1ff" w14:textId="75ec1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Жуалы аудандық мәслихатының кейбір шешімдерін жою туралы</w:t>
      </w:r>
    </w:p>
    <w:p>
      <w:pPr>
        <w:spacing w:after="0"/>
        <w:ind w:left="0"/>
        <w:jc w:val="both"/>
      </w:pPr>
      <w:r>
        <w:rPr>
          <w:rFonts w:ascii="Times New Roman"/>
          <w:b w:val="false"/>
          <w:i w:val="false"/>
          <w:color w:val="000000"/>
          <w:sz w:val="28"/>
        </w:rPr>
        <w:t>Жамбыл облысы Жуалы аудандық мәслихатының 2023 жылғы 28 желтоқсандағы № 15-3 шешімі</w:t>
      </w:r>
    </w:p>
    <w:p>
      <w:pPr>
        <w:spacing w:after="0"/>
        <w:ind w:left="0"/>
        <w:jc w:val="left"/>
      </w:pPr>
    </w:p>
    <w:bookmarkStart w:name="z7"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7-бабына</w:t>
      </w:r>
      <w:r>
        <w:rPr>
          <w:rFonts w:ascii="Times New Roman"/>
          <w:b w:val="false"/>
          <w:i w:val="false"/>
          <w:color w:val="000000"/>
          <w:sz w:val="28"/>
        </w:rPr>
        <w:t xml:space="preserve"> және "Құқықтық актілер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Жуалы аудандық мәслихаты ШЕШІМ ҚАБЫЛДАДЫ:</w:t>
      </w:r>
    </w:p>
    <w:bookmarkEnd w:id="0"/>
    <w:bookmarkStart w:name="z8" w:id="1"/>
    <w:p>
      <w:pPr>
        <w:spacing w:after="0"/>
        <w:ind w:left="0"/>
        <w:jc w:val="both"/>
      </w:pPr>
      <w:r>
        <w:rPr>
          <w:rFonts w:ascii="Times New Roman"/>
          <w:b w:val="false"/>
          <w:i w:val="false"/>
          <w:color w:val="000000"/>
          <w:sz w:val="28"/>
        </w:rPr>
        <w:t>
      1. Жуалы аудандық мәслихатының кейбір шешімдері жойылсын:</w:t>
      </w:r>
    </w:p>
    <w:bookmarkEnd w:id="1"/>
    <w:bookmarkStart w:name="z9" w:id="2"/>
    <w:p>
      <w:pPr>
        <w:spacing w:after="0"/>
        <w:ind w:left="0"/>
        <w:jc w:val="both"/>
      </w:pPr>
      <w:r>
        <w:rPr>
          <w:rFonts w:ascii="Times New Roman"/>
          <w:b w:val="false"/>
          <w:i w:val="false"/>
          <w:color w:val="000000"/>
          <w:sz w:val="28"/>
        </w:rPr>
        <w:t xml:space="preserve">
      1) "Жуалы ауданының ауылдық округтерінің жергілікті қоғамдастық жиналысының регламентін бекіту туралы" Жуалы аудандық мәслихатының 2018 жылғы 29 маусымдағы </w:t>
      </w:r>
      <w:r>
        <w:rPr>
          <w:rFonts w:ascii="Times New Roman"/>
          <w:b w:val="false"/>
          <w:i w:val="false"/>
          <w:color w:val="000000"/>
          <w:sz w:val="28"/>
        </w:rPr>
        <w:t>№ 29-3</w:t>
      </w:r>
      <w:r>
        <w:rPr>
          <w:rFonts w:ascii="Times New Roman"/>
          <w:b w:val="false"/>
          <w:i w:val="false"/>
          <w:color w:val="000000"/>
          <w:sz w:val="28"/>
        </w:rPr>
        <w:t xml:space="preserve"> шешіміне өзгеріс енгізу туралы" Жуалы аудандық мәслихатының 2021 жылғы 29 қыркүйектегі №13-7 шешімі;</w:t>
      </w:r>
    </w:p>
    <w:bookmarkEnd w:id="2"/>
    <w:bookmarkStart w:name="z10" w:id="3"/>
    <w:p>
      <w:pPr>
        <w:spacing w:after="0"/>
        <w:ind w:left="0"/>
        <w:jc w:val="both"/>
      </w:pPr>
      <w:r>
        <w:rPr>
          <w:rFonts w:ascii="Times New Roman"/>
          <w:b w:val="false"/>
          <w:i w:val="false"/>
          <w:color w:val="000000"/>
          <w:sz w:val="28"/>
        </w:rPr>
        <w:t xml:space="preserve">
      2) "Жуалы ауданында бөлек жергілікті қоғамдастық жиындарын өткізудің Қағидаларын және жергілікті қоғамдастық жиынына қатысу үшін ауыл, көше, көппәтерлі тұрғын үй тұрғындары өкілдерінің сандық құрамын бекіту туралы" Жуалы аудандық мәслихатының 2019 жылғы 26 шілдедегі №49-3 шешіміне өзгерістер енгізу туралы" Жуалы аудандық мәслихатының 2022 жылғы 31 наурыздағы </w:t>
      </w:r>
      <w:r>
        <w:rPr>
          <w:rFonts w:ascii="Times New Roman"/>
          <w:b w:val="false"/>
          <w:i w:val="false"/>
          <w:color w:val="000000"/>
          <w:sz w:val="28"/>
        </w:rPr>
        <w:t>№21-7</w:t>
      </w:r>
      <w:r>
        <w:rPr>
          <w:rFonts w:ascii="Times New Roman"/>
          <w:b w:val="false"/>
          <w:i w:val="false"/>
          <w:color w:val="000000"/>
          <w:sz w:val="28"/>
        </w:rPr>
        <w:t xml:space="preserve"> шешімі.</w:t>
      </w:r>
    </w:p>
    <w:bookmarkEnd w:id="3"/>
    <w:bookmarkStart w:name="z11"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Жуалы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Бурлибаев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