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a7c303" w14:textId="aa7c30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Жуалы ауданында жергілікті қоғамдастық жиынына қатысу үшін ауыл, көше, көппәтерлі тұрғын үй тұрғындары өкілдерінің сандық құрамын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Жуалы аудандық мәслихатының 2023 жылғы 28 желтоқсандағы № 15-6 шешімі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Заңының </w:t>
      </w:r>
      <w:r>
        <w:rPr>
          <w:rFonts w:ascii="Times New Roman"/>
          <w:b w:val="false"/>
          <w:i w:val="false"/>
          <w:color w:val="000000"/>
          <w:sz w:val="28"/>
        </w:rPr>
        <w:t>39-3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6-тармағына, "Жергілікті қоғамдастықтың бөлек жиындарын өткізудің үлгілік қағидаларын бекіту туралы" Қазақстан Республикасы Ұлттық экономика министрінің 2023 жылғы 23 маусымдағы № 122 бұйрығына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32894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тіркелген) сәйкес, Жуалы аудандық мәслихаты ШЕШТІ: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Жуалы ауданында жергілікті қоғамдастық жиынына қатысу үшін ауыл, көше, көппәтерлі тұрғын үй тұрғындары өкілдерінің сандық құрамы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аудандық мәслихаттың әкімшілік- аумақтық құрылым, аумақты әлеуметтік-экономикалық дамыту, бюджет және жергілікті салықтар мәселелері, адамдардың құқығын қорғау жөніндегі тұрақты комиссиясына жүктелсін.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қол қойылғаннан кейін күшіне енеді және алғашқы ресми жарияланған күнінен кейін күнтізбелік он күн өткен соң қолданысқа енгізіледі.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Аудандық мәслихат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З. Бурлибаев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28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15-6 шешіміне қосымша</w:t>
            </w:r>
          </w:p>
        </w:tc>
      </w:tr>
    </w:tbl>
    <w:bookmarkStart w:name="z1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Жуалы ауданында жергілікті қоғамдастық жиынына қатысу үшін ауыл, көше, көппәтерлі тұрғын үй тұрғындары өкілдерінің сандық құрамы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ауылдық округі, көше, көппәтерлі тұрғын үй атаулары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Өкілдерінің сандық құрамы (адам)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Б.Момышұлы ауылы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Қойгелді батыр көшеcі</w:t>
            </w:r>
          </w:p>
        </w:tc>
        <w:tc>
          <w:tcPr>
            <w:tcW w:w="6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Боранды көшеcі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наурыз көшеcі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Ынтымақ көшеcі </w:t>
            </w:r>
          </w:p>
        </w:tc>
        <w:tc>
          <w:tcPr>
            <w:tcW w:w="6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көшеcі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Бәйдібек батыр көшеcі </w:t>
            </w:r>
          </w:p>
        </w:tc>
        <w:tc>
          <w:tcPr>
            <w:tcW w:w="6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Ш.Қалдаяқов көшеcі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Қ.Рысқұлбеков көшеcі </w:t>
            </w:r>
          </w:p>
        </w:tc>
        <w:tc>
          <w:tcPr>
            <w:tcW w:w="6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Ақсай көшеcі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Желтоқсан көшеcі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А.Иманов көшеcі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Тәуелсіздік көшеcі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А.Тұрысбеков көшеcі </w:t>
            </w:r>
          </w:p>
        </w:tc>
        <w:tc>
          <w:tcPr>
            <w:tcW w:w="6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Жеңіс көшесі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Жамбыл көшеcі </w:t>
            </w:r>
          </w:p>
        </w:tc>
        <w:tc>
          <w:tcPr>
            <w:tcW w:w="6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Абылай хан көшеcі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Е.Сауранбекұлы көшесі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Д.Қонаев көшеcі </w:t>
            </w:r>
          </w:p>
        </w:tc>
        <w:tc>
          <w:tcPr>
            <w:tcW w:w="6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В.Латикант көшесі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Бәйтерек көшеcі </w:t>
            </w:r>
          </w:p>
        </w:tc>
        <w:tc>
          <w:tcPr>
            <w:tcW w:w="6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Ақментей батыр көшеcі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Алатау көшесі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Рысбек батыр көшеcі</w:t>
            </w:r>
          </w:p>
        </w:tc>
        <w:tc>
          <w:tcPr>
            <w:tcW w:w="6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Мыңбұлақ тұйығы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З.Толымбаев көшесі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Ақтерек тұйығы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З.Елшібаев көшеcі</w:t>
            </w:r>
          </w:p>
        </w:tc>
        <w:tc>
          <w:tcPr>
            <w:tcW w:w="6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Б.Момышұлы көшеcі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Қазыбек би көшесі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Қ.Ералиев көшеcі </w:t>
            </w:r>
          </w:p>
        </w:tc>
        <w:tc>
          <w:tcPr>
            <w:tcW w:w="6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Т.Тастандиев көшеcі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Әйтеке би көшесі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Қ.Түрікбаев көшеcі </w:t>
            </w:r>
          </w:p>
        </w:tc>
        <w:tc>
          <w:tcPr>
            <w:tcW w:w="6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Н.Тұрысов көшесі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Төле би көшеcі </w:t>
            </w:r>
          </w:p>
        </w:tc>
        <w:tc>
          <w:tcPr>
            <w:tcW w:w="6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Достық көшеcі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Достық-2 көшесі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Сұлтан Бейбарыс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Ұлан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Қ.Иманбекұлы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Д.Пахомов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Шетбұлақ көшеcі </w:t>
            </w:r>
          </w:p>
        </w:tc>
        <w:tc>
          <w:tcPr>
            <w:tcW w:w="6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көшесі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Т.Рысқұлов көшесі </w:t>
            </w:r>
          </w:p>
        </w:tc>
        <w:tc>
          <w:tcPr>
            <w:tcW w:w="6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Батырбек датқа көшесі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С.Мұқанов көшесі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М.Әуезов көшесі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Бейбітшілік көшеcі </w:t>
            </w:r>
          </w:p>
        </w:tc>
        <w:tc>
          <w:tcPr>
            <w:tcW w:w="6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Мұнайшы көшеcі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Парасат көшесі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С.Сейфуллин көшеcі </w:t>
            </w:r>
          </w:p>
        </w:tc>
        <w:tc>
          <w:tcPr>
            <w:tcW w:w="6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Әулие бастау көшесі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Жібек жолы көшеcі</w:t>
            </w:r>
          </w:p>
        </w:tc>
        <w:tc>
          <w:tcPr>
            <w:tcW w:w="6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Қожық батыр көшесі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Б.Үсенов көшеcі </w:t>
            </w:r>
          </w:p>
        </w:tc>
        <w:tc>
          <w:tcPr>
            <w:tcW w:w="6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 тұйығы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Ш.Үлеков көшесі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Б.Сафинов көшесі </w:t>
            </w:r>
          </w:p>
        </w:tc>
        <w:tc>
          <w:tcPr>
            <w:tcW w:w="6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А.Оразбаева тұйығы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М.Мәметова көшеcі </w:t>
            </w:r>
          </w:p>
        </w:tc>
        <w:tc>
          <w:tcPr>
            <w:tcW w:w="6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С.Күшәнов көшеcі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Абай көшесі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тұйығы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Б.Қойбақов көшеcі</w:t>
            </w:r>
          </w:p>
        </w:tc>
        <w:tc>
          <w:tcPr>
            <w:tcW w:w="6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Л.Сейтбеков көшеcі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Көктем көшеcі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Жуалы көшесі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Ы.Алтынсарин көшеcі </w:t>
            </w:r>
          </w:p>
        </w:tc>
        <w:tc>
          <w:tcPr>
            <w:tcW w:w="6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Наурыз көшесі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Е.Баймұханбетов көшеcі </w:t>
            </w:r>
          </w:p>
        </w:tc>
        <w:tc>
          <w:tcPr>
            <w:tcW w:w="6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Ақжол көшеcі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Әл-Фараби көшесі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Жанқожа батыр көшесі</w:t>
            </w:r>
          </w:p>
        </w:tc>
        <w:tc>
          <w:tcPr>
            <w:tcW w:w="6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Егеменді тұйығы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Ш.Уалиханов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Өркениет көшеcі </w:t>
            </w:r>
          </w:p>
        </w:tc>
        <w:tc>
          <w:tcPr>
            <w:tcW w:w="6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Кенбұлақ көшеcі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Ғ.Мұратбаев көшесі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Қ.Қошмамбетов көшеcі </w:t>
            </w:r>
          </w:p>
        </w:tc>
        <w:tc>
          <w:tcPr>
            <w:tcW w:w="6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Атамекен көшеcі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Д.Пахомов тұйығы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Ақсай ауылдық округі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Қайрат ауылы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Абай көшесі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М.Әлімбекұлы көшесі</w:t>
            </w:r>
          </w:p>
        </w:tc>
        <w:tc>
          <w:tcPr>
            <w:tcW w:w="6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Садыбай батыр көшесі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Школьная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 би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Ә.Молдағұлова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Ә.Беделбаев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А.Байтұрсынов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О.Тәукебай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С.Әбдиев көшеcі </w:t>
            </w:r>
          </w:p>
        </w:tc>
        <w:tc>
          <w:tcPr>
            <w:tcW w:w="6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Т.Тілеуқұлов көшеcі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Е.Демесінов көшесі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Т.Рысқұлов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Дихан ауылы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Ы.Байділда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Шоқан батыр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ауылдық округі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Бәйтерек ауылы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Шұғыла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Ынтымақ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Еңбекші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Сұлукөл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Көлсай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Алаш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Т.Құрманалыұлы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Алатау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Ақбастау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Шеп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Жаңаталап ауылы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Өсерхан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Ақмолда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Расылхан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Ақтоған ауылы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Сұлтанмұрат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Күркуреусу ауылы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Сұлусай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Билікөл ауылдық округі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Қарабастау ауылы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Бәйдібек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Қойкелді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Қошмамбетов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Таржанов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Алимбетов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Слямхан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Жылыбұлақ ауылы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Жылыбұлақ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Дарбаза ауылы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Дарбаза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Әбдіқадыр ауылы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Бөгенбай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Боралдай ауылдық округі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Көлтоған ауылы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Д.Қонаев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Қ.Ералы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Рысбек батыр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 би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Б.Момышұлы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Ж.Әмір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Б.Сейділда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Ертай ауылы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Е.Оразалиев көшесі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Л.Көпбаев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Тиесарық көшесі </w:t>
            </w:r>
          </w:p>
        </w:tc>
        <w:tc>
          <w:tcPr>
            <w:tcW w:w="6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Ж.Қонашев көшесі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Б.Ертаев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Рысбек батыр ауылы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Рысбек батыр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О.Ауғамбаев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Жетітөбе ауылдық округі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Кәріқорған ауылы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М.Қожаназаров көшесі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М.Үсіпбеков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Қ.Омарбеков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Тасбастау ауылы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Б.Үсіпбаев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Қоңыртөбе ауылы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М.Құттыбайұлы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Ә.Құттыбаев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Б.Баратұлы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Шымбұлақ ауылы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Б.Абралыұлы көшесі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Мырзатай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Қосмұрат ауылы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А.Рақышұлы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Майбұлақ ауылы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Қ.Темірбеков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Көкбастау ауылдық округі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Теріс ауылы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Тәліп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Бектеміс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Қ.Рысқұлбеков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Бақалы ауылы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 дихан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Қосбөлтек ауылы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О.Жапарқұл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Ә.Қойбақов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Көктөбе ауылы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А.Иманалыұлы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Күреңбел ауылдық округі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Күреңбел ауылы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Қарабастау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Жуалы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Бейбітшілік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Қаратас ауылы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А.Байшаханов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Қарасаз ауылдық округі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Қарасаз ауылы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Жамбыл көшесі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Гагарин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Нұрлыжол көшесі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Абай көшесі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Ы.Алтынсарин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Бейбітшілік көшесі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Жүрімбай ауылы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Жеңіс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Болашақ бұрылысы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Қарасу ауылы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Ақжол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Көктас ауылы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Достық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Ақбастау ауылы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 би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Береке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Қойкелді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Қ.Рысқұлбеков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Қошқарата ауылдық округі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Қошқарата ауылы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Б.Үсенов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Абай көшесі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Е.Сауранбекұлы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Д.Қонаев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Қызтоған ауылы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Тесік тас көшесі</w:t>
            </w:r>
          </w:p>
        </w:tc>
        <w:tc>
          <w:tcPr>
            <w:tcW w:w="6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Ж.Бижанов көшесі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Бүргенді көшесі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Қызтоған көшесі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Ақтасты ауылы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Ақтасты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Қызыларық ауылдық округі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Қызыларық ауылы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Т.Тастандиев көшесі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Р.Ахметов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О.Елекбаев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Ө.Үсенбайұлы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Сұрым ауылы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М.Сламбай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Т.Қостаев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Теріс-Ащыбұлақ ауылы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Айнабұлақ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Мереке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Алатау ауылы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ауылы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Руханият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Жаңатұрмыс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Нұрлыкент ауылдық округі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Нұрлыкент ауылы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Е.Байғазиев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Болашақ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М.Бектаев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Шапағат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Наурыз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Тұран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Н.Замбаев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Көктем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Атакент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Түктібай ауылы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Е.Әуелбеков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Е.Сметов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Қазбастау ауылы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Қазбастау разъезді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Мыңбұлақ ауылдық округі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Көлбастау ауылы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Қарасай батыр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Б.Майлин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Б.Момышұлы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Қ.Рысқұлбеков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Д.Ковешников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Д.Қонаев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Ә.Байтоқов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Ә.Рысбек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Талапты ауылы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Б.Момышұлы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Қазыбек би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Сыпатай батыр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Көлбастау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Желтоқсан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Шақпақ ауылдық округі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Шақпақата ауылы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Ж.Оразбаев көшесі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С.Есімұлы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Д.Пахомов көшесі</w:t>
            </w:r>
          </w:p>
        </w:tc>
        <w:tc>
          <w:tcPr>
            <w:tcW w:w="6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Жібек жолы көшеcі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Т.Рысқұлов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К.Тұртаев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С.Сүгіртегі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К.Тұрғынбаев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Желтоқсан көшеcі </w:t>
            </w:r>
          </w:p>
        </w:tc>
        <w:tc>
          <w:tcPr>
            <w:tcW w:w="6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К.Кемелбеков көшесі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Ынтымақ ауылы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Е.Аблаев көшесі </w:t>
            </w:r>
          </w:p>
        </w:tc>
        <w:tc>
          <w:tcPr>
            <w:tcW w:w="6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Б.Момышұлы көшеcі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Амансай ауылы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Б.Көпбайұлы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Т.Дүйсебайұлы ауылы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С.Нарбайұлы көшеcі </w:t>
            </w:r>
          </w:p>
        </w:tc>
        <w:tc>
          <w:tcPr>
            <w:tcW w:w="6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Б.Момышұлы көшесі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С.Тотайұлы көшеcі </w:t>
            </w:r>
          </w:p>
        </w:tc>
        <w:tc>
          <w:tcPr>
            <w:tcW w:w="6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Ж.Жабаев көшесі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Шақпақ бекеті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Шақпақ көшесі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