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105" w14:textId="edbf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 Қордай аудандық мәслихатының 2022 жылғы 26 желтоқсандағы №33-3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2023 жылғы 5 мамырдағы № 2-3 шешімі</w:t>
      </w:r>
    </w:p>
    <w:p>
      <w:pPr>
        <w:spacing w:after="0"/>
        <w:ind w:left="0"/>
        <w:jc w:val="left"/>
      </w:pPr>
    </w:p>
    <w:bookmarkStart w:name="z7" w:id="0"/>
    <w:p>
      <w:pPr>
        <w:spacing w:after="0"/>
        <w:ind w:left="0"/>
        <w:jc w:val="both"/>
      </w:pPr>
      <w:r>
        <w:rPr>
          <w:rFonts w:ascii="Times New Roman"/>
          <w:b w:val="false"/>
          <w:i w:val="false"/>
          <w:color w:val="000000"/>
          <w:sz w:val="28"/>
        </w:rPr>
        <w:t>
      Қордай аудандық мәслихаты ШЕШТІ:</w:t>
      </w:r>
    </w:p>
    <w:bookmarkEnd w:id="0"/>
    <w:bookmarkStart w:name="z8" w:id="1"/>
    <w:p>
      <w:pPr>
        <w:spacing w:after="0"/>
        <w:ind w:left="0"/>
        <w:jc w:val="both"/>
      </w:pPr>
      <w:r>
        <w:rPr>
          <w:rFonts w:ascii="Times New Roman"/>
          <w:b w:val="false"/>
          <w:i w:val="false"/>
          <w:color w:val="000000"/>
          <w:sz w:val="28"/>
        </w:rPr>
        <w:t xml:space="preserve">
      1. "2023-2025 жылдарға арналған аудандық бюджет туралы" Қордай аудандық мәслихатының 2022 жылғы 26 желтоқсандағы №33-3 шешіміне (Нормативтік құқықтық актілерді мемлекеттік тіркеу тізілімінде </w:t>
      </w:r>
      <w:r>
        <w:rPr>
          <w:rFonts w:ascii="Times New Roman"/>
          <w:b w:val="false"/>
          <w:i w:val="false"/>
          <w:color w:val="000000"/>
          <w:sz w:val="28"/>
        </w:rPr>
        <w:t>№ 175995</w:t>
      </w:r>
      <w:r>
        <w:rPr>
          <w:rFonts w:ascii="Times New Roman"/>
          <w:b w:val="false"/>
          <w:i w:val="false"/>
          <w:color w:val="000000"/>
          <w:sz w:val="28"/>
        </w:rPr>
        <w:t xml:space="preserve">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2023-2025 жылдарға арналған аудандық бюджет тиісінше осы шешімнің қосымшасына сәйкес, оның ішінде 2023 жылға келесідей көлемдерде бекітілсін:</w:t>
      </w:r>
    </w:p>
    <w:bookmarkEnd w:id="2"/>
    <w:bookmarkStart w:name="z11" w:id="3"/>
    <w:p>
      <w:pPr>
        <w:spacing w:after="0"/>
        <w:ind w:left="0"/>
        <w:jc w:val="both"/>
      </w:pPr>
      <w:r>
        <w:rPr>
          <w:rFonts w:ascii="Times New Roman"/>
          <w:b w:val="false"/>
          <w:i w:val="false"/>
          <w:color w:val="000000"/>
          <w:sz w:val="28"/>
        </w:rPr>
        <w:t>
      1) кірістер – 14 085 229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4 625 054 мың теңге;</w:t>
      </w:r>
    </w:p>
    <w:bookmarkEnd w:id="4"/>
    <w:bookmarkStart w:name="z13" w:id="5"/>
    <w:p>
      <w:pPr>
        <w:spacing w:after="0"/>
        <w:ind w:left="0"/>
        <w:jc w:val="both"/>
      </w:pPr>
      <w:r>
        <w:rPr>
          <w:rFonts w:ascii="Times New Roman"/>
          <w:b w:val="false"/>
          <w:i w:val="false"/>
          <w:color w:val="000000"/>
          <w:sz w:val="28"/>
        </w:rPr>
        <w:t>
      салықтық емес түсімдер – 78 117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183 367 мың теңге;</w:t>
      </w:r>
    </w:p>
    <w:bookmarkEnd w:id="6"/>
    <w:bookmarkStart w:name="z15" w:id="7"/>
    <w:p>
      <w:pPr>
        <w:spacing w:after="0"/>
        <w:ind w:left="0"/>
        <w:jc w:val="both"/>
      </w:pPr>
      <w:r>
        <w:rPr>
          <w:rFonts w:ascii="Times New Roman"/>
          <w:b w:val="false"/>
          <w:i w:val="false"/>
          <w:color w:val="000000"/>
          <w:sz w:val="28"/>
        </w:rPr>
        <w:t>
      трансферттер түсімі – 9 198 691 мың теңге;</w:t>
      </w:r>
    </w:p>
    <w:bookmarkEnd w:id="7"/>
    <w:bookmarkStart w:name="z16" w:id="8"/>
    <w:p>
      <w:pPr>
        <w:spacing w:after="0"/>
        <w:ind w:left="0"/>
        <w:jc w:val="both"/>
      </w:pPr>
      <w:r>
        <w:rPr>
          <w:rFonts w:ascii="Times New Roman"/>
          <w:b w:val="false"/>
          <w:i w:val="false"/>
          <w:color w:val="000000"/>
          <w:sz w:val="28"/>
        </w:rPr>
        <w:t>
      2) шығындар – 14 056 865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78 294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137 663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59 369 мың теңге;</w:t>
      </w:r>
    </w:p>
    <w:bookmarkEnd w:id="11"/>
    <w:bookmarkStart w:name="z20" w:id="12"/>
    <w:p>
      <w:pPr>
        <w:spacing w:after="0"/>
        <w:ind w:left="0"/>
        <w:jc w:val="both"/>
      </w:pPr>
      <w:r>
        <w:rPr>
          <w:rFonts w:ascii="Times New Roman"/>
          <w:b w:val="false"/>
          <w:i w:val="false"/>
          <w:color w:val="000000"/>
          <w:sz w:val="28"/>
        </w:rPr>
        <w:t>
      4) қаржы активтері мен операциялар бойынша сальдо – 15 621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15 621 мың теңге;</w:t>
      </w:r>
    </w:p>
    <w:bookmarkEnd w:id="13"/>
    <w:bookmarkStart w:name="z22" w:id="14"/>
    <w:p>
      <w:pPr>
        <w:spacing w:after="0"/>
        <w:ind w:left="0"/>
        <w:jc w:val="both"/>
      </w:pPr>
      <w:r>
        <w:rPr>
          <w:rFonts w:ascii="Times New Roman"/>
          <w:b w:val="false"/>
          <w:i w:val="false"/>
          <w:color w:val="000000"/>
          <w:sz w:val="28"/>
        </w:rPr>
        <w:t>
      мемлекеттік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-65551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65551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82 800 мың теңге;</w:t>
      </w:r>
    </w:p>
    <w:bookmarkEnd w:id="17"/>
    <w:bookmarkStart w:name="z26" w:id="18"/>
    <w:p>
      <w:pPr>
        <w:spacing w:after="0"/>
        <w:ind w:left="0"/>
        <w:jc w:val="both"/>
      </w:pPr>
      <w:r>
        <w:rPr>
          <w:rFonts w:ascii="Times New Roman"/>
          <w:b w:val="false"/>
          <w:i w:val="false"/>
          <w:color w:val="000000"/>
          <w:sz w:val="28"/>
        </w:rPr>
        <w:t>
      қарыздарды өтеу – 59 369 мың теңге;</w:t>
      </w:r>
    </w:p>
    <w:bookmarkEnd w:id="18"/>
    <w:bookmarkStart w:name="z27" w:id="19"/>
    <w:p>
      <w:pPr>
        <w:spacing w:after="0"/>
        <w:ind w:left="0"/>
        <w:jc w:val="both"/>
      </w:pPr>
      <w:r>
        <w:rPr>
          <w:rFonts w:ascii="Times New Roman"/>
          <w:b w:val="false"/>
          <w:i w:val="false"/>
          <w:color w:val="000000"/>
          <w:sz w:val="28"/>
        </w:rPr>
        <w:t>
      7) бюджет қаражатының пайдаланылатын қалдықтары – 42 120 мың теңге.</w:t>
      </w:r>
    </w:p>
    <w:bookmarkEnd w:id="19"/>
    <w:bookmarkStart w:name="z28"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2023 жылдың 1 қаңтарынан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2023 жылғы 5 мамырдағы № 2-3</w:t>
            </w:r>
            <w:r>
              <w:br/>
            </w:r>
            <w:r>
              <w:rPr>
                <w:rFonts w:ascii="Times New Roman"/>
                <w:b w:val="false"/>
                <w:i w:val="false"/>
                <w:color w:val="000000"/>
                <w:sz w:val="20"/>
              </w:rPr>
              <w:t>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№33-3</w:t>
            </w:r>
            <w:r>
              <w:rPr>
                <w:rFonts w:ascii="Times New Roman"/>
                <w:b w:val="false"/>
                <w:i w:val="false"/>
                <w:color w:val="000000"/>
                <w:sz w:val="20"/>
              </w:rPr>
              <w:t xml:space="preserve"> шешіміне 1 – қосымша</w:t>
            </w:r>
          </w:p>
        </w:tc>
      </w:tr>
    </w:tbl>
    <w:bookmarkStart w:name="z37"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9194695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xml:space="preserve">
Сомасы, </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14056865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сәулет, қала құрылысы және құрылыс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өзгеде ауылдық елді мекендердің бас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Санаты Атауы</w:t>
            </w:r>
          </w:p>
          <w:bookmarkEnd w:id="2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Функционалдық топ</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Функционалдық топ</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7"/>
          <w:p>
            <w:pPr>
              <w:spacing w:after="20"/>
              <w:ind w:left="20"/>
              <w:jc w:val="both"/>
            </w:pPr>
            <w:r>
              <w:rPr>
                <w:rFonts w:ascii="Times New Roman"/>
                <w:b w:val="false"/>
                <w:i w:val="false"/>
                <w:color w:val="000000"/>
                <w:sz w:val="20"/>
              </w:rPr>
              <w:t>
Санаты Атауы</w:t>
            </w:r>
          </w:p>
          <w:bookmarkEnd w:id="2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Функционалдық топ</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