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ee5b" w14:textId="23be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Қордай ауданы ауылдық округтерінің бюджеттері туралы" Қордай аудандық мәслихатының 2022 жылғы 29 желтоқсандағы №34-2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2023 жылғы 17 мамырдағы № 3-4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Қордай аудандық мәслихат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Қордай ауданы ауылдық округтерінің бюджеттері туралы" Қордай аудандық мәслихатының 2022 жылғы 29 желтоқсандағы №34-2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№163057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Алға ауылдық округі 2023 жылға: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–65 239 мың теңге, оның ішінде: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4186 мың теңге;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мың теңге;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60 993 мың теңге;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65 350 мың теңге;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-111 мың теңге;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111 мың теңге;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7) бюджет қаражатының пайдаланылатын қалдықтары-111 мың теңге;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Ауқатты ауылдық округі 2023 жылға: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86 502 мың теңге, оның ішінде: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26 662 мың теңге;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59 690 мың теңге;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88 339 мың теңге;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-1837 мың теңге;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1837 мың теңге;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қалдықтары- 1837 мың теңге;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Бетқайнар ауылдық округі 2023 жылға: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163 060 мың теңге, оның ішінде: 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18 113 мың теңге;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144 897 мың теңге;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164 576 мың теңге;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-1516 мың теңге;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1516 мың теңге;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–1516 мың теңге;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Жамбыл ауылдық округі 2023 жылға: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375 186 мың теңге, оның ішінде: 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15 561 мың теңге;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359 525 мың теңге;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375 354 мың теңге;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-168 мың теңге;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168 мың теңге;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––168 мың теңге;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Қақпатас ауылдық округі 2023 жылға: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269 287 мың теңге, оның ішінде: 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13 792 мың теңге;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255 395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271 740 мың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-2453 мың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2453 мың теңге;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-2453 мың теңге;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Қаракемер ауылдық округі 2023 жылға: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86 363 мың теңге, оның ішінде: 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13 699 мың теңге;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72 564 мың теңге;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87 101 мың теңге;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-738 мың теңге;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738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-738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Қарасай ауылдық округі 2023 жылға: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61 785 мың теңге, оның ішінде: 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6 492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55 293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61 967 мың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-182 мың теңге;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182 мың теңге;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––182 мың теңге;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Қарасу ауылдық округі 2023 жылға: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158 307 мың теңге, оның ішінде: 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14 185 мың теңге;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144 022 мың теңге;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161 668 мың теңге;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-3361 мың теңге;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3361 мың теңге;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-3361 мың теңге;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Қасық ауылдық округі 2023 жылға: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137 776 мың теңге, оның ішінде: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13 395 мың теңге;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124 281 мың теңге;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139 350 мың теңге;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-1574 мың теңге;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1574 мың теңге;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1574 мың теңге;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Кенен ауылдық округі 2023 жылға: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43 291 мың теңге, оның ішінде: 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7 370 мың теңге;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35 871 мың теңге; </w:t>
      </w:r>
    </w:p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43 686 мың теңге;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-395 мың теңге;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395 мың теңге;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395 мың теңге;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Қордай ауылдық округі 2023 жылға: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480 927 мың теңге, оның ішінде: 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224 780 мың теңге;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675 мың теңге;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162 мың теңге;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255 310 мың теңге; 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492 671 мың теңге;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-11 744 мың теңге;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11744 мың теңге;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-11 744 мың теңге;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Масаншы ауылдық округі 2023 жылға: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125 551 мың теңге, оның ішінде: 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54 700 мың теңге;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70 651 мың теңге; 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135 057 мың теңге;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-9506 мың теңге;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9506 мың теңге;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9506 мың теңге;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Ноғайбай ауылдық округі 2023 жылға: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80 626 мың теңге, оның ішінде: 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7 392 мың теңге;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194"/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73 184 мың теңге; 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81 076 мың теңге;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- 450 мың теңге;</w:t>
      </w:r>
    </w:p>
    <w:bookmarkEnd w:id="204"/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450 мың теңге;</w:t>
      </w:r>
    </w:p>
    <w:bookmarkEnd w:id="205"/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- 450 мың теңге;</w:t>
      </w:r>
    </w:p>
    <w:bookmarkEnd w:id="206"/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Отар ауылдық округі 2023 жылға: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127 009 мың теңге, оның ішінде: </w:t>
      </w:r>
    </w:p>
    <w:bookmarkEnd w:id="208"/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34 200 мың теңге;</w:t>
      </w:r>
    </w:p>
    <w:bookmarkEnd w:id="209"/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210"/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11"/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92 709 мың теңге; </w:t>
      </w:r>
    </w:p>
    <w:bookmarkEnd w:id="212"/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129 262 мың теңге;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14"/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15"/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6"/>
    <w:bookmarkStart w:name="z2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17"/>
    <w:bookmarkStart w:name="z22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8"/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19"/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- 2253 мың теңге;</w:t>
      </w:r>
    </w:p>
    <w:bookmarkEnd w:id="220"/>
    <w:bookmarkStart w:name="z2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2253 мың теңге;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2253 мың теңге;</w:t>
      </w:r>
    </w:p>
    <w:bookmarkEnd w:id="222"/>
    <w:bookmarkStart w:name="z2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Сарыбулақ ауылдық округі 2023 жылға:</w:t>
      </w:r>
    </w:p>
    <w:bookmarkEnd w:id="223"/>
    <w:bookmarkStart w:name="z23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150 093 мың теңге, оның ішінде: </w:t>
      </w:r>
    </w:p>
    <w:bookmarkEnd w:id="224"/>
    <w:bookmarkStart w:name="z23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15 954 мың теңге;</w:t>
      </w:r>
    </w:p>
    <w:bookmarkEnd w:id="225"/>
    <w:bookmarkStart w:name="z23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226"/>
    <w:bookmarkStart w:name="z23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7"/>
    <w:bookmarkStart w:name="z23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134 039 мың теңге; </w:t>
      </w:r>
    </w:p>
    <w:bookmarkEnd w:id="228"/>
    <w:bookmarkStart w:name="z24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151 048 мың теңге;</w:t>
      </w:r>
    </w:p>
    <w:bookmarkEnd w:id="229"/>
    <w:bookmarkStart w:name="z24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30"/>
    <w:bookmarkStart w:name="z24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1"/>
    <w:bookmarkStart w:name="z24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2"/>
    <w:bookmarkStart w:name="z24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33"/>
    <w:bookmarkStart w:name="z24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4"/>
    <w:bookmarkStart w:name="z24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35"/>
    <w:bookmarkStart w:name="z24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-955 мың теңге;</w:t>
      </w:r>
    </w:p>
    <w:bookmarkEnd w:id="236"/>
    <w:bookmarkStart w:name="z24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955 мың теңге;</w:t>
      </w:r>
    </w:p>
    <w:bookmarkEnd w:id="237"/>
    <w:bookmarkStart w:name="z24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-955 мың теңге;</w:t>
      </w:r>
    </w:p>
    <w:bookmarkEnd w:id="238"/>
    <w:bookmarkStart w:name="z25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Сортөбе ауылдық округі 2023 жылға:</w:t>
      </w:r>
    </w:p>
    <w:bookmarkEnd w:id="239"/>
    <w:bookmarkStart w:name="z25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113 774 мың теңге, оның ішінде: </w:t>
      </w:r>
    </w:p>
    <w:bookmarkEnd w:id="240"/>
    <w:bookmarkStart w:name="z25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56 839 мың теңге;</w:t>
      </w:r>
    </w:p>
    <w:bookmarkEnd w:id="241"/>
    <w:bookmarkStart w:name="z25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bookmarkEnd w:id="242"/>
    <w:bookmarkStart w:name="z25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3"/>
    <w:bookmarkStart w:name="z25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56 785 мың теңге; </w:t>
      </w:r>
    </w:p>
    <w:bookmarkEnd w:id="244"/>
    <w:bookmarkStart w:name="z25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123 942 мың теңге;</w:t>
      </w:r>
    </w:p>
    <w:bookmarkEnd w:id="245"/>
    <w:bookmarkStart w:name="z25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46"/>
    <w:bookmarkStart w:name="z25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7"/>
    <w:bookmarkStart w:name="z25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8"/>
    <w:bookmarkStart w:name="z26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49"/>
    <w:bookmarkStart w:name="z26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0"/>
    <w:bookmarkStart w:name="z26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51"/>
    <w:bookmarkStart w:name="z26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-10168 мың теңге;</w:t>
      </w:r>
    </w:p>
    <w:bookmarkEnd w:id="252"/>
    <w:bookmarkStart w:name="z26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10168 мың теңге;</w:t>
      </w:r>
    </w:p>
    <w:bookmarkEnd w:id="253"/>
    <w:bookmarkStart w:name="z26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10168 мың теңге;</w:t>
      </w:r>
    </w:p>
    <w:bookmarkEnd w:id="254"/>
    <w:bookmarkStart w:name="z26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Степной ауылдық округі 2023 жылға:</w:t>
      </w:r>
    </w:p>
    <w:bookmarkEnd w:id="255"/>
    <w:bookmarkStart w:name="z26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135 476 мың теңге, оның ішінде: </w:t>
      </w:r>
    </w:p>
    <w:bookmarkEnd w:id="256"/>
    <w:bookmarkStart w:name="z26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12 329 мың теңге;</w:t>
      </w:r>
    </w:p>
    <w:bookmarkEnd w:id="257"/>
    <w:bookmarkStart w:name="z26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258"/>
    <w:bookmarkStart w:name="z27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9"/>
    <w:bookmarkStart w:name="z27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123 097 мың теңге; </w:t>
      </w:r>
    </w:p>
    <w:bookmarkEnd w:id="260"/>
    <w:bookmarkStart w:name="z27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136 066 мың теңге;</w:t>
      </w:r>
    </w:p>
    <w:bookmarkEnd w:id="261"/>
    <w:bookmarkStart w:name="z27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62"/>
    <w:bookmarkStart w:name="z27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3"/>
    <w:bookmarkStart w:name="z27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4"/>
    <w:bookmarkStart w:name="z27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65"/>
    <w:bookmarkStart w:name="z27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6"/>
    <w:bookmarkStart w:name="z27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67"/>
    <w:bookmarkStart w:name="z27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-590 мың теңге;</w:t>
      </w:r>
    </w:p>
    <w:bookmarkEnd w:id="268"/>
    <w:bookmarkStart w:name="z28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590 мың теңге;</w:t>
      </w:r>
    </w:p>
    <w:bookmarkEnd w:id="269"/>
    <w:bookmarkStart w:name="z28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590 мың теңге;</w:t>
      </w:r>
    </w:p>
    <w:bookmarkEnd w:id="270"/>
    <w:bookmarkStart w:name="z28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Сулұтөр ауылдық округі 2023 жылға:</w:t>
      </w:r>
    </w:p>
    <w:bookmarkEnd w:id="271"/>
    <w:bookmarkStart w:name="z28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53 315 мың теңге, оның ішінде: </w:t>
      </w:r>
    </w:p>
    <w:bookmarkEnd w:id="272"/>
    <w:bookmarkStart w:name="z28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–3 034 мың теңге;</w:t>
      </w:r>
    </w:p>
    <w:bookmarkEnd w:id="273"/>
    <w:bookmarkStart w:name="z28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274"/>
    <w:bookmarkStart w:name="z28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5"/>
    <w:bookmarkStart w:name="z28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50 231 мың теңге; </w:t>
      </w:r>
    </w:p>
    <w:bookmarkEnd w:id="276"/>
    <w:bookmarkStart w:name="z28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53 462 мың теңге;</w:t>
      </w:r>
    </w:p>
    <w:bookmarkEnd w:id="277"/>
    <w:bookmarkStart w:name="z28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78"/>
    <w:bookmarkStart w:name="z29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9"/>
    <w:bookmarkStart w:name="z29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0"/>
    <w:bookmarkStart w:name="z29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81"/>
    <w:bookmarkStart w:name="z29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2"/>
    <w:bookmarkStart w:name="z29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83"/>
    <w:bookmarkStart w:name="z29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-147 мың теңге;</w:t>
      </w:r>
    </w:p>
    <w:bookmarkEnd w:id="284"/>
    <w:bookmarkStart w:name="z29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–147 мың теңге;</w:t>
      </w:r>
    </w:p>
    <w:bookmarkEnd w:id="285"/>
    <w:bookmarkStart w:name="z29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- 147 мың теңге;</w:t>
      </w:r>
    </w:p>
    <w:bookmarkEnd w:id="286"/>
    <w:bookmarkStart w:name="z29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1-19. Үлкен Сулұтөр ауылдық округі 2023 жылға:</w:t>
      </w:r>
    </w:p>
    <w:bookmarkEnd w:id="287"/>
    <w:bookmarkStart w:name="z29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65 575 мың теңге, оның ішінде: </w:t>
      </w:r>
    </w:p>
    <w:bookmarkEnd w:id="288"/>
    <w:bookmarkStart w:name="z30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4 346 мың теңге;</w:t>
      </w:r>
    </w:p>
    <w:bookmarkEnd w:id="289"/>
    <w:bookmarkStart w:name="z30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290"/>
    <w:bookmarkStart w:name="z30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1"/>
    <w:bookmarkStart w:name="z30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61 179 мың теңге; </w:t>
      </w:r>
    </w:p>
    <w:bookmarkEnd w:id="292"/>
    <w:bookmarkStart w:name="z30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66 097 мың теңге;</w:t>
      </w:r>
    </w:p>
    <w:bookmarkEnd w:id="293"/>
    <w:bookmarkStart w:name="z30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94"/>
    <w:bookmarkStart w:name="z30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5"/>
    <w:bookmarkStart w:name="z30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6"/>
    <w:bookmarkStart w:name="z30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97"/>
    <w:bookmarkStart w:name="z30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8"/>
    <w:bookmarkStart w:name="z31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99"/>
    <w:bookmarkStart w:name="z31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-522 мың теңге;</w:t>
      </w:r>
    </w:p>
    <w:bookmarkEnd w:id="300"/>
    <w:bookmarkStart w:name="z31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522 мың теңге;</w:t>
      </w:r>
    </w:p>
    <w:bookmarkEnd w:id="301"/>
    <w:bookmarkStart w:name="z31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522,0 мың теңге;</w:t>
      </w:r>
    </w:p>
    <w:bookmarkEnd w:id="302"/>
    <w:bookmarkStart w:name="z31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6, 7, 8, 9, 10, 11, 12, 13, 14, 15, 16, 17, 18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03"/>
    <w:bookmarkStart w:name="z31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қолданысқа енгізіледі.</w:t>
      </w:r>
    </w:p>
    <w:bookmarkEnd w:id="3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Қордай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17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bookmarkStart w:name="z323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 ауылдық округінің бюджеті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Қосымша </w:t>
            </w:r>
          </w:p>
        </w:tc>
      </w:tr>
    </w:tbl>
    <w:bookmarkStart w:name="z326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Ауқатты ауылдық округінің бюджеті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330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Бетқайнар ауылдық округінің бюджеті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леуметтік және инженерлік инфрақұрылым бойыншаіс-шараларды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Қосымша </w:t>
            </w:r>
          </w:p>
        </w:tc>
      </w:tr>
    </w:tbl>
    <w:bookmarkStart w:name="z334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леуметтік және инженерлік инфрақұрылым бойыншаіс-шараларды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38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Қақпатас ауылдық округінің бюджеті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леуметтік және инженерлік инфрақұрылым бойыншаіс-шараларды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Қосымша </w:t>
            </w:r>
          </w:p>
        </w:tc>
      </w:tr>
    </w:tbl>
    <w:bookmarkStart w:name="z342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Қаракемер ауылдық округінің бюджеті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46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Қарасай ауылдық округінің бюджеті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Қосымша </w:t>
            </w:r>
          </w:p>
        </w:tc>
      </w:tr>
    </w:tbl>
    <w:bookmarkStart w:name="z350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Қарасу ауылдық округінің бюджеті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Қосымша </w:t>
            </w:r>
          </w:p>
        </w:tc>
      </w:tr>
    </w:tbl>
    <w:bookmarkStart w:name="z354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Қасық ауылдық округінің бюджеті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леуметтік және инженерлік инфрақұрылым бойыншаіс-шараларды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58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Кенен ауылдық округінің бюджеті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Қосымша </w:t>
            </w:r>
          </w:p>
        </w:tc>
      </w:tr>
    </w:tbl>
    <w:bookmarkStart w:name="z362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Қордай ауылдық округінің бюджеті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леуметтік және инженерлік инфрақұрылым бойыншаіс-шараларды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366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Масаншы ауылдық округінің бюджеті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Қосымша </w:t>
            </w:r>
          </w:p>
        </w:tc>
      </w:tr>
    </w:tbl>
    <w:bookmarkStart w:name="z370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Ноғайбай ауылдық округінің бюджеті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374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Отар ауылдық округінің бюджеті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129262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378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Сарыбұлақ ауылдық округінің бюджеті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82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Сортөбе ауылдық округінің бюджеті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386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Степное ауылдық округінің бюджеті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барқалаларда,ауылдарда,кенттерде,ауылдық округтердеавтомобильжолдарынкүрделіжәнеорташа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390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2023жылға арналған Сұлутөр ауылдық округінің бюджеті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барқалаларда,ауылдарда,кенттерде,ауылдық округтердеавтомобильжолдарынкүрделіжәнеорташа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94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Үлкен Сұлутөр ауылдық округінің бюджеті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барқалаларда,ауылдарда,кенттерде,ауылдық округтердеавтомобильжолдарынкүрделіжәнеорташа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