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76525" w14:textId="60765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аудандық маслихатының регламентін бекіту туралы" Қордай аудандық мәслихатының 2014 жылғы 27 қаңтардағы №26-2 шешіміне өзгерістер енгізу туралы</w:t>
      </w:r>
    </w:p>
    <w:p>
      <w:pPr>
        <w:spacing w:after="0"/>
        <w:ind w:left="0"/>
        <w:jc w:val="both"/>
      </w:pPr>
      <w:r>
        <w:rPr>
          <w:rFonts w:ascii="Times New Roman"/>
          <w:b w:val="false"/>
          <w:i w:val="false"/>
          <w:color w:val="000000"/>
          <w:sz w:val="28"/>
        </w:rPr>
        <w:t>Жамбыл облысы Қордай аудандық мәслихатының 2023 жылғы 17 мамырдағы № 3-5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Президентінің 2023 жылғы 10 сәуірдегі </w:t>
      </w:r>
      <w:r>
        <w:rPr>
          <w:rFonts w:ascii="Times New Roman"/>
          <w:b w:val="false"/>
          <w:i w:val="false"/>
          <w:color w:val="000000"/>
          <w:sz w:val="28"/>
        </w:rPr>
        <w:t>№ 190</w:t>
      </w:r>
      <w:r>
        <w:rPr>
          <w:rFonts w:ascii="Times New Roman"/>
          <w:b w:val="false"/>
          <w:i w:val="false"/>
          <w:color w:val="000000"/>
          <w:sz w:val="28"/>
        </w:rPr>
        <w:t xml:space="preserve"> Жарлығына сәйкес, Қордай аудандық мәслихаты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"Қордай аудандық мәслихатының регламентін бекіту туралы" Қордай аудандық мәслихатының 2014 жылғы 27 қаңтардағы № 26-2 (нормативтік құқықтық актілерді тіркеу Тізілімінде </w:t>
      </w:r>
      <w:r>
        <w:rPr>
          <w:rFonts w:ascii="Times New Roman"/>
          <w:b w:val="false"/>
          <w:i w:val="false"/>
          <w:color w:val="000000"/>
          <w:sz w:val="28"/>
        </w:rPr>
        <w:t>№ 2119</w:t>
      </w:r>
      <w:r>
        <w:rPr>
          <w:rFonts w:ascii="Times New Roman"/>
          <w:b w:val="false"/>
          <w:i w:val="false"/>
          <w:color w:val="000000"/>
          <w:sz w:val="28"/>
        </w:rPr>
        <w:t xml:space="preserve"> болып тіркелген) шешіміне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аталған шешіммен бекітілген Қордай аудандық мәслихатының </w:t>
      </w:r>
      <w:r>
        <w:rPr>
          <w:rFonts w:ascii="Times New Roman"/>
          <w:b w:val="false"/>
          <w:i w:val="false"/>
          <w:color w:val="000000"/>
          <w:sz w:val="28"/>
        </w:rPr>
        <w:t>регламентінде</w:t>
      </w:r>
      <w:r>
        <w:rPr>
          <w:rFonts w:ascii="Times New Roman"/>
          <w:b w:val="false"/>
          <w:i w:val="false"/>
          <w:color w:val="000000"/>
          <w:sz w:val="28"/>
        </w:rPr>
        <w:t>: бүкіл мәтін бойынша "мәслихат хатшысы", "мәслихат хатшысының", "мәслихат хатшысы", "мәслихат хатшысына", "мәслихаттың хатшысы", "мәслихат хатшысын", "мәслихатының хатшысы", "жаңа хатшыны", "мәслихаты хатшысының" деген сөздер тиісінше "мәслихат төрағасы", "мәслихат төрағасының", "мәслихат төрағасы", "мәслихат төрағасына", "мәслихаттың төрағасы", "мәслихат төрағасын", "мәслихатының төрағасы", "жаңа төрағаны", "мәслихаты төрағасының" деген сөздермен ауыстырылсын.</w:t>
      </w:r>
    </w:p>
    <w:bookmarkStart w:name="z10" w:id="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Қордай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