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5e1c" w14:textId="22b5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Қордай ауданы ауылдық округтерінің бюджеттері туралы" Қордай аудандық мәслихатының 2022 жылғы 29 желтоқсандағы №34-2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2023 жылғы 14 шілдедегі № 6-2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аудандық мәслихат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Қордай ауданы ауылдық округтерінің бюджеттері туралы" Қордай аудандық мәслихатының 2022 жылғы 29 желтоқсандағы №34-2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№163057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Алға ауылдық округі 2023 жылға: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–77 375 мың теңге, оның ішінде: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4197 мың теңге;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73 118 мың теңге;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77 486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 мың теңге;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 мың теңге;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111 мың теңге.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2023 жылға: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94 167 мың теңге, оның ішінде: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27 385 мың теңге;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мың теңге;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66 455 мың теңге;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96 004 мың теңге;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-1837 мың теңге;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1837 мың теңге;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1837 мың теңге.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2023 жылға: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169 479 мың теңге, оның ішінде: 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21 050 мың теңге;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148 379 мың теңге;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170 995 мың теңге;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-1516 мың теңге;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1516 мың теңге;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–1516 мың теңге.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2023 жылға: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382 501 мың теңге, оның ішінде: 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15 630 мың теңге;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366 771 мың теңге;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382 669 мың теңге;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 мың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––168 мың теңге.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2023 жылға: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274 614 мың теңге, оның ішінде: 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14 052 мың теңге;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260 462 мың теңге;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277 067 мың теңге;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-2453 мың теңге;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2453 мың теңге;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2453 мың теңге.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Қаракемер ауылдық округі 2023 жылға: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87 063 мың теңге, оның ішінде: 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14 400 мың теңге;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71 668 мың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87 801 мың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-738 мың теңге;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738 мың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738 мың теңге.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2023 жылға: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67 113 мың теңге, оның ішінде: 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7 154 мың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59 959 мың теңге;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67 295 мың теңге;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-182 мың теңге;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 мың теңге;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––182 мың теңге.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2023 жылға: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195 943 мың теңге, оның ішінде: 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16 652 мың теңге;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179 191 мың теңге;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199 304 мың теңге;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-3361 мың теңге;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3361 мың теңге;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-3361 мың теңге.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2023 жылға: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144 497 мың теңге, оның ішінде: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17 278 мың теңге;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127 119 мың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139 350 мың теңге;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қаржыактивтерін сатудан түсетін түсімдер – 0 мың теңге;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-1574 мың теңге;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1574 мың теңге;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1574 мың теңге.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2023 жылға: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48 694 мың теңге, оның ішінде: 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8 688 мың теңге;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39 956 мың теңге; </w:t>
      </w:r>
    </w:p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55 810 мың теңге;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-395 мың теңге;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395 мың теңге;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395 мың теңге.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2023 жылға: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539 179 мың теңге, оның ішінде: 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283 032 мың теңге;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675 мың теңге;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162 мың теңге;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255 310 мың теңге; 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550 923 мың теңге;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-11 744 мың теңге;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11744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11 744 мың теңге.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2023 жылға: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133 380 мың теңге, оның ішінде: 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59 074 мың теңге;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74 083 мың теңге; 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142 886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-9506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9506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9506 мың теңге.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2023 жылға: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84 652 мың теңге, оның ішінде: 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8 931 мың теңге;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75 671 мың теңге; 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85 102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- 450 мың теңге;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 мың теңге;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- 450 мың теңге.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2023 жылға: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101 762 мың теңге, оның ішінде: 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35 645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66 017 мың теңге;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104 015 мың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- 2253 мың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2253 мың теңге;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2253 мың теңге.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Сарыбулақ ауылдық округі 2023 жылға: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157 170 мың теңге, оның ішінде: 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18 084 мың теңге;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138 986 мың теңге; 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158 125 мың теңге;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-955 мың теңге;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955 мың теңге;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955 мың теңге.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2023 жылға: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119 779 мың теңге, оның ішінде: 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62 864 мың теңге;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56 785 мың теңге; 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129 967 мың теңге;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-10168 мың теңге;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10168 мың теңге;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10168 мың теңге.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2023 жылға: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131 480 мың теңге, оның ішінде: 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14 056 мың теңге;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117 374 мың теңге; 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132 070 мың теңге;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-590 мың теңге;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 мың теңге;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590 мың теңге.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2023 жылға: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45 177 мың теңге, оның ішінде: 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–4 496 мың теңге;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40 631 мың теңге; 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45 324 мың теңге;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 мың теңге;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мың теңге;</w:t>
      </w:r>
    </w:p>
    <w:bookmarkStart w:name="z2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- 147 мың теңге.</w:t>
      </w:r>
    </w:p>
    <w:bookmarkEnd w:id="281"/>
    <w:bookmarkStart w:name="z2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2023 жылға:</w:t>
      </w:r>
    </w:p>
    <w:bookmarkEnd w:id="282"/>
    <w:bookmarkStart w:name="z2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68 316 мың теңге, оның ішінде: </w:t>
      </w:r>
    </w:p>
    <w:bookmarkEnd w:id="283"/>
    <w:bookmarkStart w:name="z3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5 261 мың теңге;</w:t>
      </w:r>
    </w:p>
    <w:bookmarkEnd w:id="284"/>
    <w:bookmarkStart w:name="z3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85"/>
    <w:bookmarkStart w:name="z3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86"/>
    <w:bookmarkStart w:name="z3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63 005 мың теңге; </w:t>
      </w:r>
    </w:p>
    <w:bookmarkEnd w:id="287"/>
    <w:bookmarkStart w:name="z3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68 838 мың теңге;</w:t>
      </w:r>
    </w:p>
    <w:bookmarkEnd w:id="288"/>
    <w:bookmarkStart w:name="z3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9"/>
    <w:bookmarkStart w:name="z3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0"/>
    <w:bookmarkStart w:name="z3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1"/>
    <w:bookmarkStart w:name="z30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92"/>
    <w:bookmarkStart w:name="z3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3"/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-522 мың теңге;</w:t>
      </w:r>
    </w:p>
    <w:bookmarkEnd w:id="295"/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522 мың теңге;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522,0 мың теңге.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 2, 3, 4, 5, 6, 7, 8, 9, 10, 11, 12, 13, 14, 15, 16, 17, 18,19-қосымшалары осы шешімнің 1, 2, 3, 4, 5, 6, 7, 8, 9, 10, 11, 12, 13, 14, 15, 16, 17, 18, 19-қосымшаларына сәйкес жаңа редакцияда мазмұндалсын.</w:t>
      </w:r>
    </w:p>
    <w:bookmarkStart w:name="z31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қолданысқа енгізіледі.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14 шілдедегі № 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 № 34-2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bookmarkStart w:name="z32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Ауқатты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3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Бетқайнар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</w:tbl>
    <w:bookmarkStart w:name="z33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3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Қақпатас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34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4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350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Қосымша </w:t>
            </w:r>
          </w:p>
        </w:tc>
      </w:tr>
    </w:tbl>
    <w:bookmarkStart w:name="z354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Қасық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5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Кенен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Қосымша </w:t>
            </w:r>
          </w:p>
        </w:tc>
      </w:tr>
    </w:tbl>
    <w:bookmarkStart w:name="z36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Қордай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6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Масаншы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Қосымша </w:t>
            </w:r>
          </w:p>
        </w:tc>
      </w:tr>
    </w:tbl>
    <w:bookmarkStart w:name="z37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Ноғайбай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74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Отар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7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Сарыбұлақ ауылдық округінің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8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Сортөбе ауылдық округінің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8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Степное ауылдық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390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2023жылға арналған Сұлутөр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94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Сұлутөр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