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13088" w14:textId="db130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Қордай ауданы ауылдық округтерінің бюджеттері туралы" Қордай аудандық мәслихатының 2022 жылғы 29 желтоқсандағы №34-2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аудандық мәслихатының 2023 жылғы 8 қарашадағы № 12-2 шешімі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Қордай аудандық мәслихат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Қордай ауданы ауылдық округтерінің бюджеттері туралы" Қордай аудандық мәслихатының 2022 жылғы 29 желтоқсандағы №34-2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№176405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"1-1. Алға ауылдық округі 2023 жылға: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–52 977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3 642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49 275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53 088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-111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111 мың теңге;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қалдықтары-111 мың теңге.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Ауқатты ауылдық округі 2023 жылға: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93 808 мың теңге, оның ішінде: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28 056 мың теңге;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109 мың теңге;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172 мың теңге;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65 471 мың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95 645 мың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-1837 мың теңге;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1837 мың теңге;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қалдықтары- 1837 мың теңге.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Бетқайнар ауылдық округі 2023 жылға: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166 016 мың теңге, оның ішінде: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23 341 мың теңге;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142 675 мың теңге;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167 532 мың теңге;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-1516 мың теңге;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1516 мың теңге;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–1516 мың теңге.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Жамбыл ауылдық округі 2023 жылға: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378 368 мың теңге, оның ішінде: 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16 789 мың теңге;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361 579 мың теңге;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378 536 мың теңге;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-168 мың теңге;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168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––168 мың теңге.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Қақпатас ауылдық округі 2023 жылға: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268 672 мың теңге, оның ішінде: 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12 780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255 892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271 125 мың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-2453 мың теңге;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2453 мың теңге;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-2453 мың теңге.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Қаракемер ауылдық округі 2023 жылға: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84 153 мың теңге, оның ішінде: 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14 625 мың теңге;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 мың теңге;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875 мың теңге;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68 619 мың теңге;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84 891 мың теңге;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-738 мың теңге;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738 мың теңге;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-738 мың теңге.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Қарасай ауылдық округі 2023 жылға: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66 957 мың теңге, оның ішінде: 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8 235 мың теңге;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341 мың теңге;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58 381 мың теңге;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67 139 мың теңге;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-182 мың теңге;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182 мың теңге;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 182 мың теңге.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Қарасу ауылдық округі 2023 жылға: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186 658 мың теңге, оның ішінде: 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12 907 мың теңге;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173 651 мың теңге;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190 019 мың теңге;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-3361 мың теңге;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3361 мың теңге;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-3361 мың теңге.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Қасық ауылдық округі 2023 жылға: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145 440 мың теңге, оның ішінде: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18 578 мың теңге;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126 862 мың теңге;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147 014 мың теңге;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қаржыактивтерін сатудан түсетін түсімдер – 0 мың теңге;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-1574 мың теңге;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1574 мың теңге;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 1574 мың теңге.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Кенен ауылдық округі 2023 жылға: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47 844 мың теңге, оның ішінде: 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11 714 мың теңге;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 мың теңге;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36 096 мың теңге; </w:t>
      </w:r>
    </w:p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48 239 мың теңге;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-395 мың теңге;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395 мың теңге;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 395 мың теңге.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Қордай ауылдық округі 2023 жылға: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534 864 мың теңге, оның ішінде: 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331 393 мың теңге;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685 мың теңге;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162 мың теңге;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202 624 мың теңге; 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546 608 мың теңге;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-11 744 мың теңге;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11744 мың теңге;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-11 744 мың теңге.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Масаншы ауылдық округі 2023 жылға: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100 112 мың теңге, оның ішінде: 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52 340 мың теңге;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203 мың теңге;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47 569 мың теңге; 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109 618 мың теңге;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-9506 мың теңге;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9506 мың теңге;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 9506 мың теңге.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Ноғайбай ауылдық округі 2023 жылға: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85 765 мың теңге, оның ішінде: 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9 498 мың теңге;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76 267 мың теңге; 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86 215 мың теңге;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- 450 мың теңге;</w:t>
      </w:r>
    </w:p>
    <w:bookmarkEnd w:id="206"/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450 мың теңге;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- 450 мың теңге.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Отар ауылдық округі 2023 жылға: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86 325 мың теңге, оның ішінде: 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33 629 мың теңге;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12"/>
    <w:bookmarkStart w:name="z22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52 696 мың теңге; </w:t>
      </w:r>
    </w:p>
    <w:bookmarkEnd w:id="214"/>
    <w:bookmarkStart w:name="z2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88 578 мың теңге;</w:t>
      </w:r>
    </w:p>
    <w:bookmarkEnd w:id="215"/>
    <w:bookmarkStart w:name="z22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16"/>
    <w:bookmarkStart w:name="z22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17"/>
    <w:bookmarkStart w:name="z22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18"/>
    <w:bookmarkStart w:name="z22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19"/>
    <w:bookmarkStart w:name="z22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20"/>
    <w:bookmarkStart w:name="z23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21"/>
    <w:bookmarkStart w:name="z23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- 2253 мың теңге;</w:t>
      </w:r>
    </w:p>
    <w:bookmarkEnd w:id="222"/>
    <w:bookmarkStart w:name="z23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2253 мың теңге;</w:t>
      </w:r>
    </w:p>
    <w:bookmarkEnd w:id="223"/>
    <w:bookmarkStart w:name="z23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 2253 мың теңге.</w:t>
      </w:r>
    </w:p>
    <w:bookmarkEnd w:id="224"/>
    <w:bookmarkStart w:name="z23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1-15. Сарыбулақ ауылдық округі 2023 жылға:</w:t>
      </w:r>
    </w:p>
    <w:bookmarkEnd w:id="225"/>
    <w:bookmarkStart w:name="z23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157 124 мың теңге, оның ішінде: </w:t>
      </w:r>
    </w:p>
    <w:bookmarkEnd w:id="226"/>
    <w:bookmarkStart w:name="z23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24 756 мың теңге;</w:t>
      </w:r>
    </w:p>
    <w:bookmarkEnd w:id="227"/>
    <w:bookmarkStart w:name="z23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28"/>
    <w:bookmarkStart w:name="z23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9"/>
    <w:bookmarkStart w:name="z23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132 368 мың теңге; </w:t>
      </w:r>
    </w:p>
    <w:bookmarkEnd w:id="230"/>
    <w:bookmarkStart w:name="z24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158 079 мың теңге;</w:t>
      </w:r>
    </w:p>
    <w:bookmarkEnd w:id="231"/>
    <w:bookmarkStart w:name="z24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32"/>
    <w:bookmarkStart w:name="z24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33"/>
    <w:bookmarkStart w:name="z24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34"/>
    <w:bookmarkStart w:name="z24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35"/>
    <w:bookmarkStart w:name="z24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36"/>
    <w:bookmarkStart w:name="z24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37"/>
    <w:bookmarkStart w:name="z24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-955 мың теңге;</w:t>
      </w:r>
    </w:p>
    <w:bookmarkEnd w:id="238"/>
    <w:bookmarkStart w:name="z24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955 мың теңге;</w:t>
      </w:r>
    </w:p>
    <w:bookmarkEnd w:id="239"/>
    <w:bookmarkStart w:name="z24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- 955 мың теңге.</w:t>
      </w:r>
    </w:p>
    <w:bookmarkEnd w:id="240"/>
    <w:bookmarkStart w:name="z25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1-16. Сортөбе ауылдық округі 2023 жылға:</w:t>
      </w:r>
    </w:p>
    <w:bookmarkEnd w:id="241"/>
    <w:bookmarkStart w:name="z25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79 560 мың теңге, оның ішінде: </w:t>
      </w:r>
    </w:p>
    <w:bookmarkEnd w:id="242"/>
    <w:bookmarkStart w:name="z25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22 625 мың теңге;</w:t>
      </w:r>
    </w:p>
    <w:bookmarkEnd w:id="243"/>
    <w:bookmarkStart w:name="z25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150 мың теңге;</w:t>
      </w:r>
    </w:p>
    <w:bookmarkEnd w:id="244"/>
    <w:bookmarkStart w:name="z25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5"/>
    <w:bookmarkStart w:name="z25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56 785 мың теңге; </w:t>
      </w:r>
    </w:p>
    <w:bookmarkEnd w:id="246"/>
    <w:bookmarkStart w:name="z25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89 728 мың теңге;</w:t>
      </w:r>
    </w:p>
    <w:bookmarkEnd w:id="247"/>
    <w:bookmarkStart w:name="z25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48"/>
    <w:bookmarkStart w:name="z25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9"/>
    <w:bookmarkStart w:name="z25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50"/>
    <w:bookmarkStart w:name="z26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51"/>
    <w:bookmarkStart w:name="z26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52"/>
    <w:bookmarkStart w:name="z26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53"/>
    <w:bookmarkStart w:name="z26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-10168 мың теңге;</w:t>
      </w:r>
    </w:p>
    <w:bookmarkEnd w:id="254"/>
    <w:bookmarkStart w:name="z26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10168 мың теңге;</w:t>
      </w:r>
    </w:p>
    <w:bookmarkEnd w:id="255"/>
    <w:bookmarkStart w:name="z26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 10168 мың теңге.</w:t>
      </w:r>
    </w:p>
    <w:bookmarkEnd w:id="256"/>
    <w:bookmarkStart w:name="z26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1-17. Степной ауылдық округі 2023 жылға:</w:t>
      </w:r>
    </w:p>
    <w:bookmarkEnd w:id="257"/>
    <w:bookmarkStart w:name="z26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134 993 мың теңге, оның ішінде: </w:t>
      </w:r>
    </w:p>
    <w:bookmarkEnd w:id="258"/>
    <w:bookmarkStart w:name="z26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16 123 мың теңге;</w:t>
      </w:r>
    </w:p>
    <w:bookmarkEnd w:id="259"/>
    <w:bookmarkStart w:name="z26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260"/>
    <w:bookmarkStart w:name="z27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61"/>
    <w:bookmarkStart w:name="z27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118 820 мың теңге; </w:t>
      </w:r>
    </w:p>
    <w:bookmarkEnd w:id="262"/>
    <w:bookmarkStart w:name="z27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135 583 мың теңге;</w:t>
      </w:r>
    </w:p>
    <w:bookmarkEnd w:id="263"/>
    <w:bookmarkStart w:name="z27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64"/>
    <w:bookmarkStart w:name="z27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5"/>
    <w:bookmarkStart w:name="z27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66"/>
    <w:bookmarkStart w:name="z27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67"/>
    <w:bookmarkStart w:name="z27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8"/>
    <w:bookmarkStart w:name="z27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69"/>
    <w:bookmarkStart w:name="z27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-590 мың теңге;</w:t>
      </w:r>
    </w:p>
    <w:bookmarkEnd w:id="270"/>
    <w:bookmarkStart w:name="z28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590 мың теңге;</w:t>
      </w:r>
    </w:p>
    <w:bookmarkEnd w:id="271"/>
    <w:bookmarkStart w:name="z28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 590 мың теңге.</w:t>
      </w:r>
    </w:p>
    <w:bookmarkEnd w:id="272"/>
    <w:bookmarkStart w:name="z28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1-18. Сулұтөр ауылдық округі 2023 жылға:</w:t>
      </w:r>
    </w:p>
    <w:bookmarkEnd w:id="273"/>
    <w:bookmarkStart w:name="z28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46 601 мың теңге, оның ішінде: </w:t>
      </w:r>
    </w:p>
    <w:bookmarkEnd w:id="274"/>
    <w:bookmarkStart w:name="z28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–4 694 мың теңге;</w:t>
      </w:r>
    </w:p>
    <w:bookmarkEnd w:id="275"/>
    <w:bookmarkStart w:name="z28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76"/>
    <w:bookmarkStart w:name="z28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77"/>
    <w:bookmarkStart w:name="z28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41 907 мың теңге; </w:t>
      </w:r>
    </w:p>
    <w:bookmarkEnd w:id="278"/>
    <w:bookmarkStart w:name="z28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46 748 мың теңге;</w:t>
      </w:r>
    </w:p>
    <w:bookmarkEnd w:id="279"/>
    <w:bookmarkStart w:name="z28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80"/>
    <w:bookmarkStart w:name="z29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1"/>
    <w:bookmarkStart w:name="z29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82"/>
    <w:bookmarkStart w:name="z29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83"/>
    <w:bookmarkStart w:name="z29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4"/>
    <w:bookmarkStart w:name="z29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85"/>
    <w:bookmarkStart w:name="z29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-147 мың теңге;</w:t>
      </w:r>
    </w:p>
    <w:bookmarkEnd w:id="2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147 мың теңге;</w:t>
      </w:r>
    </w:p>
    <w:bookmarkStart w:name="z29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- 147 мың теңге.</w:t>
      </w:r>
    </w:p>
    <w:bookmarkEnd w:id="287"/>
    <w:bookmarkStart w:name="z29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1-19. Үлкен Сулұтөр ауылдық округі 2023 жылға:</w:t>
      </w:r>
    </w:p>
    <w:bookmarkEnd w:id="288"/>
    <w:bookmarkStart w:name="z29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40 682 мың теңге, оның ішінде: </w:t>
      </w:r>
    </w:p>
    <w:bookmarkEnd w:id="289"/>
    <w:bookmarkStart w:name="z30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5 263 мың теңге;</w:t>
      </w:r>
    </w:p>
    <w:bookmarkEnd w:id="290"/>
    <w:bookmarkStart w:name="z30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91"/>
    <w:bookmarkStart w:name="z30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92"/>
    <w:bookmarkStart w:name="z30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35 419 мың теңге; </w:t>
      </w:r>
    </w:p>
    <w:bookmarkEnd w:id="293"/>
    <w:bookmarkStart w:name="z30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41 204 мың теңге;</w:t>
      </w:r>
    </w:p>
    <w:bookmarkEnd w:id="294"/>
    <w:bookmarkStart w:name="z30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95"/>
    <w:bookmarkStart w:name="z30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6"/>
    <w:bookmarkStart w:name="z30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7"/>
    <w:bookmarkStart w:name="z30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98"/>
    <w:bookmarkStart w:name="z30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99"/>
    <w:bookmarkStart w:name="z31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300"/>
    <w:bookmarkStart w:name="z31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-522 мың теңге;</w:t>
      </w:r>
    </w:p>
    <w:bookmarkEnd w:id="301"/>
    <w:bookmarkStart w:name="z312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522 мың теңге;</w:t>
      </w:r>
    </w:p>
    <w:bookmarkEnd w:id="302"/>
    <w:bookmarkStart w:name="z31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 522,0 мың теңге".</w:t>
      </w:r>
    </w:p>
    <w:bookmarkEnd w:id="303"/>
    <w:bookmarkStart w:name="z314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4, 5, 6, 7, 8, 9, 10, 11, 12, 13, 14, 15, 16, 17, 18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2, 3, 4, 5, 6, 7, 8, 9, 10, 11, 12, 13, 14, 15, 16, 17, 18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04"/>
    <w:bookmarkStart w:name="z31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қолданысқа енгізіледі.</w:t>
      </w:r>
    </w:p>
    <w:bookmarkEnd w:id="3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Қордай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8 қарашдағы № 12-2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29 желтоқсандағы №34-2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 қосымша</w:t>
            </w:r>
          </w:p>
        </w:tc>
      </w:tr>
    </w:tbl>
    <w:bookmarkStart w:name="z323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Алға ауылдық округінің бюджеті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Қосымша </w:t>
            </w:r>
          </w:p>
        </w:tc>
      </w:tr>
    </w:tbl>
    <w:bookmarkStart w:name="z326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Ауқатты ауылдық округінің бюджеті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330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Бетқайнар ауылдық округінің бюджеті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леуметтік және инженерлік инфрақұрылым бойыншаіс-шараларды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Қосымша </w:t>
            </w:r>
          </w:p>
        </w:tc>
      </w:tr>
    </w:tbl>
    <w:bookmarkStart w:name="z334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Жамбыл ауылдық округінің бюджеті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леуметтік және инженерлік инфрақұрылым бойыншаіс-шараларды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38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Қақпатас ауылдық округінің бюджеті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леуметтік және инженерлік инфрақұрылым бойыншаіс-шараларды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Қосымша </w:t>
            </w:r>
          </w:p>
        </w:tc>
      </w:tr>
    </w:tbl>
    <w:bookmarkStart w:name="z342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Қаракемер ауылдық округінің бюджеті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346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Қарасай ауылдық округінің бюджеті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Қосымша </w:t>
            </w:r>
          </w:p>
        </w:tc>
      </w:tr>
    </w:tbl>
    <w:bookmarkStart w:name="z350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Қарасу ауылдық округінің бюджеті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леуметтік және инженерлік инфрақұрылым бойыншаіс-шараларды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Қосымша </w:t>
            </w:r>
          </w:p>
        </w:tc>
      </w:tr>
    </w:tbl>
    <w:bookmarkStart w:name="z354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Қасық ауылдық округінің бюджеті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леуметтік және инженерлік инфрақұрылым бойыншаіс-шараларды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358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Кенен ауылдық округінің бюджеті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Қосымша </w:t>
            </w:r>
          </w:p>
        </w:tc>
      </w:tr>
    </w:tbl>
    <w:bookmarkStart w:name="z362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Қордай ауылдық округінің бюджеті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леуметтік және инженерлік инфрақұрылым бойыншаіс-шараларды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</w:tbl>
    <w:bookmarkStart w:name="z366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Масаншы ауылдық округінің бюджеті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Қосымша </w:t>
            </w:r>
          </w:p>
        </w:tc>
      </w:tr>
    </w:tbl>
    <w:bookmarkStart w:name="z370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Ноғайбай ауылдық округінің бюджеті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</w:tbl>
    <w:bookmarkStart w:name="z374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Отар ауылдық округінің бюджеті</w:t>
      </w:r>
    </w:p>
    <w:bookmarkEnd w:id="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</w:tbl>
    <w:bookmarkStart w:name="z378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Сарыбұлақ ауылдық округінің бюджеті</w:t>
      </w:r>
    </w:p>
    <w:bookmarkEnd w:id="3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382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Сортөбе ауылдық округінің бюджеті</w:t>
      </w:r>
    </w:p>
    <w:bookmarkEnd w:id="3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</w:tbl>
    <w:bookmarkStart w:name="z386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Степное ауылдық округінің бюджеті</w:t>
      </w:r>
    </w:p>
    <w:bookmarkEnd w:id="3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барқалаларда,ауылдарда,кенттерде,ауылдық округтердеавтомобильжолдарынкүрделіжәнеорташа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Қосымша</w:t>
            </w:r>
          </w:p>
        </w:tc>
      </w:tr>
    </w:tbl>
    <w:bookmarkStart w:name="z390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2023жылға арналған Сұлутөр ауылдық округінің бюджеті</w:t>
      </w:r>
    </w:p>
    <w:bookmarkEnd w:id="3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барқалаларда,ауылдарда,кенттерде,ауылдық округтердеавтомобильжолдарынкүрделіжәнеорташа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394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Үлкен Сұлутөр ауылдық округінің бюджеті</w:t>
      </w:r>
    </w:p>
    <w:bookmarkEnd w:id="3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барқалаларда,ауылдарда,кенттерде,ауылдық округтердеавтомобильжолдарынкүрделіжәнеорташа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