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69cd" w14:textId="34569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ауданы бойынша коммуналдық қалдықтардың түзілу және жинақталу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аудандық мәслихатының 2023 жылғы 22 қарашадағы № 13-4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2) тармақшасына,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Қордай аудандық мәслихат ШЕШТІ: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1. Қордай ауданы бойынша коммуналдық қалдықтардың түзілу және жинақталу нормалары осы шешімнің қосымшасына сәйкес бекітілсін.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 оның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Қордай аудандық мәслихатының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қарашадағы № "13-4"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Қордай ауданы бойынша коммуналдық қалдықтардың түзілу және жинақталу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жинақталатын объектілер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қалдықтардың жиналған жылдық шамасы,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және 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Қонақ үйлер, санаторийлер, демалыс үйлері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Балабақшалар, бөбекжай және басқа да мектепке дейінгі мекемелер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Мекемелер, ұйымдар, офистер, кеңселер, банктер, байланыс бөлімшелері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Емханалар, медициналық орталықтар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емдеу-сауықтыру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 және өзге де оқу орындары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оқушы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 автоматтарының залы, интернет-кафелер, компьютерлік клубтар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Мұражайлар, көрмелер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Стадиондар, спорт алаңдары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 бойынша 1 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Спорт, би және ойын залдары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өнеркәсіп-тауар дүкендері, аралас дүкендер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Базарлар, сауда павильондары, дүңгіршектер, сөрелер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тауарларының көтерме базалары, қоймалары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қызмет көрсету үйі: халыққа қызмет көрсету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Дәріханалар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Автотұрақтар, автомобильді жуу орындары, АЖС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машина-орын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жұмысшы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Шаштараздар, косметикалық салондар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 жуатын орындар, химиялық тазалау орындары, тұрмыстық техниканы жөндеу орындары, тігін ательесі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Зергерлік, аяқ киімді, сағаттарды жөндеу шеберханалары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Кішігірім жөндеу және қызмет көрсету орындары (кілттер жасау және сол сияқтылар.)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жұмыс орны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Моншалар, сауналар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1 м2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