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286b" w14:textId="eaf2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Меркі ауданы ауылдық округтерінің бюджеттері туралы" Меркі аудандық мәслихатының 2022 жылғы 28 желтоқсандағы №40-2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2023 жылғы 19 мамырдағы № 3-2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"2023-2025 жылдарға арналған аудандық бюджет туралы" аудан мәслихатының 2022 жылғы 21 желтоқсандағы №39-3 шешіміне өзгерістер енгізу туралы" аудан мәслихатының 2023 жылдың 02 мамырдағы №2-3 шешіміне сәйкес Меркі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Меркі ауданы ауылдық округтерінің бюджеттері туралы" аудандық мәслихат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2023-2025 жылдарға бюджеті тиісінше осы шешімнің 1-қосымшаға сәйкес, оның ішінде 2023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-164147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10628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–152819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–167404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-3257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3257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қалдықтары-3257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Жамбыл ауылдық округінің 2023-2025 жылдарға бюджеті тиісінше осы шешімнің 2-қосымшаға сәйкес, оның ішінде 2023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-291574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60097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–230977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–311991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-20417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20417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қалдықтары-20417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2023-2025 жылдарға бюджеті тиісінше осы шешімнің 3-қосымшаға сәйкес, оның ішінде 2023 жылға келесіндей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-371016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105443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–264973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–377133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-6117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–6117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қалдықтары-6117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2023-2025 жылдарға бюджеті тиісінше осы шешімнің 4-қосымшаға сәйкес, оның ішінде 2023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-440323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–61260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–378563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–440424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қалдықтары-101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2023-2025 жылдарға бюджеті тиісінше осы шешімнің 5-қосымшаға сәйкес, оның ішінде 2023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-331565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29307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–301958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–332260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-695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695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қалдықтары-695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1-6. Т.Рысқұлов ауылдық округінің 2023-2025 жылдарға бюджеті тиісінше осы шешімнің 6-қосымшаға сәйкес, оның ішінде 2023 жылға келесіндей көлемдерде бекітілсін: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-202020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–100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–190020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–335331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-133311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133311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қалдықтары-133311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Тәтті ауылдық округінің 2023-2025 жылдарға бюджеті тиісінше осы шешімнің 7-қосымшаға сәйкес, оның ішінде 2023 жылға келесіндей көлемдерде бекітілсін: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-123994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5854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–117440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–124319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-325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325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2023-2025 жылдарға бюджеті тиісінше осы шешімнің 8-қосымшаға сәйкес, оның ішінде 2023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-144706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–135156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–146860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-2154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–2154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қалдықтары-2154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Сұрат ауылдық округінің 2023-2025 жылдарға бюджеті тиісінше осы шешімнің 9-қосымшаға сәйкес, оның ішінде 2023 жылға келесіндей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-156510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–147510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–159363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-2853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2853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қалдықтары-2853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2023-2025 жылдарға бюджеті тиісінше осы шешімнің 10-қосымшаға сәйкес, оның ішінде 2023 жылға келесіндей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-141309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11890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–129219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–145108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-3799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3799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қалдықтары-3799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1-11. Андас батыр ауылдық округінің 2023-2025 жылдарға бюджеті тиісінше осы шешімнің 11-қосымшаға сәйкес, оның ішінде 2023 жылға келесіндей көлемдерде бекітілсін: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-271338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27055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243883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–274436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-3098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3098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қалдықтары-3098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2023-2025 жылдарға бюджеті тиісінше осы шешімнің 12-қосымшаға сәйкес, оның ішінде 2023 жылға келесіндей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-98475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6877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–91398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70097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-1172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1172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қалдықтары-1172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Ақермен ауылдық округінің 2023-2025 жылдарға бюджеті тиісінше осы шешімнің 13-қосымшаға сәйкес, оның ішінде 2023 жылға келесіндей көлемдерде бекітілсін: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-319851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6162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313489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–452546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-132695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132695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қалдықтары-132695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2023-2025 жылдарға бюджеті тиісінше осы шешімнің 14-қосымшаға сәйкес, оның ішінде 2023 жылға келесіндей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-82611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–3201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1700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–77610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–84121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-1510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1510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қалдықтары-1510 мың теңге";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қантардан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 қосымша</w:t>
            </w:r>
          </w:p>
        </w:tc>
      </w:tr>
    </w:tbl>
    <w:bookmarkStart w:name="z26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Ақтоған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2 қосымша</w:t>
            </w:r>
          </w:p>
        </w:tc>
      </w:tr>
    </w:tbl>
    <w:bookmarkStart w:name="z27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3 қосымша</w:t>
            </w:r>
          </w:p>
        </w:tc>
      </w:tr>
    </w:tbl>
    <w:bookmarkStart w:name="z27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Меркі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4 қосымша</w:t>
            </w:r>
          </w:p>
        </w:tc>
      </w:tr>
    </w:tbl>
    <w:bookmarkStart w:name="z27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Сарымолдаев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5 қосымша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Ойтал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6 қосымша</w:t>
            </w:r>
          </w:p>
        </w:tc>
      </w:tr>
    </w:tbl>
    <w:bookmarkStart w:name="z27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Рыскулов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7 қосымша</w:t>
            </w:r>
          </w:p>
        </w:tc>
      </w:tr>
    </w:tbl>
    <w:bookmarkStart w:name="z28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Тəтті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8 қосымша</w:t>
            </w:r>
          </w:p>
        </w:tc>
      </w:tr>
    </w:tbl>
    <w:bookmarkStart w:name="z28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Ақарал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9 қосымша</w:t>
            </w:r>
          </w:p>
        </w:tc>
      </w:tr>
    </w:tbl>
    <w:bookmarkStart w:name="z28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Сұрат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10 қосымша</w:t>
            </w:r>
          </w:p>
        </w:tc>
      </w:tr>
    </w:tbl>
    <w:bookmarkStart w:name="z28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11 қосымша</w:t>
            </w:r>
          </w:p>
        </w:tc>
      </w:tr>
    </w:tbl>
    <w:bookmarkStart w:name="z28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Андас-Батыр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12 қосымша</w:t>
            </w:r>
          </w:p>
        </w:tc>
      </w:tr>
    </w:tbl>
    <w:bookmarkStart w:name="z29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13 қосымша</w:t>
            </w:r>
          </w:p>
        </w:tc>
      </w:tr>
    </w:tbl>
    <w:bookmarkStart w:name="z29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Ақермен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№3-2 шешіміне 14 қосымша</w:t>
            </w:r>
          </w:p>
        </w:tc>
      </w:tr>
    </w:tbl>
    <w:bookmarkStart w:name="z29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Аспара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