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6c48" w14:textId="9416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Меркі ауданы ауылдық округтерінің бюджеттері туралы" Меркі аудандық мәслихатының 2022 жылғы 28 желтоқсандағы №40-2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аудандық мәслихатының 2023 жылғы 28 шілдедегі № 6-2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6-бабына және "2023-2025 жылдарға арналған аудандық бюджет туралы" аудан мәслихатының 2022 жылғы 21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№39-3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өзгерістер енгізу туралы" аудан мәслихатының 2023 жылдың 24 шілдедегі №5-2 шешіміне сәйкес аудандық мәслихат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Меркі ауданы ауылдық округтерінің бюджеттері туралы" аудандық мәслихат 2022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№40-2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мен толықтырулар енгізілсін: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Ақтоған ауылдық округінің 2023-2025 жылдарға бюджеті тиісінше осы шешімнің 1-қосымшаға сәйкес, оның ішінде 2023 жылға келесіндей көлемдерде бекітілсін: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-233398 мың теңге, оның ішінде: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10628 мың теңге;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 мың теңге;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–222070 мың теңге;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–236655 мың теңге;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-3257 мың теңге;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3257 мың теңге;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қалдықтары-3257 мың теңге.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Жамбыл ауылдық округінің 2023-2025 жылдарға бюджеті тиісінше осы шешімнің 2-қосымшаға сәйкес, оның ішінде 2023 жылға келесіндей көлемдерде бекітілсін: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-295913 мың теңге, оның ішінде: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60097 мың теңге;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–235316 мың теңге;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–316330 мың теңге;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-20417 мың теңге;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20417 мың теңге;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қалдықтары-20417 мың теңге.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1-3. Меркі ауылдық округінің 2023-2025 жылдарға бюджеті тиісінше осы шешімнің 3-қосымшаға сәйкес, оның ішінде 2023 жылға келесіндей көлемдерде бекітілсін: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-402648 мың теңге, оның ішінде: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105443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 мың теңге;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–296605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–408765 мың теңге;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-6117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6117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қалдықтары-6117 мың теңге.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Сарымолдаев ауылдық округінің 2023-2025 жылдарға бюджеті тиісінше осы шешімнің 4-қосымшаға сәйкес, оның ішінде 2023 жылға келесіндей көлемдерде бекітілсін: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-447063 мың теңге, оның ішінде: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–61260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200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–385303 мың теңге;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–447164 мың теңге;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-101 мың теңге;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101 мың теңге;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қалдықтары-101 мың теңге.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Ойтал ауылдық ауылдық округінің 2023-2025 жылдарға бюджеті тиісінше осы шешімнің 5-қосымшаға сәйкес, оның ішінде 2023 жылға келесіндей көлемдерде бекітілсін: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-337204 мың теңге, оның ішінде: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29307 мың теңге;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–200 мың теңге;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–307597 мың теңге;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–337899 мың теңге;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-695 мың теңге;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695 мың теңге;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қалдықтары-695 мың теңге.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1-6. Т.Рысқұлов ауылдық округінің 2023-2025 жылдарға бюджеті тиісінше осы шешімнің 6-қосымшаға сәйкес, оның ішінде 2023 жылға келесіндей көлемдерде бекітілсін: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-305522 мың теңге, оның ішінде: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11800 мың теңге;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–100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–293522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–438833 мың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-133311 мың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133311 мың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қалдықтары-133311 мың теңге.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1-7. Тәтті ауылдық округінің 2023-2025 жылдарға бюджеті тиісінше осы шешімнің 7-қосымшаға сәйкес, оның ішінде 2023 жылға келесіндей көлемдерде бекітілсін: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-130557 мың теңге, оның ішінде: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5854 мың теңге;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600 мың теңге;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–124003 мың теңге;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–130882 мың теңге;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-325 мың теңге;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325 мың теңге;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қалдықтары-325 мың теңге.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1-8. Ақарал ауылдық округінің 2023-2025 жылдарға бюджеті тиісінше осы шешімнің 8-қосымшаға сәйкес, оның ішінде 2023 жылға келесіндей көлемдерде бекітілсін: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-143623 мың теңге, оның ішінде: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9350 мың теңге;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–134073 мың теңге;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–145777 мың теңге;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-2154 мың теңге;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–2154 мың теңге;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қалдықтары-2154 мың теңге.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1-9. Сұрат ауылдық округінің 2023-2025 жылдарға бюджеті тиісінше осы шешімнің 9-қосымшаға сәйкес, оның ішінде 2023 жылға келесіндей көлемдерде бекітілсін: 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-159182 мың теңге, оның ішінде: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8800 мың теңге;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–150182 мың теңге;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–162035 мың теңге;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-2853 мың теңге;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2853 мың теңге;</w:t>
      </w:r>
    </w:p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қалдықтары-2853 мың теңге.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1-10. Жанатоған ауылдық округінің 2023-2025 жылдарға бюджеті тиісінше осы шешімнің 10-қосымшаға сәйкес, оның ішінде 2023 жылға келесіндей көлемдерде бекітілсін: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-150632 мың теңге, оның ішінде: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11890 мың теңге;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–138542 мың теңге;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–154431 мың теңге;</w:t>
      </w:r>
    </w:p>
    <w:bookmarkEnd w:id="167"/>
    <w:bookmarkStart w:name="z17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-3799 мың теңге;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3799 мың теңге;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қалдықтары-3799 мың теңге.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1-11. Андас батыр ауылдық округінің 2023-2025 жылдарға бюджеті тиісінше осы шешімнің 11-қосымшаға сәйкес, оның ішінде 2023 жылға келесіндей көлемдерде бекітілсін: 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-276311 мың теңге, оның ішінде: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27055 мың теңге;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–200 мың теңге;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–248856 мың теңге;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–279409 мың теңге;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-3098 мың теңге;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3098 мың теңге;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қалдықтары-3098 мың теңге.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1-12. Кеңес ауылдық округінің 2023-2025 жылдарға бюджеті тиісінше осы шешімнің 12-қосымшаға сәйкес, оның ішінде 2023 жылға келесіндей көлемдерде бекітілсін: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-103470 мың теңге, оның ішінде: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6877 мың теңге;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–93393 мың теңге;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–104642 мың теңге;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-1172 мың теңге;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1172 мың теңге;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қалдықтары-1172 мың теңге.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1-13. Ақермен ауылдық округінің 2023-2025 жылдарға бюджеті тиісінше осы шешімнің 13-қосымшаға сәйкес, оның ішінде 2023 жылға келесіндей көлемдерде бекітілсін: 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-434225 мың теңге, оның ішінде: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6162 мың теңге;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100 мың теңге;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–427863 мың теңге;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–566920 мың теңге;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-132695 мың теңге;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132695 мың теңге;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қалдықтары-132695 мың теңге.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1-14. Аспара ауылдық округінің 2023-2025 жылдарға бюджеті тиісінше осы шешімнің 14-қосымшаға сәйкес, оның ішінде 2023 жылға келесіндей көлемдерде бекітілсін: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-84008 мың теңге, оның ішінде: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–3201 мың теңге;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–100 мың теңге;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1700 мың теңге;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–79007 мың теңге;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–85518 мың теңге;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 0 мың теңге;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–0 мың теңге;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 мың теңге;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активтерімен операциялар бойынша сальдо –0 мың теңге;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 – 0 мың теңге;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бюджеттің тапшылығы (профициті) – -1510 мың теңге;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1510 мың теңге;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-0 мың теңге;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-0 мың теңге;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қалдықтары-1510 мың теңге";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6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қантардан бастап қолданысқа енгізіледі.</w:t>
      </w:r>
    </w:p>
    <w:bookmarkEnd w:id="2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Меркі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1 қосымша</w:t>
            </w:r>
          </w:p>
        </w:tc>
      </w:tr>
    </w:tbl>
    <w:bookmarkStart w:name="z270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Ақтоған ауылдық округінің бюджеті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2 қосымша</w:t>
            </w:r>
          </w:p>
        </w:tc>
      </w:tr>
    </w:tbl>
    <w:bookmarkStart w:name="z277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Жамбыл ауылдық округінің бюджеті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Кəсіпкерлік жəне кəсіби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3 қосымша</w:t>
            </w:r>
          </w:p>
        </w:tc>
      </w:tr>
    </w:tbl>
    <w:bookmarkStart w:name="z28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Меркі ауылдық округінің бюджеті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Кəсіпкерлік жəне кəсіби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орынындарын ұстау жəне туыстары жоқ адамдарды жерлеу үшін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4 қосымша</w:t>
            </w:r>
          </w:p>
        </w:tc>
      </w:tr>
    </w:tbl>
    <w:bookmarkStart w:name="z291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Сарымолдаев ауылдық округінің бюджеті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Кəсіпкерлік жəне кəсіби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5 қосымша</w:t>
            </w:r>
          </w:p>
        </w:tc>
      </w:tr>
    </w:tbl>
    <w:bookmarkStart w:name="z29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Ойтал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Кəсіпкерлік жəне кəсіби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6 қосымша</w:t>
            </w:r>
          </w:p>
        </w:tc>
      </w:tr>
    </w:tbl>
    <w:bookmarkStart w:name="z30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Рыскулов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7 қосымша</w:t>
            </w:r>
          </w:p>
        </w:tc>
      </w:tr>
    </w:tbl>
    <w:bookmarkStart w:name="z31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Тəтті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8 қосымша</w:t>
            </w:r>
          </w:p>
        </w:tc>
      </w:tr>
    </w:tbl>
    <w:bookmarkStart w:name="z319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Ақарал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9 қосымша</w:t>
            </w:r>
          </w:p>
        </w:tc>
      </w:tr>
    </w:tbl>
    <w:bookmarkStart w:name="z326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Сұрат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10 қосымша</w:t>
            </w:r>
          </w:p>
        </w:tc>
      </w:tr>
    </w:tbl>
    <w:bookmarkStart w:name="z333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Жаңатоған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11 қосымша</w:t>
            </w:r>
          </w:p>
        </w:tc>
      </w:tr>
    </w:tbl>
    <w:bookmarkStart w:name="z34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Андас-Батыр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12 қосымша</w:t>
            </w:r>
          </w:p>
        </w:tc>
      </w:tr>
    </w:tbl>
    <w:bookmarkStart w:name="z347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Кеңес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13 қосымша</w:t>
            </w:r>
          </w:p>
        </w:tc>
      </w:tr>
    </w:tbl>
    <w:bookmarkStart w:name="z35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Ақермен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əлеуметтік жəне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132695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№40-2 шешіміне 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аудандық мəслихатының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№6-2 шешіміне 14 қосымша</w:t>
            </w:r>
          </w:p>
        </w:tc>
      </w:tr>
    </w:tbl>
    <w:bookmarkStart w:name="z361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Аспара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Мəдениет, спорт, туризм жəне ақпараттық кеңiстiк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жəне спорттық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активтерін сатудан түскен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