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794a" w14:textId="f257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Меркі ауданы ауылдық округтерінің бюджеттері туралы" Меркі аудандық мәслихатының 2022 жылғы 28 желтоқсандағы №40-2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2023 жылғы 28 тамыздағы № 8-2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және "2023-2025 жылдарға арналған аудандық бюджет туралы" аудан мәслихатының 2022 жылғы 21 желтоқсандағы №39-3 шешіміне өзгерістер енгізу туралы" аудан мәслихатының 2023 жылдың 18 тамызындағы №7-2 шешіміне сәйкес аудандық мәслихат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Меркі ауданы ауылдық округтерінің бюджеттері туралы" аудандық мәслихат 2022 жылғы 28 желтоқсандағы </w:t>
      </w:r>
      <w:r>
        <w:rPr>
          <w:rFonts w:ascii="Times New Roman"/>
          <w:b w:val="false"/>
          <w:i w:val="false"/>
          <w:color w:val="000000"/>
          <w:sz w:val="28"/>
        </w:rPr>
        <w:t>№40-2</w:t>
      </w:r>
      <w:r>
        <w:rPr>
          <w:rFonts w:ascii="Times New Roman"/>
          <w:b w:val="false"/>
          <w:i w:val="false"/>
          <w:color w:val="000000"/>
          <w:sz w:val="28"/>
        </w:rPr>
        <w:t xml:space="preserve"> шешіміне келесі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"1-1. Ақтоған ауылдық округінің 2023-2025 жылдарға бюджеті тиісінше осы шешімнің 1-қосымшаға сәйкес, оның ішінде 2023 жылға келесіндей көлемдерде бекітілсін:</w:t>
      </w:r>
    </w:p>
    <w:bookmarkEnd w:id="2"/>
    <w:bookmarkStart w:name="z10" w:id="3"/>
    <w:p>
      <w:pPr>
        <w:spacing w:after="0"/>
        <w:ind w:left="0"/>
        <w:jc w:val="both"/>
      </w:pPr>
      <w:r>
        <w:rPr>
          <w:rFonts w:ascii="Times New Roman"/>
          <w:b w:val="false"/>
          <w:i w:val="false"/>
          <w:color w:val="000000"/>
          <w:sz w:val="28"/>
        </w:rPr>
        <w:t>
      кірістер -246395 мың теңге, оның ішінде:</w:t>
      </w:r>
    </w:p>
    <w:bookmarkEnd w:id="3"/>
    <w:bookmarkStart w:name="z11" w:id="4"/>
    <w:p>
      <w:pPr>
        <w:spacing w:after="0"/>
        <w:ind w:left="0"/>
        <w:jc w:val="both"/>
      </w:pPr>
      <w:r>
        <w:rPr>
          <w:rFonts w:ascii="Times New Roman"/>
          <w:b w:val="false"/>
          <w:i w:val="false"/>
          <w:color w:val="000000"/>
          <w:sz w:val="28"/>
        </w:rPr>
        <w:t>
      салықтық түсімдер – 10628 мың теңге;</w:t>
      </w:r>
    </w:p>
    <w:bookmarkEnd w:id="4"/>
    <w:bookmarkStart w:name="z12" w:id="5"/>
    <w:p>
      <w:pPr>
        <w:spacing w:after="0"/>
        <w:ind w:left="0"/>
        <w:jc w:val="both"/>
      </w:pPr>
      <w:r>
        <w:rPr>
          <w:rFonts w:ascii="Times New Roman"/>
          <w:b w:val="false"/>
          <w:i w:val="false"/>
          <w:color w:val="000000"/>
          <w:sz w:val="28"/>
        </w:rPr>
        <w:t>
      салықтық емес түсімдер – 100 мың теңге;</w:t>
      </w:r>
    </w:p>
    <w:bookmarkEnd w:id="5"/>
    <w:bookmarkStart w:name="z13" w:id="6"/>
    <w:p>
      <w:pPr>
        <w:spacing w:after="0"/>
        <w:ind w:left="0"/>
        <w:jc w:val="both"/>
      </w:pPr>
      <w:r>
        <w:rPr>
          <w:rFonts w:ascii="Times New Roman"/>
          <w:b w:val="false"/>
          <w:i w:val="false"/>
          <w:color w:val="000000"/>
          <w:sz w:val="28"/>
        </w:rPr>
        <w:t>
      негізгі капиталды сатудан түсетін түсімдер – 600 мың теңге;</w:t>
      </w:r>
    </w:p>
    <w:bookmarkEnd w:id="6"/>
    <w:bookmarkStart w:name="z14" w:id="7"/>
    <w:p>
      <w:pPr>
        <w:spacing w:after="0"/>
        <w:ind w:left="0"/>
        <w:jc w:val="both"/>
      </w:pPr>
      <w:r>
        <w:rPr>
          <w:rFonts w:ascii="Times New Roman"/>
          <w:b w:val="false"/>
          <w:i w:val="false"/>
          <w:color w:val="000000"/>
          <w:sz w:val="28"/>
        </w:rPr>
        <w:t>
      трансферттердің түсімдері –235067 мың теңге;</w:t>
      </w:r>
    </w:p>
    <w:bookmarkEnd w:id="7"/>
    <w:bookmarkStart w:name="z15" w:id="8"/>
    <w:p>
      <w:pPr>
        <w:spacing w:after="0"/>
        <w:ind w:left="0"/>
        <w:jc w:val="both"/>
      </w:pPr>
      <w:r>
        <w:rPr>
          <w:rFonts w:ascii="Times New Roman"/>
          <w:b w:val="false"/>
          <w:i w:val="false"/>
          <w:color w:val="000000"/>
          <w:sz w:val="28"/>
        </w:rPr>
        <w:t>
      шығындар –249652 мың теңге;</w:t>
      </w:r>
    </w:p>
    <w:bookmarkEnd w:id="8"/>
    <w:bookmarkStart w:name="z16" w:id="9"/>
    <w:p>
      <w:pPr>
        <w:spacing w:after="0"/>
        <w:ind w:left="0"/>
        <w:jc w:val="both"/>
      </w:pPr>
      <w:r>
        <w:rPr>
          <w:rFonts w:ascii="Times New Roman"/>
          <w:b w:val="false"/>
          <w:i w:val="false"/>
          <w:color w:val="000000"/>
          <w:sz w:val="28"/>
        </w:rPr>
        <w:t>
      таза бюджеттік кредиттеу – 0 мың теңге;</w:t>
      </w:r>
    </w:p>
    <w:bookmarkEnd w:id="9"/>
    <w:bookmarkStart w:name="z17" w:id="10"/>
    <w:p>
      <w:pPr>
        <w:spacing w:after="0"/>
        <w:ind w:left="0"/>
        <w:jc w:val="both"/>
      </w:pPr>
      <w:r>
        <w:rPr>
          <w:rFonts w:ascii="Times New Roman"/>
          <w:b w:val="false"/>
          <w:i w:val="false"/>
          <w:color w:val="000000"/>
          <w:sz w:val="28"/>
        </w:rPr>
        <w:t>
      бюджеттік кредиттер –0 мың теңге;</w:t>
      </w:r>
    </w:p>
    <w:bookmarkEnd w:id="10"/>
    <w:bookmarkStart w:name="z18" w:id="11"/>
    <w:p>
      <w:pPr>
        <w:spacing w:after="0"/>
        <w:ind w:left="0"/>
        <w:jc w:val="both"/>
      </w:pPr>
      <w:r>
        <w:rPr>
          <w:rFonts w:ascii="Times New Roman"/>
          <w:b w:val="false"/>
          <w:i w:val="false"/>
          <w:color w:val="000000"/>
          <w:sz w:val="28"/>
        </w:rPr>
        <w:t>
      бюджеттік кредиттерді өтеу-0 мың теңге;</w:t>
      </w:r>
    </w:p>
    <w:bookmarkEnd w:id="11"/>
    <w:bookmarkStart w:name="z19" w:id="12"/>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12"/>
    <w:bookmarkStart w:name="z20"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1" w:id="1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
    <w:bookmarkStart w:name="z22" w:id="15"/>
    <w:p>
      <w:pPr>
        <w:spacing w:after="0"/>
        <w:ind w:left="0"/>
        <w:jc w:val="both"/>
      </w:pPr>
      <w:r>
        <w:rPr>
          <w:rFonts w:ascii="Times New Roman"/>
          <w:b w:val="false"/>
          <w:i w:val="false"/>
          <w:color w:val="000000"/>
          <w:sz w:val="28"/>
        </w:rPr>
        <w:t>
      бюджеттің тапшылығы (профициті) – -3257 мың теңге;</w:t>
      </w:r>
    </w:p>
    <w:bookmarkEnd w:id="15"/>
    <w:bookmarkStart w:name="z23" w:id="16"/>
    <w:p>
      <w:pPr>
        <w:spacing w:after="0"/>
        <w:ind w:left="0"/>
        <w:jc w:val="both"/>
      </w:pPr>
      <w:r>
        <w:rPr>
          <w:rFonts w:ascii="Times New Roman"/>
          <w:b w:val="false"/>
          <w:i w:val="false"/>
          <w:color w:val="000000"/>
          <w:sz w:val="28"/>
        </w:rPr>
        <w:t>
      бюджет тапшылығын қаржыландыру (профицитті пайдалану) – 3257 мың теңге;</w:t>
      </w:r>
    </w:p>
    <w:bookmarkEnd w:id="16"/>
    <w:bookmarkStart w:name="z24" w:id="17"/>
    <w:p>
      <w:pPr>
        <w:spacing w:after="0"/>
        <w:ind w:left="0"/>
        <w:jc w:val="both"/>
      </w:pPr>
      <w:r>
        <w:rPr>
          <w:rFonts w:ascii="Times New Roman"/>
          <w:b w:val="false"/>
          <w:i w:val="false"/>
          <w:color w:val="000000"/>
          <w:sz w:val="28"/>
        </w:rPr>
        <w:t>
      қарыздар түсімі -0 мың теңге;</w:t>
      </w:r>
    </w:p>
    <w:bookmarkEnd w:id="17"/>
    <w:bookmarkStart w:name="z25" w:id="18"/>
    <w:p>
      <w:pPr>
        <w:spacing w:after="0"/>
        <w:ind w:left="0"/>
        <w:jc w:val="both"/>
      </w:pPr>
      <w:r>
        <w:rPr>
          <w:rFonts w:ascii="Times New Roman"/>
          <w:b w:val="false"/>
          <w:i w:val="false"/>
          <w:color w:val="000000"/>
          <w:sz w:val="28"/>
        </w:rPr>
        <w:t>
      қарыздарды өтеу -0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қалдықтары-3257 мың теңге.</w:t>
      </w:r>
    </w:p>
    <w:bookmarkEnd w:id="19"/>
    <w:bookmarkStart w:name="z27" w:id="20"/>
    <w:p>
      <w:pPr>
        <w:spacing w:after="0"/>
        <w:ind w:left="0"/>
        <w:jc w:val="both"/>
      </w:pPr>
      <w:r>
        <w:rPr>
          <w:rFonts w:ascii="Times New Roman"/>
          <w:b w:val="false"/>
          <w:i w:val="false"/>
          <w:color w:val="000000"/>
          <w:sz w:val="28"/>
        </w:rPr>
        <w:t>
      "1-2. Жамбыл ауылдық округінің 2023-2025 жылдарға бюджеті тиісінше осы шешімнің 2-қосымшаға сәйкес, оның ішінде 2023 жылға келесіндей көлемдерде бекітілсін:</w:t>
      </w:r>
    </w:p>
    <w:bookmarkEnd w:id="20"/>
    <w:bookmarkStart w:name="z28" w:id="21"/>
    <w:p>
      <w:pPr>
        <w:spacing w:after="0"/>
        <w:ind w:left="0"/>
        <w:jc w:val="both"/>
      </w:pPr>
      <w:r>
        <w:rPr>
          <w:rFonts w:ascii="Times New Roman"/>
          <w:b w:val="false"/>
          <w:i w:val="false"/>
          <w:color w:val="000000"/>
          <w:sz w:val="28"/>
        </w:rPr>
        <w:t>
      кірістер -327698 мың теңге, оның ішінде:</w:t>
      </w:r>
    </w:p>
    <w:bookmarkEnd w:id="21"/>
    <w:bookmarkStart w:name="z29" w:id="22"/>
    <w:p>
      <w:pPr>
        <w:spacing w:after="0"/>
        <w:ind w:left="0"/>
        <w:jc w:val="both"/>
      </w:pPr>
      <w:r>
        <w:rPr>
          <w:rFonts w:ascii="Times New Roman"/>
          <w:b w:val="false"/>
          <w:i w:val="false"/>
          <w:color w:val="000000"/>
          <w:sz w:val="28"/>
        </w:rPr>
        <w:t>
      салықтық түсімдер – 60810 мың теңге;</w:t>
      </w:r>
    </w:p>
    <w:bookmarkEnd w:id="22"/>
    <w:bookmarkStart w:name="z30" w:id="23"/>
    <w:p>
      <w:pPr>
        <w:spacing w:after="0"/>
        <w:ind w:left="0"/>
        <w:jc w:val="both"/>
      </w:pPr>
      <w:r>
        <w:rPr>
          <w:rFonts w:ascii="Times New Roman"/>
          <w:b w:val="false"/>
          <w:i w:val="false"/>
          <w:color w:val="000000"/>
          <w:sz w:val="28"/>
        </w:rPr>
        <w:t>
      салықтық емес түсімдер – 200 мың теңге;</w:t>
      </w:r>
    </w:p>
    <w:bookmarkEnd w:id="23"/>
    <w:bookmarkStart w:name="z31" w:id="24"/>
    <w:p>
      <w:pPr>
        <w:spacing w:after="0"/>
        <w:ind w:left="0"/>
        <w:jc w:val="both"/>
      </w:pPr>
      <w:r>
        <w:rPr>
          <w:rFonts w:ascii="Times New Roman"/>
          <w:b w:val="false"/>
          <w:i w:val="false"/>
          <w:color w:val="000000"/>
          <w:sz w:val="28"/>
        </w:rPr>
        <w:t>
      негізгі капиталды сатудан түсетін түсімдер – 300 мың теңге;</w:t>
      </w:r>
    </w:p>
    <w:bookmarkEnd w:id="24"/>
    <w:bookmarkStart w:name="z32" w:id="25"/>
    <w:p>
      <w:pPr>
        <w:spacing w:after="0"/>
        <w:ind w:left="0"/>
        <w:jc w:val="both"/>
      </w:pPr>
      <w:r>
        <w:rPr>
          <w:rFonts w:ascii="Times New Roman"/>
          <w:b w:val="false"/>
          <w:i w:val="false"/>
          <w:color w:val="000000"/>
          <w:sz w:val="28"/>
        </w:rPr>
        <w:t>
      трансферттердің түсімдері –266388 мың теңге;</w:t>
      </w:r>
    </w:p>
    <w:bookmarkEnd w:id="25"/>
    <w:bookmarkStart w:name="z33" w:id="26"/>
    <w:p>
      <w:pPr>
        <w:spacing w:after="0"/>
        <w:ind w:left="0"/>
        <w:jc w:val="both"/>
      </w:pPr>
      <w:r>
        <w:rPr>
          <w:rFonts w:ascii="Times New Roman"/>
          <w:b w:val="false"/>
          <w:i w:val="false"/>
          <w:color w:val="000000"/>
          <w:sz w:val="28"/>
        </w:rPr>
        <w:t>
      шығындар –348115 мың теңге;</w:t>
      </w:r>
    </w:p>
    <w:bookmarkEnd w:id="26"/>
    <w:bookmarkStart w:name="z34" w:id="27"/>
    <w:p>
      <w:pPr>
        <w:spacing w:after="0"/>
        <w:ind w:left="0"/>
        <w:jc w:val="both"/>
      </w:pPr>
      <w:r>
        <w:rPr>
          <w:rFonts w:ascii="Times New Roman"/>
          <w:b w:val="false"/>
          <w:i w:val="false"/>
          <w:color w:val="000000"/>
          <w:sz w:val="28"/>
        </w:rPr>
        <w:t>
      таза бюджеттік кредиттеу – 0 мың теңге;</w:t>
      </w:r>
    </w:p>
    <w:bookmarkEnd w:id="27"/>
    <w:bookmarkStart w:name="z35" w:id="28"/>
    <w:p>
      <w:pPr>
        <w:spacing w:after="0"/>
        <w:ind w:left="0"/>
        <w:jc w:val="both"/>
      </w:pPr>
      <w:r>
        <w:rPr>
          <w:rFonts w:ascii="Times New Roman"/>
          <w:b w:val="false"/>
          <w:i w:val="false"/>
          <w:color w:val="000000"/>
          <w:sz w:val="28"/>
        </w:rPr>
        <w:t>
      бюджеттік кредиттер –0 мың теңге;</w:t>
      </w:r>
    </w:p>
    <w:bookmarkEnd w:id="28"/>
    <w:bookmarkStart w:name="z36" w:id="29"/>
    <w:p>
      <w:pPr>
        <w:spacing w:after="0"/>
        <w:ind w:left="0"/>
        <w:jc w:val="both"/>
      </w:pPr>
      <w:r>
        <w:rPr>
          <w:rFonts w:ascii="Times New Roman"/>
          <w:b w:val="false"/>
          <w:i w:val="false"/>
          <w:color w:val="000000"/>
          <w:sz w:val="28"/>
        </w:rPr>
        <w:t>
      бюджеттік кредиттерді өтеу-0 мың теңге;</w:t>
      </w:r>
    </w:p>
    <w:bookmarkEnd w:id="29"/>
    <w:bookmarkStart w:name="z37" w:id="30"/>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30"/>
    <w:bookmarkStart w:name="z38" w:id="31"/>
    <w:p>
      <w:pPr>
        <w:spacing w:after="0"/>
        <w:ind w:left="0"/>
        <w:jc w:val="both"/>
      </w:pPr>
      <w:r>
        <w:rPr>
          <w:rFonts w:ascii="Times New Roman"/>
          <w:b w:val="false"/>
          <w:i w:val="false"/>
          <w:color w:val="000000"/>
          <w:sz w:val="28"/>
        </w:rPr>
        <w:t>
      қаржы активтерін сатып алу – 0 мың теңге;</w:t>
      </w:r>
    </w:p>
    <w:bookmarkEnd w:id="31"/>
    <w:bookmarkStart w:name="z39" w:id="32"/>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32"/>
    <w:bookmarkStart w:name="z40" w:id="33"/>
    <w:p>
      <w:pPr>
        <w:spacing w:after="0"/>
        <w:ind w:left="0"/>
        <w:jc w:val="both"/>
      </w:pPr>
      <w:r>
        <w:rPr>
          <w:rFonts w:ascii="Times New Roman"/>
          <w:b w:val="false"/>
          <w:i w:val="false"/>
          <w:color w:val="000000"/>
          <w:sz w:val="28"/>
        </w:rPr>
        <w:t>
      бюджеттің тапшылығы (профициті) – -20417 мың теңге;</w:t>
      </w:r>
    </w:p>
    <w:bookmarkEnd w:id="33"/>
    <w:bookmarkStart w:name="z41" w:id="34"/>
    <w:p>
      <w:pPr>
        <w:spacing w:after="0"/>
        <w:ind w:left="0"/>
        <w:jc w:val="both"/>
      </w:pPr>
      <w:r>
        <w:rPr>
          <w:rFonts w:ascii="Times New Roman"/>
          <w:b w:val="false"/>
          <w:i w:val="false"/>
          <w:color w:val="000000"/>
          <w:sz w:val="28"/>
        </w:rPr>
        <w:t>
      бюджет тапшылығын қаржыландыру (профицитті пайдалану) – 20417 мың теңге;</w:t>
      </w:r>
    </w:p>
    <w:bookmarkEnd w:id="34"/>
    <w:bookmarkStart w:name="z42" w:id="35"/>
    <w:p>
      <w:pPr>
        <w:spacing w:after="0"/>
        <w:ind w:left="0"/>
        <w:jc w:val="both"/>
      </w:pPr>
      <w:r>
        <w:rPr>
          <w:rFonts w:ascii="Times New Roman"/>
          <w:b w:val="false"/>
          <w:i w:val="false"/>
          <w:color w:val="000000"/>
          <w:sz w:val="28"/>
        </w:rPr>
        <w:t>
      қарыздар түсімі -0 мың теңге;</w:t>
      </w:r>
    </w:p>
    <w:bookmarkEnd w:id="35"/>
    <w:bookmarkStart w:name="z43" w:id="36"/>
    <w:p>
      <w:pPr>
        <w:spacing w:after="0"/>
        <w:ind w:left="0"/>
        <w:jc w:val="both"/>
      </w:pPr>
      <w:r>
        <w:rPr>
          <w:rFonts w:ascii="Times New Roman"/>
          <w:b w:val="false"/>
          <w:i w:val="false"/>
          <w:color w:val="000000"/>
          <w:sz w:val="28"/>
        </w:rPr>
        <w:t>
      қарыздарды өтеу -0 мың теңге;</w:t>
      </w:r>
    </w:p>
    <w:bookmarkEnd w:id="36"/>
    <w:bookmarkStart w:name="z44" w:id="37"/>
    <w:p>
      <w:pPr>
        <w:spacing w:after="0"/>
        <w:ind w:left="0"/>
        <w:jc w:val="both"/>
      </w:pPr>
      <w:r>
        <w:rPr>
          <w:rFonts w:ascii="Times New Roman"/>
          <w:b w:val="false"/>
          <w:i w:val="false"/>
          <w:color w:val="000000"/>
          <w:sz w:val="28"/>
        </w:rPr>
        <w:t>
      бюджет қаражатының пайдаланылатын қалдықтары-20417 мың теңге.</w:t>
      </w:r>
    </w:p>
    <w:bookmarkEnd w:id="37"/>
    <w:bookmarkStart w:name="z45" w:id="38"/>
    <w:p>
      <w:pPr>
        <w:spacing w:after="0"/>
        <w:ind w:left="0"/>
        <w:jc w:val="both"/>
      </w:pPr>
      <w:r>
        <w:rPr>
          <w:rFonts w:ascii="Times New Roman"/>
          <w:b w:val="false"/>
          <w:i w:val="false"/>
          <w:color w:val="000000"/>
          <w:sz w:val="28"/>
        </w:rPr>
        <w:t xml:space="preserve">
      1-3. Меркі ауылдық округінің 2023-2025 жылдарға бюджеті тиісінше осы шешімнің 3-қосымшаға сәйкес, оның ішінде 2023 жылға келесіндей көлемдерде бекітілсін: </w:t>
      </w:r>
    </w:p>
    <w:bookmarkEnd w:id="38"/>
    <w:bookmarkStart w:name="z46" w:id="39"/>
    <w:p>
      <w:pPr>
        <w:spacing w:after="0"/>
        <w:ind w:left="0"/>
        <w:jc w:val="both"/>
      </w:pPr>
      <w:r>
        <w:rPr>
          <w:rFonts w:ascii="Times New Roman"/>
          <w:b w:val="false"/>
          <w:i w:val="false"/>
          <w:color w:val="000000"/>
          <w:sz w:val="28"/>
        </w:rPr>
        <w:t>
      кірістер -415313 мың теңге, оның ішінде:</w:t>
      </w:r>
    </w:p>
    <w:bookmarkEnd w:id="39"/>
    <w:bookmarkStart w:name="z47" w:id="40"/>
    <w:p>
      <w:pPr>
        <w:spacing w:after="0"/>
        <w:ind w:left="0"/>
        <w:jc w:val="both"/>
      </w:pPr>
      <w:r>
        <w:rPr>
          <w:rFonts w:ascii="Times New Roman"/>
          <w:b w:val="false"/>
          <w:i w:val="false"/>
          <w:color w:val="000000"/>
          <w:sz w:val="28"/>
        </w:rPr>
        <w:t>
      салықтық түсімдер – 105443 мың теңге;</w:t>
      </w:r>
    </w:p>
    <w:bookmarkEnd w:id="40"/>
    <w:bookmarkStart w:name="z48" w:id="41"/>
    <w:p>
      <w:pPr>
        <w:spacing w:after="0"/>
        <w:ind w:left="0"/>
        <w:jc w:val="both"/>
      </w:pPr>
      <w:r>
        <w:rPr>
          <w:rFonts w:ascii="Times New Roman"/>
          <w:b w:val="false"/>
          <w:i w:val="false"/>
          <w:color w:val="000000"/>
          <w:sz w:val="28"/>
        </w:rPr>
        <w:t>
      салықтық емес түсімдер – 300 мың теңге;</w:t>
      </w:r>
    </w:p>
    <w:bookmarkEnd w:id="41"/>
    <w:bookmarkStart w:name="z49" w:id="42"/>
    <w:p>
      <w:pPr>
        <w:spacing w:after="0"/>
        <w:ind w:left="0"/>
        <w:jc w:val="both"/>
      </w:pPr>
      <w:r>
        <w:rPr>
          <w:rFonts w:ascii="Times New Roman"/>
          <w:b w:val="false"/>
          <w:i w:val="false"/>
          <w:color w:val="000000"/>
          <w:sz w:val="28"/>
        </w:rPr>
        <w:t>
      негізгі капиталды сатудан түсетін түсімдер – 300 мың теңге;</w:t>
      </w:r>
    </w:p>
    <w:bookmarkEnd w:id="42"/>
    <w:bookmarkStart w:name="z50" w:id="43"/>
    <w:p>
      <w:pPr>
        <w:spacing w:after="0"/>
        <w:ind w:left="0"/>
        <w:jc w:val="both"/>
      </w:pPr>
      <w:r>
        <w:rPr>
          <w:rFonts w:ascii="Times New Roman"/>
          <w:b w:val="false"/>
          <w:i w:val="false"/>
          <w:color w:val="000000"/>
          <w:sz w:val="28"/>
        </w:rPr>
        <w:t>
      трансферттердің түсімдері –309270 мың теңге;</w:t>
      </w:r>
    </w:p>
    <w:bookmarkEnd w:id="43"/>
    <w:bookmarkStart w:name="z51" w:id="44"/>
    <w:p>
      <w:pPr>
        <w:spacing w:after="0"/>
        <w:ind w:left="0"/>
        <w:jc w:val="both"/>
      </w:pPr>
      <w:r>
        <w:rPr>
          <w:rFonts w:ascii="Times New Roman"/>
          <w:b w:val="false"/>
          <w:i w:val="false"/>
          <w:color w:val="000000"/>
          <w:sz w:val="28"/>
        </w:rPr>
        <w:t>
      шығындар –421430 мың теңге;</w:t>
      </w:r>
    </w:p>
    <w:bookmarkEnd w:id="44"/>
    <w:bookmarkStart w:name="z52" w:id="45"/>
    <w:p>
      <w:pPr>
        <w:spacing w:after="0"/>
        <w:ind w:left="0"/>
        <w:jc w:val="both"/>
      </w:pPr>
      <w:r>
        <w:rPr>
          <w:rFonts w:ascii="Times New Roman"/>
          <w:b w:val="false"/>
          <w:i w:val="false"/>
          <w:color w:val="000000"/>
          <w:sz w:val="28"/>
        </w:rPr>
        <w:t>
      таза бюджеттік кредиттеу – 0 мың теңге;</w:t>
      </w:r>
    </w:p>
    <w:bookmarkEnd w:id="45"/>
    <w:bookmarkStart w:name="z53" w:id="46"/>
    <w:p>
      <w:pPr>
        <w:spacing w:after="0"/>
        <w:ind w:left="0"/>
        <w:jc w:val="both"/>
      </w:pPr>
      <w:r>
        <w:rPr>
          <w:rFonts w:ascii="Times New Roman"/>
          <w:b w:val="false"/>
          <w:i w:val="false"/>
          <w:color w:val="000000"/>
          <w:sz w:val="28"/>
        </w:rPr>
        <w:t>
      бюджеттік кредиттер –0 мың теңге;</w:t>
      </w:r>
    </w:p>
    <w:bookmarkEnd w:id="46"/>
    <w:bookmarkStart w:name="z54" w:id="47"/>
    <w:p>
      <w:pPr>
        <w:spacing w:after="0"/>
        <w:ind w:left="0"/>
        <w:jc w:val="both"/>
      </w:pPr>
      <w:r>
        <w:rPr>
          <w:rFonts w:ascii="Times New Roman"/>
          <w:b w:val="false"/>
          <w:i w:val="false"/>
          <w:color w:val="000000"/>
          <w:sz w:val="28"/>
        </w:rPr>
        <w:t>
      бюджеттік кредиттерді өтеу-0 мың теңге;</w:t>
      </w:r>
    </w:p>
    <w:bookmarkEnd w:id="47"/>
    <w:bookmarkStart w:name="z55" w:id="48"/>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48"/>
    <w:bookmarkStart w:name="z56"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7" w:id="50"/>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50"/>
    <w:bookmarkStart w:name="z58" w:id="51"/>
    <w:p>
      <w:pPr>
        <w:spacing w:after="0"/>
        <w:ind w:left="0"/>
        <w:jc w:val="both"/>
      </w:pPr>
      <w:r>
        <w:rPr>
          <w:rFonts w:ascii="Times New Roman"/>
          <w:b w:val="false"/>
          <w:i w:val="false"/>
          <w:color w:val="000000"/>
          <w:sz w:val="28"/>
        </w:rPr>
        <w:t>
      бюджеттің тапшылығы (профициті) – -6117 мың теңге;</w:t>
      </w:r>
    </w:p>
    <w:bookmarkEnd w:id="51"/>
    <w:bookmarkStart w:name="z59" w:id="52"/>
    <w:p>
      <w:pPr>
        <w:spacing w:after="0"/>
        <w:ind w:left="0"/>
        <w:jc w:val="both"/>
      </w:pPr>
      <w:r>
        <w:rPr>
          <w:rFonts w:ascii="Times New Roman"/>
          <w:b w:val="false"/>
          <w:i w:val="false"/>
          <w:color w:val="000000"/>
          <w:sz w:val="28"/>
        </w:rPr>
        <w:t>
      бюджет тапшылығын қаржыландыру (профицитті пайдалану) –6117 мың теңге;</w:t>
      </w:r>
    </w:p>
    <w:bookmarkEnd w:id="52"/>
    <w:bookmarkStart w:name="z60" w:id="53"/>
    <w:p>
      <w:pPr>
        <w:spacing w:after="0"/>
        <w:ind w:left="0"/>
        <w:jc w:val="both"/>
      </w:pPr>
      <w:r>
        <w:rPr>
          <w:rFonts w:ascii="Times New Roman"/>
          <w:b w:val="false"/>
          <w:i w:val="false"/>
          <w:color w:val="000000"/>
          <w:sz w:val="28"/>
        </w:rPr>
        <w:t>
      қарыздар түсімі -0 мың теңге;</w:t>
      </w:r>
    </w:p>
    <w:bookmarkEnd w:id="53"/>
    <w:bookmarkStart w:name="z61" w:id="54"/>
    <w:p>
      <w:pPr>
        <w:spacing w:after="0"/>
        <w:ind w:left="0"/>
        <w:jc w:val="both"/>
      </w:pPr>
      <w:r>
        <w:rPr>
          <w:rFonts w:ascii="Times New Roman"/>
          <w:b w:val="false"/>
          <w:i w:val="false"/>
          <w:color w:val="000000"/>
          <w:sz w:val="28"/>
        </w:rPr>
        <w:t>
      қарыздарды өтеу -0 мың теңге;</w:t>
      </w:r>
    </w:p>
    <w:bookmarkEnd w:id="54"/>
    <w:bookmarkStart w:name="z62" w:id="55"/>
    <w:p>
      <w:pPr>
        <w:spacing w:after="0"/>
        <w:ind w:left="0"/>
        <w:jc w:val="both"/>
      </w:pPr>
      <w:r>
        <w:rPr>
          <w:rFonts w:ascii="Times New Roman"/>
          <w:b w:val="false"/>
          <w:i w:val="false"/>
          <w:color w:val="000000"/>
          <w:sz w:val="28"/>
        </w:rPr>
        <w:t>
      бюджет қаражатының пайдаланылатын қалдықтары-6117 мың теңге.</w:t>
      </w:r>
    </w:p>
    <w:bookmarkEnd w:id="55"/>
    <w:bookmarkStart w:name="z63" w:id="56"/>
    <w:p>
      <w:pPr>
        <w:spacing w:after="0"/>
        <w:ind w:left="0"/>
        <w:jc w:val="both"/>
      </w:pPr>
      <w:r>
        <w:rPr>
          <w:rFonts w:ascii="Times New Roman"/>
          <w:b w:val="false"/>
          <w:i w:val="false"/>
          <w:color w:val="000000"/>
          <w:sz w:val="28"/>
        </w:rPr>
        <w:t>
      1-4. Сарымолдаев ауылдық округінің 2023-2025 жылдарға бюджеті тиісінше осы шешімнің 4-қосымшаға сәйкес, оның ішінде 2023 жылға келесіндей көлемдерде бекітілсін:</w:t>
      </w:r>
    </w:p>
    <w:bookmarkEnd w:id="56"/>
    <w:bookmarkStart w:name="z64" w:id="57"/>
    <w:p>
      <w:pPr>
        <w:spacing w:after="0"/>
        <w:ind w:left="0"/>
        <w:jc w:val="both"/>
      </w:pPr>
      <w:r>
        <w:rPr>
          <w:rFonts w:ascii="Times New Roman"/>
          <w:b w:val="false"/>
          <w:i w:val="false"/>
          <w:color w:val="000000"/>
          <w:sz w:val="28"/>
        </w:rPr>
        <w:t>
      кірістер -446658 мың теңге, оның ішінде:</w:t>
      </w:r>
    </w:p>
    <w:bookmarkEnd w:id="57"/>
    <w:bookmarkStart w:name="z65" w:id="58"/>
    <w:p>
      <w:pPr>
        <w:spacing w:after="0"/>
        <w:ind w:left="0"/>
        <w:jc w:val="both"/>
      </w:pPr>
      <w:r>
        <w:rPr>
          <w:rFonts w:ascii="Times New Roman"/>
          <w:b w:val="false"/>
          <w:i w:val="false"/>
          <w:color w:val="000000"/>
          <w:sz w:val="28"/>
        </w:rPr>
        <w:t>
      салықтық түсімдер –61260 мың теңге;</w:t>
      </w:r>
    </w:p>
    <w:bookmarkEnd w:id="58"/>
    <w:bookmarkStart w:name="z66" w:id="59"/>
    <w:p>
      <w:pPr>
        <w:spacing w:after="0"/>
        <w:ind w:left="0"/>
        <w:jc w:val="both"/>
      </w:pPr>
      <w:r>
        <w:rPr>
          <w:rFonts w:ascii="Times New Roman"/>
          <w:b w:val="false"/>
          <w:i w:val="false"/>
          <w:color w:val="000000"/>
          <w:sz w:val="28"/>
        </w:rPr>
        <w:t>
      салықтық емес түсімдер – 200 мың теңге;</w:t>
      </w:r>
    </w:p>
    <w:bookmarkEnd w:id="59"/>
    <w:bookmarkStart w:name="z67" w:id="60"/>
    <w:p>
      <w:pPr>
        <w:spacing w:after="0"/>
        <w:ind w:left="0"/>
        <w:jc w:val="both"/>
      </w:pPr>
      <w:r>
        <w:rPr>
          <w:rFonts w:ascii="Times New Roman"/>
          <w:b w:val="false"/>
          <w:i w:val="false"/>
          <w:color w:val="000000"/>
          <w:sz w:val="28"/>
        </w:rPr>
        <w:t>
      негізгі капиталды сатудан түсетін түсімдер – 300 мың теңге;</w:t>
      </w:r>
    </w:p>
    <w:bookmarkEnd w:id="60"/>
    <w:bookmarkStart w:name="z68" w:id="61"/>
    <w:p>
      <w:pPr>
        <w:spacing w:after="0"/>
        <w:ind w:left="0"/>
        <w:jc w:val="both"/>
      </w:pPr>
      <w:r>
        <w:rPr>
          <w:rFonts w:ascii="Times New Roman"/>
          <w:b w:val="false"/>
          <w:i w:val="false"/>
          <w:color w:val="000000"/>
          <w:sz w:val="28"/>
        </w:rPr>
        <w:t>
      трансферттердің түсімдері –384898 мың теңге;</w:t>
      </w:r>
    </w:p>
    <w:bookmarkEnd w:id="61"/>
    <w:bookmarkStart w:name="z69" w:id="62"/>
    <w:p>
      <w:pPr>
        <w:spacing w:after="0"/>
        <w:ind w:left="0"/>
        <w:jc w:val="both"/>
      </w:pPr>
      <w:r>
        <w:rPr>
          <w:rFonts w:ascii="Times New Roman"/>
          <w:b w:val="false"/>
          <w:i w:val="false"/>
          <w:color w:val="000000"/>
          <w:sz w:val="28"/>
        </w:rPr>
        <w:t>
      шығындар –446759 мың теңге;</w:t>
      </w:r>
    </w:p>
    <w:bookmarkEnd w:id="62"/>
    <w:bookmarkStart w:name="z70" w:id="63"/>
    <w:p>
      <w:pPr>
        <w:spacing w:after="0"/>
        <w:ind w:left="0"/>
        <w:jc w:val="both"/>
      </w:pPr>
      <w:r>
        <w:rPr>
          <w:rFonts w:ascii="Times New Roman"/>
          <w:b w:val="false"/>
          <w:i w:val="false"/>
          <w:color w:val="000000"/>
          <w:sz w:val="28"/>
        </w:rPr>
        <w:t>
      таза бюджеттік кредиттеу – 0 мың теңге;</w:t>
      </w:r>
    </w:p>
    <w:bookmarkEnd w:id="63"/>
    <w:bookmarkStart w:name="z71" w:id="64"/>
    <w:p>
      <w:pPr>
        <w:spacing w:after="0"/>
        <w:ind w:left="0"/>
        <w:jc w:val="both"/>
      </w:pPr>
      <w:r>
        <w:rPr>
          <w:rFonts w:ascii="Times New Roman"/>
          <w:b w:val="false"/>
          <w:i w:val="false"/>
          <w:color w:val="000000"/>
          <w:sz w:val="28"/>
        </w:rPr>
        <w:t>
      бюджеттік кредиттер –0 мың теңге;</w:t>
      </w:r>
    </w:p>
    <w:bookmarkEnd w:id="64"/>
    <w:bookmarkStart w:name="z72" w:id="65"/>
    <w:p>
      <w:pPr>
        <w:spacing w:after="0"/>
        <w:ind w:left="0"/>
        <w:jc w:val="both"/>
      </w:pPr>
      <w:r>
        <w:rPr>
          <w:rFonts w:ascii="Times New Roman"/>
          <w:b w:val="false"/>
          <w:i w:val="false"/>
          <w:color w:val="000000"/>
          <w:sz w:val="28"/>
        </w:rPr>
        <w:t>
      бюджеттік кредиттерді өтеу-0 мың теңге;</w:t>
      </w:r>
    </w:p>
    <w:bookmarkEnd w:id="65"/>
    <w:bookmarkStart w:name="z73" w:id="66"/>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66"/>
    <w:bookmarkStart w:name="z74" w:id="67"/>
    <w:p>
      <w:pPr>
        <w:spacing w:after="0"/>
        <w:ind w:left="0"/>
        <w:jc w:val="both"/>
      </w:pPr>
      <w:r>
        <w:rPr>
          <w:rFonts w:ascii="Times New Roman"/>
          <w:b w:val="false"/>
          <w:i w:val="false"/>
          <w:color w:val="000000"/>
          <w:sz w:val="28"/>
        </w:rPr>
        <w:t>
      қаржы активтерін сатып алу – 0 мың теңге;</w:t>
      </w:r>
    </w:p>
    <w:bookmarkEnd w:id="67"/>
    <w:bookmarkStart w:name="z75" w:id="68"/>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68"/>
    <w:bookmarkStart w:name="z76" w:id="69"/>
    <w:p>
      <w:pPr>
        <w:spacing w:after="0"/>
        <w:ind w:left="0"/>
        <w:jc w:val="both"/>
      </w:pPr>
      <w:r>
        <w:rPr>
          <w:rFonts w:ascii="Times New Roman"/>
          <w:b w:val="false"/>
          <w:i w:val="false"/>
          <w:color w:val="000000"/>
          <w:sz w:val="28"/>
        </w:rPr>
        <w:t>
      бюджеттің тапшылығы (профициті) – -101 мың теңге;</w:t>
      </w:r>
    </w:p>
    <w:bookmarkEnd w:id="69"/>
    <w:bookmarkStart w:name="z77" w:id="70"/>
    <w:p>
      <w:pPr>
        <w:spacing w:after="0"/>
        <w:ind w:left="0"/>
        <w:jc w:val="both"/>
      </w:pPr>
      <w:r>
        <w:rPr>
          <w:rFonts w:ascii="Times New Roman"/>
          <w:b w:val="false"/>
          <w:i w:val="false"/>
          <w:color w:val="000000"/>
          <w:sz w:val="28"/>
        </w:rPr>
        <w:t>
      бюджет тапшылығын қаржыландыру (профицитті пайдалану) – 101 мың теңге;</w:t>
      </w:r>
    </w:p>
    <w:bookmarkEnd w:id="70"/>
    <w:bookmarkStart w:name="z78" w:id="71"/>
    <w:p>
      <w:pPr>
        <w:spacing w:after="0"/>
        <w:ind w:left="0"/>
        <w:jc w:val="both"/>
      </w:pPr>
      <w:r>
        <w:rPr>
          <w:rFonts w:ascii="Times New Roman"/>
          <w:b w:val="false"/>
          <w:i w:val="false"/>
          <w:color w:val="000000"/>
          <w:sz w:val="28"/>
        </w:rPr>
        <w:t>
      қарыздар түсімі -0 мың теңге;</w:t>
      </w:r>
    </w:p>
    <w:bookmarkEnd w:id="71"/>
    <w:bookmarkStart w:name="z79" w:id="72"/>
    <w:p>
      <w:pPr>
        <w:spacing w:after="0"/>
        <w:ind w:left="0"/>
        <w:jc w:val="both"/>
      </w:pPr>
      <w:r>
        <w:rPr>
          <w:rFonts w:ascii="Times New Roman"/>
          <w:b w:val="false"/>
          <w:i w:val="false"/>
          <w:color w:val="000000"/>
          <w:sz w:val="28"/>
        </w:rPr>
        <w:t>
      қарыздарды өтеу -0 мың теңге;</w:t>
      </w:r>
    </w:p>
    <w:bookmarkEnd w:id="72"/>
    <w:bookmarkStart w:name="z80" w:id="73"/>
    <w:p>
      <w:pPr>
        <w:spacing w:after="0"/>
        <w:ind w:left="0"/>
        <w:jc w:val="both"/>
      </w:pPr>
      <w:r>
        <w:rPr>
          <w:rFonts w:ascii="Times New Roman"/>
          <w:b w:val="false"/>
          <w:i w:val="false"/>
          <w:color w:val="000000"/>
          <w:sz w:val="28"/>
        </w:rPr>
        <w:t>
      бюджет қаражатының пайдаланылатын қалдықтары-101 мың теңге.</w:t>
      </w:r>
    </w:p>
    <w:bookmarkEnd w:id="73"/>
    <w:bookmarkStart w:name="z81" w:id="74"/>
    <w:p>
      <w:pPr>
        <w:spacing w:after="0"/>
        <w:ind w:left="0"/>
        <w:jc w:val="both"/>
      </w:pPr>
      <w:r>
        <w:rPr>
          <w:rFonts w:ascii="Times New Roman"/>
          <w:b w:val="false"/>
          <w:i w:val="false"/>
          <w:color w:val="000000"/>
          <w:sz w:val="28"/>
        </w:rPr>
        <w:t>
      1-5. Ойтал ауылдық ауылдық округінің 2023-2025 жылдарға бюджеті тиісінше осы шешімнің 5-қосымшаға сәйкес, оның ішінде 2023 жылға келесіндей көлемдерде бекітілсін:</w:t>
      </w:r>
    </w:p>
    <w:bookmarkEnd w:id="74"/>
    <w:bookmarkStart w:name="z82" w:id="75"/>
    <w:p>
      <w:pPr>
        <w:spacing w:after="0"/>
        <w:ind w:left="0"/>
        <w:jc w:val="both"/>
      </w:pPr>
      <w:r>
        <w:rPr>
          <w:rFonts w:ascii="Times New Roman"/>
          <w:b w:val="false"/>
          <w:i w:val="false"/>
          <w:color w:val="000000"/>
          <w:sz w:val="28"/>
        </w:rPr>
        <w:t>
      кірістер -342226 мың теңге, оның ішінде:</w:t>
      </w:r>
    </w:p>
    <w:bookmarkEnd w:id="75"/>
    <w:bookmarkStart w:name="z83" w:id="76"/>
    <w:p>
      <w:pPr>
        <w:spacing w:after="0"/>
        <w:ind w:left="0"/>
        <w:jc w:val="both"/>
      </w:pPr>
      <w:r>
        <w:rPr>
          <w:rFonts w:ascii="Times New Roman"/>
          <w:b w:val="false"/>
          <w:i w:val="false"/>
          <w:color w:val="000000"/>
          <w:sz w:val="28"/>
        </w:rPr>
        <w:t>
      салықтық түсімдер – 29307 мың теңге;</w:t>
      </w:r>
    </w:p>
    <w:bookmarkEnd w:id="76"/>
    <w:bookmarkStart w:name="z84" w:id="77"/>
    <w:p>
      <w:pPr>
        <w:spacing w:after="0"/>
        <w:ind w:left="0"/>
        <w:jc w:val="both"/>
      </w:pPr>
      <w:r>
        <w:rPr>
          <w:rFonts w:ascii="Times New Roman"/>
          <w:b w:val="false"/>
          <w:i w:val="false"/>
          <w:color w:val="000000"/>
          <w:sz w:val="28"/>
        </w:rPr>
        <w:t>
      салықтық емес түсімдер –200 мың теңге;</w:t>
      </w:r>
    </w:p>
    <w:bookmarkEnd w:id="77"/>
    <w:bookmarkStart w:name="z85" w:id="78"/>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78"/>
    <w:bookmarkStart w:name="z86" w:id="79"/>
    <w:p>
      <w:pPr>
        <w:spacing w:after="0"/>
        <w:ind w:left="0"/>
        <w:jc w:val="both"/>
      </w:pPr>
      <w:r>
        <w:rPr>
          <w:rFonts w:ascii="Times New Roman"/>
          <w:b w:val="false"/>
          <w:i w:val="false"/>
          <w:color w:val="000000"/>
          <w:sz w:val="28"/>
        </w:rPr>
        <w:t>
      трансферттердің түсімдері –312619 мың теңге;</w:t>
      </w:r>
    </w:p>
    <w:bookmarkEnd w:id="79"/>
    <w:bookmarkStart w:name="z87" w:id="80"/>
    <w:p>
      <w:pPr>
        <w:spacing w:after="0"/>
        <w:ind w:left="0"/>
        <w:jc w:val="both"/>
      </w:pPr>
      <w:r>
        <w:rPr>
          <w:rFonts w:ascii="Times New Roman"/>
          <w:b w:val="false"/>
          <w:i w:val="false"/>
          <w:color w:val="000000"/>
          <w:sz w:val="28"/>
        </w:rPr>
        <w:t>
      шығындар –342921 мың теңге;</w:t>
      </w:r>
    </w:p>
    <w:bookmarkEnd w:id="80"/>
    <w:bookmarkStart w:name="z88" w:id="81"/>
    <w:p>
      <w:pPr>
        <w:spacing w:after="0"/>
        <w:ind w:left="0"/>
        <w:jc w:val="both"/>
      </w:pPr>
      <w:r>
        <w:rPr>
          <w:rFonts w:ascii="Times New Roman"/>
          <w:b w:val="false"/>
          <w:i w:val="false"/>
          <w:color w:val="000000"/>
          <w:sz w:val="28"/>
        </w:rPr>
        <w:t>
      таза бюджеттік кредиттеу – 0 мың теңге;</w:t>
      </w:r>
    </w:p>
    <w:bookmarkEnd w:id="81"/>
    <w:bookmarkStart w:name="z89" w:id="82"/>
    <w:p>
      <w:pPr>
        <w:spacing w:after="0"/>
        <w:ind w:left="0"/>
        <w:jc w:val="both"/>
      </w:pPr>
      <w:r>
        <w:rPr>
          <w:rFonts w:ascii="Times New Roman"/>
          <w:b w:val="false"/>
          <w:i w:val="false"/>
          <w:color w:val="000000"/>
          <w:sz w:val="28"/>
        </w:rPr>
        <w:t>
      бюджеттік кредиттер –0 мың теңге;</w:t>
      </w:r>
    </w:p>
    <w:bookmarkEnd w:id="82"/>
    <w:bookmarkStart w:name="z90" w:id="83"/>
    <w:p>
      <w:pPr>
        <w:spacing w:after="0"/>
        <w:ind w:left="0"/>
        <w:jc w:val="both"/>
      </w:pPr>
      <w:r>
        <w:rPr>
          <w:rFonts w:ascii="Times New Roman"/>
          <w:b w:val="false"/>
          <w:i w:val="false"/>
          <w:color w:val="000000"/>
          <w:sz w:val="28"/>
        </w:rPr>
        <w:t>
      бюджеттік кредиттерді өтеу-0 мың теңге;</w:t>
      </w:r>
    </w:p>
    <w:bookmarkEnd w:id="83"/>
    <w:bookmarkStart w:name="z91" w:id="84"/>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84"/>
    <w:bookmarkStart w:name="z92" w:id="85"/>
    <w:p>
      <w:pPr>
        <w:spacing w:after="0"/>
        <w:ind w:left="0"/>
        <w:jc w:val="both"/>
      </w:pPr>
      <w:r>
        <w:rPr>
          <w:rFonts w:ascii="Times New Roman"/>
          <w:b w:val="false"/>
          <w:i w:val="false"/>
          <w:color w:val="000000"/>
          <w:sz w:val="28"/>
        </w:rPr>
        <w:t>
      қаржы активтерін сатып алу – 0 мың теңге;</w:t>
      </w:r>
    </w:p>
    <w:bookmarkEnd w:id="85"/>
    <w:bookmarkStart w:name="z93" w:id="86"/>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86"/>
    <w:bookmarkStart w:name="z94" w:id="87"/>
    <w:p>
      <w:pPr>
        <w:spacing w:after="0"/>
        <w:ind w:left="0"/>
        <w:jc w:val="both"/>
      </w:pPr>
      <w:r>
        <w:rPr>
          <w:rFonts w:ascii="Times New Roman"/>
          <w:b w:val="false"/>
          <w:i w:val="false"/>
          <w:color w:val="000000"/>
          <w:sz w:val="28"/>
        </w:rPr>
        <w:t>
      бюджеттің тапшылығы (профициті) – -695 мың теңге;</w:t>
      </w:r>
    </w:p>
    <w:bookmarkEnd w:id="87"/>
    <w:bookmarkStart w:name="z95" w:id="88"/>
    <w:p>
      <w:pPr>
        <w:spacing w:after="0"/>
        <w:ind w:left="0"/>
        <w:jc w:val="both"/>
      </w:pPr>
      <w:r>
        <w:rPr>
          <w:rFonts w:ascii="Times New Roman"/>
          <w:b w:val="false"/>
          <w:i w:val="false"/>
          <w:color w:val="000000"/>
          <w:sz w:val="28"/>
        </w:rPr>
        <w:t>
      бюджет тапшылығын қаржыландыру (профицитті пайдалану) – 695 мың теңге;</w:t>
      </w:r>
    </w:p>
    <w:bookmarkEnd w:id="88"/>
    <w:bookmarkStart w:name="z96" w:id="89"/>
    <w:p>
      <w:pPr>
        <w:spacing w:after="0"/>
        <w:ind w:left="0"/>
        <w:jc w:val="both"/>
      </w:pPr>
      <w:r>
        <w:rPr>
          <w:rFonts w:ascii="Times New Roman"/>
          <w:b w:val="false"/>
          <w:i w:val="false"/>
          <w:color w:val="000000"/>
          <w:sz w:val="28"/>
        </w:rPr>
        <w:t>
      қарыздар түсімі -0 мың теңге;</w:t>
      </w:r>
    </w:p>
    <w:bookmarkEnd w:id="89"/>
    <w:bookmarkStart w:name="z97" w:id="90"/>
    <w:p>
      <w:pPr>
        <w:spacing w:after="0"/>
        <w:ind w:left="0"/>
        <w:jc w:val="both"/>
      </w:pPr>
      <w:r>
        <w:rPr>
          <w:rFonts w:ascii="Times New Roman"/>
          <w:b w:val="false"/>
          <w:i w:val="false"/>
          <w:color w:val="000000"/>
          <w:sz w:val="28"/>
        </w:rPr>
        <w:t>
      қарыздарды өтеу -0 мың теңге;</w:t>
      </w:r>
    </w:p>
    <w:bookmarkEnd w:id="90"/>
    <w:bookmarkStart w:name="z98" w:id="91"/>
    <w:p>
      <w:pPr>
        <w:spacing w:after="0"/>
        <w:ind w:left="0"/>
        <w:jc w:val="both"/>
      </w:pPr>
      <w:r>
        <w:rPr>
          <w:rFonts w:ascii="Times New Roman"/>
          <w:b w:val="false"/>
          <w:i w:val="false"/>
          <w:color w:val="000000"/>
          <w:sz w:val="28"/>
        </w:rPr>
        <w:t>
      бюджет қаражатының пайдаланылатын қалдықтары-695 мың теңге.</w:t>
      </w:r>
    </w:p>
    <w:bookmarkEnd w:id="91"/>
    <w:bookmarkStart w:name="z99" w:id="92"/>
    <w:p>
      <w:pPr>
        <w:spacing w:after="0"/>
        <w:ind w:left="0"/>
        <w:jc w:val="both"/>
      </w:pPr>
      <w:r>
        <w:rPr>
          <w:rFonts w:ascii="Times New Roman"/>
          <w:b w:val="false"/>
          <w:i w:val="false"/>
          <w:color w:val="000000"/>
          <w:sz w:val="28"/>
        </w:rPr>
        <w:t>
      1-6. Т.Рысқұлов ауылдық округінің 2023-2025 жылдарға бюджеті тиісінше осышешімнің 6-қосымшаға сәйкес, оның ішінде 2023 жылға келесіндей көлемдерде бекітілсін:</w:t>
      </w:r>
    </w:p>
    <w:bookmarkEnd w:id="92"/>
    <w:bookmarkStart w:name="z100" w:id="93"/>
    <w:p>
      <w:pPr>
        <w:spacing w:after="0"/>
        <w:ind w:left="0"/>
        <w:jc w:val="both"/>
      </w:pPr>
      <w:r>
        <w:rPr>
          <w:rFonts w:ascii="Times New Roman"/>
          <w:b w:val="false"/>
          <w:i w:val="false"/>
          <w:color w:val="000000"/>
          <w:sz w:val="28"/>
        </w:rPr>
        <w:t>
      кірістер -308256 мың теңге, оның ішінде:</w:t>
      </w:r>
    </w:p>
    <w:bookmarkEnd w:id="93"/>
    <w:bookmarkStart w:name="z101" w:id="94"/>
    <w:p>
      <w:pPr>
        <w:spacing w:after="0"/>
        <w:ind w:left="0"/>
        <w:jc w:val="both"/>
      </w:pPr>
      <w:r>
        <w:rPr>
          <w:rFonts w:ascii="Times New Roman"/>
          <w:b w:val="false"/>
          <w:i w:val="false"/>
          <w:color w:val="000000"/>
          <w:sz w:val="28"/>
        </w:rPr>
        <w:t>
      салықтық түсімдер – 11800 мың теңге;</w:t>
      </w:r>
    </w:p>
    <w:bookmarkEnd w:id="94"/>
    <w:bookmarkStart w:name="z102" w:id="95"/>
    <w:p>
      <w:pPr>
        <w:spacing w:after="0"/>
        <w:ind w:left="0"/>
        <w:jc w:val="both"/>
      </w:pPr>
      <w:r>
        <w:rPr>
          <w:rFonts w:ascii="Times New Roman"/>
          <w:b w:val="false"/>
          <w:i w:val="false"/>
          <w:color w:val="000000"/>
          <w:sz w:val="28"/>
        </w:rPr>
        <w:t>
      салықтық емес түсімдер –100 мың теңге;</w:t>
      </w:r>
    </w:p>
    <w:bookmarkEnd w:id="95"/>
    <w:bookmarkStart w:name="z103" w:id="96"/>
    <w:p>
      <w:pPr>
        <w:spacing w:after="0"/>
        <w:ind w:left="0"/>
        <w:jc w:val="both"/>
      </w:pPr>
      <w:r>
        <w:rPr>
          <w:rFonts w:ascii="Times New Roman"/>
          <w:b w:val="false"/>
          <w:i w:val="false"/>
          <w:color w:val="000000"/>
          <w:sz w:val="28"/>
        </w:rPr>
        <w:t>
      негізгі капиталды сатудан түсетін түсімдер –100 мың теңге;</w:t>
      </w:r>
    </w:p>
    <w:bookmarkEnd w:id="96"/>
    <w:bookmarkStart w:name="z104" w:id="97"/>
    <w:p>
      <w:pPr>
        <w:spacing w:after="0"/>
        <w:ind w:left="0"/>
        <w:jc w:val="both"/>
      </w:pPr>
      <w:r>
        <w:rPr>
          <w:rFonts w:ascii="Times New Roman"/>
          <w:b w:val="false"/>
          <w:i w:val="false"/>
          <w:color w:val="000000"/>
          <w:sz w:val="28"/>
        </w:rPr>
        <w:t>
      трансферттердің түсімдері –296256 мың теңге;</w:t>
      </w:r>
    </w:p>
    <w:bookmarkEnd w:id="97"/>
    <w:bookmarkStart w:name="z105" w:id="98"/>
    <w:p>
      <w:pPr>
        <w:spacing w:after="0"/>
        <w:ind w:left="0"/>
        <w:jc w:val="both"/>
      </w:pPr>
      <w:r>
        <w:rPr>
          <w:rFonts w:ascii="Times New Roman"/>
          <w:b w:val="false"/>
          <w:i w:val="false"/>
          <w:color w:val="000000"/>
          <w:sz w:val="28"/>
        </w:rPr>
        <w:t>
      шығындар –441567 мың теңге;</w:t>
      </w:r>
    </w:p>
    <w:bookmarkEnd w:id="98"/>
    <w:bookmarkStart w:name="z106" w:id="99"/>
    <w:p>
      <w:pPr>
        <w:spacing w:after="0"/>
        <w:ind w:left="0"/>
        <w:jc w:val="both"/>
      </w:pPr>
      <w:r>
        <w:rPr>
          <w:rFonts w:ascii="Times New Roman"/>
          <w:b w:val="false"/>
          <w:i w:val="false"/>
          <w:color w:val="000000"/>
          <w:sz w:val="28"/>
        </w:rPr>
        <w:t>
      таза бюджеттік кредиттеу – 0 мың теңге;</w:t>
      </w:r>
    </w:p>
    <w:bookmarkEnd w:id="99"/>
    <w:bookmarkStart w:name="z107" w:id="100"/>
    <w:p>
      <w:pPr>
        <w:spacing w:after="0"/>
        <w:ind w:left="0"/>
        <w:jc w:val="both"/>
      </w:pPr>
      <w:r>
        <w:rPr>
          <w:rFonts w:ascii="Times New Roman"/>
          <w:b w:val="false"/>
          <w:i w:val="false"/>
          <w:color w:val="000000"/>
          <w:sz w:val="28"/>
        </w:rPr>
        <w:t>
      бюджеттік кредиттер –0 мың теңге;</w:t>
      </w:r>
    </w:p>
    <w:bookmarkEnd w:id="100"/>
    <w:bookmarkStart w:name="z108" w:id="101"/>
    <w:p>
      <w:pPr>
        <w:spacing w:after="0"/>
        <w:ind w:left="0"/>
        <w:jc w:val="both"/>
      </w:pPr>
      <w:r>
        <w:rPr>
          <w:rFonts w:ascii="Times New Roman"/>
          <w:b w:val="false"/>
          <w:i w:val="false"/>
          <w:color w:val="000000"/>
          <w:sz w:val="28"/>
        </w:rPr>
        <w:t>
      бюджеттік кредиттерді өтеу-0 мың теңге;</w:t>
      </w:r>
    </w:p>
    <w:bookmarkEnd w:id="101"/>
    <w:bookmarkStart w:name="z109" w:id="102"/>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102"/>
    <w:bookmarkStart w:name="z110" w:id="103"/>
    <w:p>
      <w:pPr>
        <w:spacing w:after="0"/>
        <w:ind w:left="0"/>
        <w:jc w:val="both"/>
      </w:pPr>
      <w:r>
        <w:rPr>
          <w:rFonts w:ascii="Times New Roman"/>
          <w:b w:val="false"/>
          <w:i w:val="false"/>
          <w:color w:val="000000"/>
          <w:sz w:val="28"/>
        </w:rPr>
        <w:t>
      қаржы активтерін сатып алу – 0 мың теңге;</w:t>
      </w:r>
    </w:p>
    <w:bookmarkEnd w:id="103"/>
    <w:bookmarkStart w:name="z111" w:id="10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04"/>
    <w:bookmarkStart w:name="z112" w:id="105"/>
    <w:p>
      <w:pPr>
        <w:spacing w:after="0"/>
        <w:ind w:left="0"/>
        <w:jc w:val="both"/>
      </w:pPr>
      <w:r>
        <w:rPr>
          <w:rFonts w:ascii="Times New Roman"/>
          <w:b w:val="false"/>
          <w:i w:val="false"/>
          <w:color w:val="000000"/>
          <w:sz w:val="28"/>
        </w:rPr>
        <w:t>
      бюджеттің тапшылығы (профициті) – -133311 мың теңге;</w:t>
      </w:r>
    </w:p>
    <w:bookmarkEnd w:id="105"/>
    <w:bookmarkStart w:name="z113" w:id="106"/>
    <w:p>
      <w:pPr>
        <w:spacing w:after="0"/>
        <w:ind w:left="0"/>
        <w:jc w:val="both"/>
      </w:pPr>
      <w:r>
        <w:rPr>
          <w:rFonts w:ascii="Times New Roman"/>
          <w:b w:val="false"/>
          <w:i w:val="false"/>
          <w:color w:val="000000"/>
          <w:sz w:val="28"/>
        </w:rPr>
        <w:t>
      бюджет тапшылығын қаржыландыру (профицитті пайдалану) – 133311 мың теңге;</w:t>
      </w:r>
    </w:p>
    <w:bookmarkEnd w:id="106"/>
    <w:bookmarkStart w:name="z114" w:id="107"/>
    <w:p>
      <w:pPr>
        <w:spacing w:after="0"/>
        <w:ind w:left="0"/>
        <w:jc w:val="both"/>
      </w:pPr>
      <w:r>
        <w:rPr>
          <w:rFonts w:ascii="Times New Roman"/>
          <w:b w:val="false"/>
          <w:i w:val="false"/>
          <w:color w:val="000000"/>
          <w:sz w:val="28"/>
        </w:rPr>
        <w:t>
      қарыздар түсімі -0 мың теңге;</w:t>
      </w:r>
    </w:p>
    <w:bookmarkEnd w:id="107"/>
    <w:bookmarkStart w:name="z115" w:id="108"/>
    <w:p>
      <w:pPr>
        <w:spacing w:after="0"/>
        <w:ind w:left="0"/>
        <w:jc w:val="both"/>
      </w:pPr>
      <w:r>
        <w:rPr>
          <w:rFonts w:ascii="Times New Roman"/>
          <w:b w:val="false"/>
          <w:i w:val="false"/>
          <w:color w:val="000000"/>
          <w:sz w:val="28"/>
        </w:rPr>
        <w:t>
      қарыздарды өтеу -0 мың теңге;</w:t>
      </w:r>
    </w:p>
    <w:bookmarkEnd w:id="108"/>
    <w:bookmarkStart w:name="z116" w:id="109"/>
    <w:p>
      <w:pPr>
        <w:spacing w:after="0"/>
        <w:ind w:left="0"/>
        <w:jc w:val="both"/>
      </w:pPr>
      <w:r>
        <w:rPr>
          <w:rFonts w:ascii="Times New Roman"/>
          <w:b w:val="false"/>
          <w:i w:val="false"/>
          <w:color w:val="000000"/>
          <w:sz w:val="28"/>
        </w:rPr>
        <w:t>
      бюджет қаражатының пайдаланылатын қалдықтары-133311 мың теңге.</w:t>
      </w:r>
    </w:p>
    <w:bookmarkEnd w:id="109"/>
    <w:bookmarkStart w:name="z117" w:id="110"/>
    <w:p>
      <w:pPr>
        <w:spacing w:after="0"/>
        <w:ind w:left="0"/>
        <w:jc w:val="both"/>
      </w:pPr>
      <w:r>
        <w:rPr>
          <w:rFonts w:ascii="Times New Roman"/>
          <w:b w:val="false"/>
          <w:i w:val="false"/>
          <w:color w:val="000000"/>
          <w:sz w:val="28"/>
        </w:rPr>
        <w:t>
      1-7. Тәтті ауылдық округінің 2023-2025 жылдарға бюджеті тиісінше осы шешімнің 7-қосымшаға сәйкес, оның ішінде 2023 жылға келесіндей көлемдерде бекітілсін:</w:t>
      </w:r>
    </w:p>
    <w:bookmarkEnd w:id="110"/>
    <w:bookmarkStart w:name="z118" w:id="111"/>
    <w:p>
      <w:pPr>
        <w:spacing w:after="0"/>
        <w:ind w:left="0"/>
        <w:jc w:val="both"/>
      </w:pPr>
      <w:r>
        <w:rPr>
          <w:rFonts w:ascii="Times New Roman"/>
          <w:b w:val="false"/>
          <w:i w:val="false"/>
          <w:color w:val="000000"/>
          <w:sz w:val="28"/>
        </w:rPr>
        <w:t>
      кірістер -130557 мың теңге, оның ішінде:</w:t>
      </w:r>
    </w:p>
    <w:bookmarkEnd w:id="111"/>
    <w:bookmarkStart w:name="z119" w:id="112"/>
    <w:p>
      <w:pPr>
        <w:spacing w:after="0"/>
        <w:ind w:left="0"/>
        <w:jc w:val="both"/>
      </w:pPr>
      <w:r>
        <w:rPr>
          <w:rFonts w:ascii="Times New Roman"/>
          <w:b w:val="false"/>
          <w:i w:val="false"/>
          <w:color w:val="000000"/>
          <w:sz w:val="28"/>
        </w:rPr>
        <w:t>
      салықтық түсімдер – 5854 мың теңге;</w:t>
      </w:r>
    </w:p>
    <w:bookmarkEnd w:id="112"/>
    <w:bookmarkStart w:name="z120" w:id="113"/>
    <w:p>
      <w:pPr>
        <w:spacing w:after="0"/>
        <w:ind w:left="0"/>
        <w:jc w:val="both"/>
      </w:pPr>
      <w:r>
        <w:rPr>
          <w:rFonts w:ascii="Times New Roman"/>
          <w:b w:val="false"/>
          <w:i w:val="false"/>
          <w:color w:val="000000"/>
          <w:sz w:val="28"/>
        </w:rPr>
        <w:t>
      салықтық емес түсімдер –100 мың теңге;</w:t>
      </w:r>
    </w:p>
    <w:bookmarkEnd w:id="113"/>
    <w:bookmarkStart w:name="z121" w:id="114"/>
    <w:p>
      <w:pPr>
        <w:spacing w:after="0"/>
        <w:ind w:left="0"/>
        <w:jc w:val="both"/>
      </w:pPr>
      <w:r>
        <w:rPr>
          <w:rFonts w:ascii="Times New Roman"/>
          <w:b w:val="false"/>
          <w:i w:val="false"/>
          <w:color w:val="000000"/>
          <w:sz w:val="28"/>
        </w:rPr>
        <w:t>
      негізгі капиталды сатудан түсетін түсімдер – 600 мың теңге;</w:t>
      </w:r>
    </w:p>
    <w:bookmarkEnd w:id="114"/>
    <w:bookmarkStart w:name="z122" w:id="115"/>
    <w:p>
      <w:pPr>
        <w:spacing w:after="0"/>
        <w:ind w:left="0"/>
        <w:jc w:val="both"/>
      </w:pPr>
      <w:r>
        <w:rPr>
          <w:rFonts w:ascii="Times New Roman"/>
          <w:b w:val="false"/>
          <w:i w:val="false"/>
          <w:color w:val="000000"/>
          <w:sz w:val="28"/>
        </w:rPr>
        <w:t>
      трансферттердің түсімдері –124003 мың теңге;</w:t>
      </w:r>
    </w:p>
    <w:bookmarkEnd w:id="115"/>
    <w:bookmarkStart w:name="z123" w:id="116"/>
    <w:p>
      <w:pPr>
        <w:spacing w:after="0"/>
        <w:ind w:left="0"/>
        <w:jc w:val="both"/>
      </w:pPr>
      <w:r>
        <w:rPr>
          <w:rFonts w:ascii="Times New Roman"/>
          <w:b w:val="false"/>
          <w:i w:val="false"/>
          <w:color w:val="000000"/>
          <w:sz w:val="28"/>
        </w:rPr>
        <w:t>
      шығындар –130882 мың теңге;</w:t>
      </w:r>
    </w:p>
    <w:bookmarkEnd w:id="116"/>
    <w:bookmarkStart w:name="z124" w:id="117"/>
    <w:p>
      <w:pPr>
        <w:spacing w:after="0"/>
        <w:ind w:left="0"/>
        <w:jc w:val="both"/>
      </w:pPr>
      <w:r>
        <w:rPr>
          <w:rFonts w:ascii="Times New Roman"/>
          <w:b w:val="false"/>
          <w:i w:val="false"/>
          <w:color w:val="000000"/>
          <w:sz w:val="28"/>
        </w:rPr>
        <w:t>
      таза бюджеттік кредиттеу – 0 мың теңге;</w:t>
      </w:r>
    </w:p>
    <w:bookmarkEnd w:id="117"/>
    <w:bookmarkStart w:name="z125" w:id="118"/>
    <w:p>
      <w:pPr>
        <w:spacing w:after="0"/>
        <w:ind w:left="0"/>
        <w:jc w:val="both"/>
      </w:pPr>
      <w:r>
        <w:rPr>
          <w:rFonts w:ascii="Times New Roman"/>
          <w:b w:val="false"/>
          <w:i w:val="false"/>
          <w:color w:val="000000"/>
          <w:sz w:val="28"/>
        </w:rPr>
        <w:t>
      бюджеттік кредиттер –0 мың теңге;</w:t>
      </w:r>
    </w:p>
    <w:bookmarkEnd w:id="118"/>
    <w:bookmarkStart w:name="z126" w:id="119"/>
    <w:p>
      <w:pPr>
        <w:spacing w:after="0"/>
        <w:ind w:left="0"/>
        <w:jc w:val="both"/>
      </w:pPr>
      <w:r>
        <w:rPr>
          <w:rFonts w:ascii="Times New Roman"/>
          <w:b w:val="false"/>
          <w:i w:val="false"/>
          <w:color w:val="000000"/>
          <w:sz w:val="28"/>
        </w:rPr>
        <w:t>
      бюджеттік кредиттерді өтеу-0 мың теңге;</w:t>
      </w:r>
    </w:p>
    <w:bookmarkEnd w:id="119"/>
    <w:bookmarkStart w:name="z127" w:id="120"/>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120"/>
    <w:bookmarkStart w:name="z128" w:id="121"/>
    <w:p>
      <w:pPr>
        <w:spacing w:after="0"/>
        <w:ind w:left="0"/>
        <w:jc w:val="both"/>
      </w:pPr>
      <w:r>
        <w:rPr>
          <w:rFonts w:ascii="Times New Roman"/>
          <w:b w:val="false"/>
          <w:i w:val="false"/>
          <w:color w:val="000000"/>
          <w:sz w:val="28"/>
        </w:rPr>
        <w:t>
      қаржы активтерін сатып алу – 0 мың теңге;</w:t>
      </w:r>
    </w:p>
    <w:bookmarkEnd w:id="121"/>
    <w:bookmarkStart w:name="z129" w:id="122"/>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22"/>
    <w:bookmarkStart w:name="z130" w:id="123"/>
    <w:p>
      <w:pPr>
        <w:spacing w:after="0"/>
        <w:ind w:left="0"/>
        <w:jc w:val="both"/>
      </w:pPr>
      <w:r>
        <w:rPr>
          <w:rFonts w:ascii="Times New Roman"/>
          <w:b w:val="false"/>
          <w:i w:val="false"/>
          <w:color w:val="000000"/>
          <w:sz w:val="28"/>
        </w:rPr>
        <w:t>
      бюджеттің тапшылығы (профициті) – -325 мың теңге;</w:t>
      </w:r>
    </w:p>
    <w:bookmarkEnd w:id="123"/>
    <w:bookmarkStart w:name="z131" w:id="124"/>
    <w:p>
      <w:pPr>
        <w:spacing w:after="0"/>
        <w:ind w:left="0"/>
        <w:jc w:val="both"/>
      </w:pPr>
      <w:r>
        <w:rPr>
          <w:rFonts w:ascii="Times New Roman"/>
          <w:b w:val="false"/>
          <w:i w:val="false"/>
          <w:color w:val="000000"/>
          <w:sz w:val="28"/>
        </w:rPr>
        <w:t>
      бюджет тапшылығын қаржыландыру (профицитті пайдалану) – 325 мың теңге;</w:t>
      </w:r>
    </w:p>
    <w:bookmarkEnd w:id="124"/>
    <w:bookmarkStart w:name="z132" w:id="125"/>
    <w:p>
      <w:pPr>
        <w:spacing w:after="0"/>
        <w:ind w:left="0"/>
        <w:jc w:val="both"/>
      </w:pPr>
      <w:r>
        <w:rPr>
          <w:rFonts w:ascii="Times New Roman"/>
          <w:b w:val="false"/>
          <w:i w:val="false"/>
          <w:color w:val="000000"/>
          <w:sz w:val="28"/>
        </w:rPr>
        <w:t>
      қарыздар түсімі -0 мың теңге;</w:t>
      </w:r>
    </w:p>
    <w:bookmarkEnd w:id="125"/>
    <w:bookmarkStart w:name="z133" w:id="126"/>
    <w:p>
      <w:pPr>
        <w:spacing w:after="0"/>
        <w:ind w:left="0"/>
        <w:jc w:val="both"/>
      </w:pPr>
      <w:r>
        <w:rPr>
          <w:rFonts w:ascii="Times New Roman"/>
          <w:b w:val="false"/>
          <w:i w:val="false"/>
          <w:color w:val="000000"/>
          <w:sz w:val="28"/>
        </w:rPr>
        <w:t>
      қарыздарды өтеу -0 мың теңге;</w:t>
      </w:r>
    </w:p>
    <w:bookmarkEnd w:id="126"/>
    <w:bookmarkStart w:name="z134" w:id="127"/>
    <w:p>
      <w:pPr>
        <w:spacing w:after="0"/>
        <w:ind w:left="0"/>
        <w:jc w:val="both"/>
      </w:pPr>
      <w:r>
        <w:rPr>
          <w:rFonts w:ascii="Times New Roman"/>
          <w:b w:val="false"/>
          <w:i w:val="false"/>
          <w:color w:val="000000"/>
          <w:sz w:val="28"/>
        </w:rPr>
        <w:t>
      бюджет қаражатының пайдаланылатын қалдықтары-325 мың теңге.</w:t>
      </w:r>
    </w:p>
    <w:bookmarkEnd w:id="127"/>
    <w:bookmarkStart w:name="z135" w:id="128"/>
    <w:p>
      <w:pPr>
        <w:spacing w:after="0"/>
        <w:ind w:left="0"/>
        <w:jc w:val="both"/>
      </w:pPr>
      <w:r>
        <w:rPr>
          <w:rFonts w:ascii="Times New Roman"/>
          <w:b w:val="false"/>
          <w:i w:val="false"/>
          <w:color w:val="000000"/>
          <w:sz w:val="28"/>
        </w:rPr>
        <w:t>
      1-8. Ақарал ауылдық округінің 2023-2025 жылдарға бюджеті тиісінше осы шешімнің 8-қосымшаға сәйкес, оның ішінде 2023 жылға келесіндей көлемдерде бекітілсін:</w:t>
      </w:r>
    </w:p>
    <w:bookmarkEnd w:id="128"/>
    <w:bookmarkStart w:name="z136" w:id="129"/>
    <w:p>
      <w:pPr>
        <w:spacing w:after="0"/>
        <w:ind w:left="0"/>
        <w:jc w:val="both"/>
      </w:pPr>
      <w:r>
        <w:rPr>
          <w:rFonts w:ascii="Times New Roman"/>
          <w:b w:val="false"/>
          <w:i w:val="false"/>
          <w:color w:val="000000"/>
          <w:sz w:val="28"/>
        </w:rPr>
        <w:t>
      кірістер -148087 мың теңге, оның ішінде:</w:t>
      </w:r>
    </w:p>
    <w:bookmarkEnd w:id="129"/>
    <w:bookmarkStart w:name="z137" w:id="130"/>
    <w:p>
      <w:pPr>
        <w:spacing w:after="0"/>
        <w:ind w:left="0"/>
        <w:jc w:val="both"/>
      </w:pPr>
      <w:r>
        <w:rPr>
          <w:rFonts w:ascii="Times New Roman"/>
          <w:b w:val="false"/>
          <w:i w:val="false"/>
          <w:color w:val="000000"/>
          <w:sz w:val="28"/>
        </w:rPr>
        <w:t>
      салықтық түсімдер – 9350 мың теңге;</w:t>
      </w:r>
    </w:p>
    <w:bookmarkEnd w:id="130"/>
    <w:bookmarkStart w:name="z138" w:id="131"/>
    <w:p>
      <w:pPr>
        <w:spacing w:after="0"/>
        <w:ind w:left="0"/>
        <w:jc w:val="both"/>
      </w:pPr>
      <w:r>
        <w:rPr>
          <w:rFonts w:ascii="Times New Roman"/>
          <w:b w:val="false"/>
          <w:i w:val="false"/>
          <w:color w:val="000000"/>
          <w:sz w:val="28"/>
        </w:rPr>
        <w:t>
      салықтық емес түсімдер – 100 мың теңге;</w:t>
      </w:r>
    </w:p>
    <w:bookmarkEnd w:id="131"/>
    <w:bookmarkStart w:name="z139" w:id="132"/>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132"/>
    <w:bookmarkStart w:name="z140" w:id="133"/>
    <w:p>
      <w:pPr>
        <w:spacing w:after="0"/>
        <w:ind w:left="0"/>
        <w:jc w:val="both"/>
      </w:pPr>
      <w:r>
        <w:rPr>
          <w:rFonts w:ascii="Times New Roman"/>
          <w:b w:val="false"/>
          <w:i w:val="false"/>
          <w:color w:val="000000"/>
          <w:sz w:val="28"/>
        </w:rPr>
        <w:t>
      трансферттердің түсімдері –138537 мың теңге;</w:t>
      </w:r>
    </w:p>
    <w:bookmarkEnd w:id="133"/>
    <w:bookmarkStart w:name="z141" w:id="134"/>
    <w:p>
      <w:pPr>
        <w:spacing w:after="0"/>
        <w:ind w:left="0"/>
        <w:jc w:val="both"/>
      </w:pPr>
      <w:r>
        <w:rPr>
          <w:rFonts w:ascii="Times New Roman"/>
          <w:b w:val="false"/>
          <w:i w:val="false"/>
          <w:color w:val="000000"/>
          <w:sz w:val="28"/>
        </w:rPr>
        <w:t>
      шығындар –150241 мың теңге;</w:t>
      </w:r>
    </w:p>
    <w:bookmarkEnd w:id="134"/>
    <w:bookmarkStart w:name="z142" w:id="135"/>
    <w:p>
      <w:pPr>
        <w:spacing w:after="0"/>
        <w:ind w:left="0"/>
        <w:jc w:val="both"/>
      </w:pPr>
      <w:r>
        <w:rPr>
          <w:rFonts w:ascii="Times New Roman"/>
          <w:b w:val="false"/>
          <w:i w:val="false"/>
          <w:color w:val="000000"/>
          <w:sz w:val="28"/>
        </w:rPr>
        <w:t>
      таза бюджеттік кредиттеу – 0 мың теңге;</w:t>
      </w:r>
    </w:p>
    <w:bookmarkEnd w:id="135"/>
    <w:bookmarkStart w:name="z143" w:id="136"/>
    <w:p>
      <w:pPr>
        <w:spacing w:after="0"/>
        <w:ind w:left="0"/>
        <w:jc w:val="both"/>
      </w:pPr>
      <w:r>
        <w:rPr>
          <w:rFonts w:ascii="Times New Roman"/>
          <w:b w:val="false"/>
          <w:i w:val="false"/>
          <w:color w:val="000000"/>
          <w:sz w:val="28"/>
        </w:rPr>
        <w:t>
      бюджеттік кредиттер –0 мың теңге;</w:t>
      </w:r>
    </w:p>
    <w:bookmarkEnd w:id="136"/>
    <w:bookmarkStart w:name="z144" w:id="137"/>
    <w:p>
      <w:pPr>
        <w:spacing w:after="0"/>
        <w:ind w:left="0"/>
        <w:jc w:val="both"/>
      </w:pPr>
      <w:r>
        <w:rPr>
          <w:rFonts w:ascii="Times New Roman"/>
          <w:b w:val="false"/>
          <w:i w:val="false"/>
          <w:color w:val="000000"/>
          <w:sz w:val="28"/>
        </w:rPr>
        <w:t>
      бюджеттік кредиттерді өтеу-0 мың теңге;</w:t>
      </w:r>
    </w:p>
    <w:bookmarkEnd w:id="137"/>
    <w:bookmarkStart w:name="z145" w:id="138"/>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138"/>
    <w:bookmarkStart w:name="z146" w:id="139"/>
    <w:p>
      <w:pPr>
        <w:spacing w:after="0"/>
        <w:ind w:left="0"/>
        <w:jc w:val="both"/>
      </w:pPr>
      <w:r>
        <w:rPr>
          <w:rFonts w:ascii="Times New Roman"/>
          <w:b w:val="false"/>
          <w:i w:val="false"/>
          <w:color w:val="000000"/>
          <w:sz w:val="28"/>
        </w:rPr>
        <w:t>
      қаржы активтерін сатып алу – 0 мың теңге;</w:t>
      </w:r>
    </w:p>
    <w:bookmarkEnd w:id="139"/>
    <w:bookmarkStart w:name="z147" w:id="140"/>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0"/>
    <w:bookmarkStart w:name="z148" w:id="141"/>
    <w:p>
      <w:pPr>
        <w:spacing w:after="0"/>
        <w:ind w:left="0"/>
        <w:jc w:val="both"/>
      </w:pPr>
      <w:r>
        <w:rPr>
          <w:rFonts w:ascii="Times New Roman"/>
          <w:b w:val="false"/>
          <w:i w:val="false"/>
          <w:color w:val="000000"/>
          <w:sz w:val="28"/>
        </w:rPr>
        <w:t>
      бюджеттің тапшылығы (профициті) – -2154 мың теңге;</w:t>
      </w:r>
    </w:p>
    <w:bookmarkEnd w:id="141"/>
    <w:bookmarkStart w:name="z149" w:id="142"/>
    <w:p>
      <w:pPr>
        <w:spacing w:after="0"/>
        <w:ind w:left="0"/>
        <w:jc w:val="both"/>
      </w:pPr>
      <w:r>
        <w:rPr>
          <w:rFonts w:ascii="Times New Roman"/>
          <w:b w:val="false"/>
          <w:i w:val="false"/>
          <w:color w:val="000000"/>
          <w:sz w:val="28"/>
        </w:rPr>
        <w:t>
      бюджет тапшылығын қаржыландыру (профицитті пайдалану) –2154 мың теңге;</w:t>
      </w:r>
    </w:p>
    <w:bookmarkEnd w:id="142"/>
    <w:bookmarkStart w:name="z150" w:id="143"/>
    <w:p>
      <w:pPr>
        <w:spacing w:after="0"/>
        <w:ind w:left="0"/>
        <w:jc w:val="both"/>
      </w:pPr>
      <w:r>
        <w:rPr>
          <w:rFonts w:ascii="Times New Roman"/>
          <w:b w:val="false"/>
          <w:i w:val="false"/>
          <w:color w:val="000000"/>
          <w:sz w:val="28"/>
        </w:rPr>
        <w:t>
      қарыздар түсімі -0 мың теңге;</w:t>
      </w:r>
    </w:p>
    <w:bookmarkEnd w:id="143"/>
    <w:bookmarkStart w:name="z151" w:id="144"/>
    <w:p>
      <w:pPr>
        <w:spacing w:after="0"/>
        <w:ind w:left="0"/>
        <w:jc w:val="both"/>
      </w:pPr>
      <w:r>
        <w:rPr>
          <w:rFonts w:ascii="Times New Roman"/>
          <w:b w:val="false"/>
          <w:i w:val="false"/>
          <w:color w:val="000000"/>
          <w:sz w:val="28"/>
        </w:rPr>
        <w:t>
      қарыздарды өтеу -0 мың теңге;</w:t>
      </w:r>
    </w:p>
    <w:bookmarkEnd w:id="144"/>
    <w:bookmarkStart w:name="z152" w:id="145"/>
    <w:p>
      <w:pPr>
        <w:spacing w:after="0"/>
        <w:ind w:left="0"/>
        <w:jc w:val="both"/>
      </w:pPr>
      <w:r>
        <w:rPr>
          <w:rFonts w:ascii="Times New Roman"/>
          <w:b w:val="false"/>
          <w:i w:val="false"/>
          <w:color w:val="000000"/>
          <w:sz w:val="28"/>
        </w:rPr>
        <w:t>
      бюджет қаражатының пайдаланылатын қалдықтары-2154 мың теңге.</w:t>
      </w:r>
    </w:p>
    <w:bookmarkEnd w:id="145"/>
    <w:bookmarkStart w:name="z153" w:id="146"/>
    <w:p>
      <w:pPr>
        <w:spacing w:after="0"/>
        <w:ind w:left="0"/>
        <w:jc w:val="both"/>
      </w:pPr>
      <w:r>
        <w:rPr>
          <w:rFonts w:ascii="Times New Roman"/>
          <w:b w:val="false"/>
          <w:i w:val="false"/>
          <w:color w:val="000000"/>
          <w:sz w:val="28"/>
        </w:rPr>
        <w:t>
      1-9. Сұрат ауылдық округінің 2023-2025 жылдарға бюджеті тиісінше осы шешімнің 9-қосымшаға сәйкес, оның ішінде 2023 жылға келесіндей көлемдерде бекітілсін:</w:t>
      </w:r>
    </w:p>
    <w:bookmarkEnd w:id="146"/>
    <w:bookmarkStart w:name="z154" w:id="147"/>
    <w:p>
      <w:pPr>
        <w:spacing w:after="0"/>
        <w:ind w:left="0"/>
        <w:jc w:val="both"/>
      </w:pPr>
      <w:r>
        <w:rPr>
          <w:rFonts w:ascii="Times New Roman"/>
          <w:b w:val="false"/>
          <w:i w:val="false"/>
          <w:color w:val="000000"/>
          <w:sz w:val="28"/>
        </w:rPr>
        <w:t>
      кірістер -157202 мың теңге, оның ішінде:</w:t>
      </w:r>
    </w:p>
    <w:bookmarkEnd w:id="147"/>
    <w:bookmarkStart w:name="z155" w:id="148"/>
    <w:p>
      <w:pPr>
        <w:spacing w:after="0"/>
        <w:ind w:left="0"/>
        <w:jc w:val="both"/>
      </w:pPr>
      <w:r>
        <w:rPr>
          <w:rFonts w:ascii="Times New Roman"/>
          <w:b w:val="false"/>
          <w:i w:val="false"/>
          <w:color w:val="000000"/>
          <w:sz w:val="28"/>
        </w:rPr>
        <w:t>
      салықтық түсімдер – 8800 мың теңге;</w:t>
      </w:r>
    </w:p>
    <w:bookmarkEnd w:id="148"/>
    <w:bookmarkStart w:name="z156" w:id="149"/>
    <w:p>
      <w:pPr>
        <w:spacing w:after="0"/>
        <w:ind w:left="0"/>
        <w:jc w:val="both"/>
      </w:pPr>
      <w:r>
        <w:rPr>
          <w:rFonts w:ascii="Times New Roman"/>
          <w:b w:val="false"/>
          <w:i w:val="false"/>
          <w:color w:val="000000"/>
          <w:sz w:val="28"/>
        </w:rPr>
        <w:t>
      салықтық емес түсімдер – 100 мың теңге;</w:t>
      </w:r>
    </w:p>
    <w:bookmarkEnd w:id="149"/>
    <w:bookmarkStart w:name="z157" w:id="150"/>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150"/>
    <w:bookmarkStart w:name="z158" w:id="151"/>
    <w:p>
      <w:pPr>
        <w:spacing w:after="0"/>
        <w:ind w:left="0"/>
        <w:jc w:val="both"/>
      </w:pPr>
      <w:r>
        <w:rPr>
          <w:rFonts w:ascii="Times New Roman"/>
          <w:b w:val="false"/>
          <w:i w:val="false"/>
          <w:color w:val="000000"/>
          <w:sz w:val="28"/>
        </w:rPr>
        <w:t>
      трансферттердің түсімдері –148202 мың теңге;</w:t>
      </w:r>
    </w:p>
    <w:bookmarkEnd w:id="151"/>
    <w:bookmarkStart w:name="z159" w:id="152"/>
    <w:p>
      <w:pPr>
        <w:spacing w:after="0"/>
        <w:ind w:left="0"/>
        <w:jc w:val="both"/>
      </w:pPr>
      <w:r>
        <w:rPr>
          <w:rFonts w:ascii="Times New Roman"/>
          <w:b w:val="false"/>
          <w:i w:val="false"/>
          <w:color w:val="000000"/>
          <w:sz w:val="28"/>
        </w:rPr>
        <w:t>
      шығындар –160055 мың теңге;</w:t>
      </w:r>
    </w:p>
    <w:bookmarkEnd w:id="152"/>
    <w:bookmarkStart w:name="z160" w:id="153"/>
    <w:p>
      <w:pPr>
        <w:spacing w:after="0"/>
        <w:ind w:left="0"/>
        <w:jc w:val="both"/>
      </w:pPr>
      <w:r>
        <w:rPr>
          <w:rFonts w:ascii="Times New Roman"/>
          <w:b w:val="false"/>
          <w:i w:val="false"/>
          <w:color w:val="000000"/>
          <w:sz w:val="28"/>
        </w:rPr>
        <w:t>
      таза бюджеттік кредиттеу – 0 мың теңге;</w:t>
      </w:r>
    </w:p>
    <w:bookmarkEnd w:id="153"/>
    <w:bookmarkStart w:name="z161" w:id="154"/>
    <w:p>
      <w:pPr>
        <w:spacing w:after="0"/>
        <w:ind w:left="0"/>
        <w:jc w:val="both"/>
      </w:pPr>
      <w:r>
        <w:rPr>
          <w:rFonts w:ascii="Times New Roman"/>
          <w:b w:val="false"/>
          <w:i w:val="false"/>
          <w:color w:val="000000"/>
          <w:sz w:val="28"/>
        </w:rPr>
        <w:t>
      бюджеттік кредиттер –0 мың теңге;</w:t>
      </w:r>
    </w:p>
    <w:bookmarkEnd w:id="154"/>
    <w:bookmarkStart w:name="z162" w:id="155"/>
    <w:p>
      <w:pPr>
        <w:spacing w:after="0"/>
        <w:ind w:left="0"/>
        <w:jc w:val="both"/>
      </w:pPr>
      <w:r>
        <w:rPr>
          <w:rFonts w:ascii="Times New Roman"/>
          <w:b w:val="false"/>
          <w:i w:val="false"/>
          <w:color w:val="000000"/>
          <w:sz w:val="28"/>
        </w:rPr>
        <w:t>
      бюджеттік кредиттерді өтеу-0 мың теңге;</w:t>
      </w:r>
    </w:p>
    <w:bookmarkEnd w:id="155"/>
    <w:bookmarkStart w:name="z163" w:id="156"/>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156"/>
    <w:bookmarkStart w:name="z164" w:id="157"/>
    <w:p>
      <w:pPr>
        <w:spacing w:after="0"/>
        <w:ind w:left="0"/>
        <w:jc w:val="both"/>
      </w:pPr>
      <w:r>
        <w:rPr>
          <w:rFonts w:ascii="Times New Roman"/>
          <w:b w:val="false"/>
          <w:i w:val="false"/>
          <w:color w:val="000000"/>
          <w:sz w:val="28"/>
        </w:rPr>
        <w:t>
      қаржы активтерін сатып алу – 0 мың теңге;</w:t>
      </w:r>
    </w:p>
    <w:bookmarkEnd w:id="157"/>
    <w:bookmarkStart w:name="z165" w:id="158"/>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8"/>
    <w:bookmarkStart w:name="z166" w:id="159"/>
    <w:p>
      <w:pPr>
        <w:spacing w:after="0"/>
        <w:ind w:left="0"/>
        <w:jc w:val="both"/>
      </w:pPr>
      <w:r>
        <w:rPr>
          <w:rFonts w:ascii="Times New Roman"/>
          <w:b w:val="false"/>
          <w:i w:val="false"/>
          <w:color w:val="000000"/>
          <w:sz w:val="28"/>
        </w:rPr>
        <w:t>
      бюджеттің тапшылығы (профициті) – -2853 мың теңге;</w:t>
      </w:r>
    </w:p>
    <w:bookmarkEnd w:id="159"/>
    <w:bookmarkStart w:name="z167" w:id="160"/>
    <w:p>
      <w:pPr>
        <w:spacing w:after="0"/>
        <w:ind w:left="0"/>
        <w:jc w:val="both"/>
      </w:pPr>
      <w:r>
        <w:rPr>
          <w:rFonts w:ascii="Times New Roman"/>
          <w:b w:val="false"/>
          <w:i w:val="false"/>
          <w:color w:val="000000"/>
          <w:sz w:val="28"/>
        </w:rPr>
        <w:t>
      бюджет тапшылығын қаржыландыру (профицитті пайдалану) – 2853 мың теңге;</w:t>
      </w:r>
    </w:p>
    <w:bookmarkEnd w:id="160"/>
    <w:bookmarkStart w:name="z168" w:id="161"/>
    <w:p>
      <w:pPr>
        <w:spacing w:after="0"/>
        <w:ind w:left="0"/>
        <w:jc w:val="both"/>
      </w:pPr>
      <w:r>
        <w:rPr>
          <w:rFonts w:ascii="Times New Roman"/>
          <w:b w:val="false"/>
          <w:i w:val="false"/>
          <w:color w:val="000000"/>
          <w:sz w:val="28"/>
        </w:rPr>
        <w:t>
      қарыздар түсімі -0 мың теңге;</w:t>
      </w:r>
    </w:p>
    <w:bookmarkEnd w:id="161"/>
    <w:bookmarkStart w:name="z169" w:id="162"/>
    <w:p>
      <w:pPr>
        <w:spacing w:after="0"/>
        <w:ind w:left="0"/>
        <w:jc w:val="both"/>
      </w:pPr>
      <w:r>
        <w:rPr>
          <w:rFonts w:ascii="Times New Roman"/>
          <w:b w:val="false"/>
          <w:i w:val="false"/>
          <w:color w:val="000000"/>
          <w:sz w:val="28"/>
        </w:rPr>
        <w:t>
      қарыздарды өтеу -0 мың теңге;</w:t>
      </w:r>
    </w:p>
    <w:bookmarkEnd w:id="162"/>
    <w:bookmarkStart w:name="z170" w:id="163"/>
    <w:p>
      <w:pPr>
        <w:spacing w:after="0"/>
        <w:ind w:left="0"/>
        <w:jc w:val="both"/>
      </w:pPr>
      <w:r>
        <w:rPr>
          <w:rFonts w:ascii="Times New Roman"/>
          <w:b w:val="false"/>
          <w:i w:val="false"/>
          <w:color w:val="000000"/>
          <w:sz w:val="28"/>
        </w:rPr>
        <w:t>
      бюджет қаражатының пайдаланылатын қалдықтары-2853 мың теңге.</w:t>
      </w:r>
    </w:p>
    <w:bookmarkEnd w:id="163"/>
    <w:bookmarkStart w:name="z171" w:id="164"/>
    <w:p>
      <w:pPr>
        <w:spacing w:after="0"/>
        <w:ind w:left="0"/>
        <w:jc w:val="both"/>
      </w:pPr>
      <w:r>
        <w:rPr>
          <w:rFonts w:ascii="Times New Roman"/>
          <w:b w:val="false"/>
          <w:i w:val="false"/>
          <w:color w:val="000000"/>
          <w:sz w:val="28"/>
        </w:rPr>
        <w:t>
      1-10. Жанатоған ауылдық округінің 2023-2025 жылдарға бюджеті тиісінше осы шешімнің 10-қосымшаға сәйкес, оның ішінде 2023 жылға келесіндей көлемдерде бекітілсін:</w:t>
      </w:r>
    </w:p>
    <w:bookmarkEnd w:id="164"/>
    <w:bookmarkStart w:name="z172" w:id="165"/>
    <w:p>
      <w:pPr>
        <w:spacing w:after="0"/>
        <w:ind w:left="0"/>
        <w:jc w:val="both"/>
      </w:pPr>
      <w:r>
        <w:rPr>
          <w:rFonts w:ascii="Times New Roman"/>
          <w:b w:val="false"/>
          <w:i w:val="false"/>
          <w:color w:val="000000"/>
          <w:sz w:val="28"/>
        </w:rPr>
        <w:t>
      кірістер -149590 мың теңге, оның ішінде:</w:t>
      </w:r>
    </w:p>
    <w:bookmarkEnd w:id="165"/>
    <w:bookmarkStart w:name="z173" w:id="166"/>
    <w:p>
      <w:pPr>
        <w:spacing w:after="0"/>
        <w:ind w:left="0"/>
        <w:jc w:val="both"/>
      </w:pPr>
      <w:r>
        <w:rPr>
          <w:rFonts w:ascii="Times New Roman"/>
          <w:b w:val="false"/>
          <w:i w:val="false"/>
          <w:color w:val="000000"/>
          <w:sz w:val="28"/>
        </w:rPr>
        <w:t>
      салықтық түсімдер – 11890 мың теңге;</w:t>
      </w:r>
    </w:p>
    <w:bookmarkEnd w:id="166"/>
    <w:bookmarkStart w:name="z174" w:id="167"/>
    <w:p>
      <w:pPr>
        <w:spacing w:after="0"/>
        <w:ind w:left="0"/>
        <w:jc w:val="both"/>
      </w:pPr>
      <w:r>
        <w:rPr>
          <w:rFonts w:ascii="Times New Roman"/>
          <w:b w:val="false"/>
          <w:i w:val="false"/>
          <w:color w:val="000000"/>
          <w:sz w:val="28"/>
        </w:rPr>
        <w:t>
      салықтық емес түсімдер – 100 мың теңге;</w:t>
      </w:r>
    </w:p>
    <w:bookmarkEnd w:id="167"/>
    <w:bookmarkStart w:name="z175" w:id="168"/>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168"/>
    <w:bookmarkStart w:name="z176" w:id="169"/>
    <w:p>
      <w:pPr>
        <w:spacing w:after="0"/>
        <w:ind w:left="0"/>
        <w:jc w:val="both"/>
      </w:pPr>
      <w:r>
        <w:rPr>
          <w:rFonts w:ascii="Times New Roman"/>
          <w:b w:val="false"/>
          <w:i w:val="false"/>
          <w:color w:val="000000"/>
          <w:sz w:val="28"/>
        </w:rPr>
        <w:t>
      трансферттердің түсімдері –137500 мың теңге;</w:t>
      </w:r>
    </w:p>
    <w:bookmarkEnd w:id="169"/>
    <w:bookmarkStart w:name="z177" w:id="170"/>
    <w:p>
      <w:pPr>
        <w:spacing w:after="0"/>
        <w:ind w:left="0"/>
        <w:jc w:val="both"/>
      </w:pPr>
      <w:r>
        <w:rPr>
          <w:rFonts w:ascii="Times New Roman"/>
          <w:b w:val="false"/>
          <w:i w:val="false"/>
          <w:color w:val="000000"/>
          <w:sz w:val="28"/>
        </w:rPr>
        <w:t>
      шығындар –153389 мың теңге;</w:t>
      </w:r>
    </w:p>
    <w:bookmarkEnd w:id="170"/>
    <w:bookmarkStart w:name="z178" w:id="171"/>
    <w:p>
      <w:pPr>
        <w:spacing w:after="0"/>
        <w:ind w:left="0"/>
        <w:jc w:val="both"/>
      </w:pPr>
      <w:r>
        <w:rPr>
          <w:rFonts w:ascii="Times New Roman"/>
          <w:b w:val="false"/>
          <w:i w:val="false"/>
          <w:color w:val="000000"/>
          <w:sz w:val="28"/>
        </w:rPr>
        <w:t>
      таза бюджеттік кредиттеу – 0 мың теңге;</w:t>
      </w:r>
    </w:p>
    <w:bookmarkEnd w:id="171"/>
    <w:bookmarkStart w:name="z179" w:id="172"/>
    <w:p>
      <w:pPr>
        <w:spacing w:after="0"/>
        <w:ind w:left="0"/>
        <w:jc w:val="both"/>
      </w:pPr>
      <w:r>
        <w:rPr>
          <w:rFonts w:ascii="Times New Roman"/>
          <w:b w:val="false"/>
          <w:i w:val="false"/>
          <w:color w:val="000000"/>
          <w:sz w:val="28"/>
        </w:rPr>
        <w:t>
      бюджеттік кредиттер –0 мың теңге;</w:t>
      </w:r>
    </w:p>
    <w:bookmarkEnd w:id="172"/>
    <w:bookmarkStart w:name="z180" w:id="173"/>
    <w:p>
      <w:pPr>
        <w:spacing w:after="0"/>
        <w:ind w:left="0"/>
        <w:jc w:val="both"/>
      </w:pPr>
      <w:r>
        <w:rPr>
          <w:rFonts w:ascii="Times New Roman"/>
          <w:b w:val="false"/>
          <w:i w:val="false"/>
          <w:color w:val="000000"/>
          <w:sz w:val="28"/>
        </w:rPr>
        <w:t>
      бюджеттік кредиттерді өтеу-0 мың теңге;</w:t>
      </w:r>
    </w:p>
    <w:bookmarkEnd w:id="173"/>
    <w:bookmarkStart w:name="z181" w:id="174"/>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174"/>
    <w:bookmarkStart w:name="z182" w:id="175"/>
    <w:p>
      <w:pPr>
        <w:spacing w:after="0"/>
        <w:ind w:left="0"/>
        <w:jc w:val="both"/>
      </w:pPr>
      <w:r>
        <w:rPr>
          <w:rFonts w:ascii="Times New Roman"/>
          <w:b w:val="false"/>
          <w:i w:val="false"/>
          <w:color w:val="000000"/>
          <w:sz w:val="28"/>
        </w:rPr>
        <w:t>
      қаржы активтерін сатып алу – 0 мың теңге;</w:t>
      </w:r>
    </w:p>
    <w:bookmarkEnd w:id="175"/>
    <w:bookmarkStart w:name="z183" w:id="176"/>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76"/>
    <w:bookmarkStart w:name="z184" w:id="177"/>
    <w:p>
      <w:pPr>
        <w:spacing w:after="0"/>
        <w:ind w:left="0"/>
        <w:jc w:val="both"/>
      </w:pPr>
      <w:r>
        <w:rPr>
          <w:rFonts w:ascii="Times New Roman"/>
          <w:b w:val="false"/>
          <w:i w:val="false"/>
          <w:color w:val="000000"/>
          <w:sz w:val="28"/>
        </w:rPr>
        <w:t>
      бюджеттің тапшылығы (профициті) – -3799 мың теңге;</w:t>
      </w:r>
    </w:p>
    <w:bookmarkEnd w:id="177"/>
    <w:bookmarkStart w:name="z185" w:id="178"/>
    <w:p>
      <w:pPr>
        <w:spacing w:after="0"/>
        <w:ind w:left="0"/>
        <w:jc w:val="both"/>
      </w:pPr>
      <w:r>
        <w:rPr>
          <w:rFonts w:ascii="Times New Roman"/>
          <w:b w:val="false"/>
          <w:i w:val="false"/>
          <w:color w:val="000000"/>
          <w:sz w:val="28"/>
        </w:rPr>
        <w:t>
      бюджет тапшылығын қаржыландыру (профицитті пайдалану) – 3799 мың теңге;</w:t>
      </w:r>
    </w:p>
    <w:bookmarkEnd w:id="178"/>
    <w:bookmarkStart w:name="z186" w:id="179"/>
    <w:p>
      <w:pPr>
        <w:spacing w:after="0"/>
        <w:ind w:left="0"/>
        <w:jc w:val="both"/>
      </w:pPr>
      <w:r>
        <w:rPr>
          <w:rFonts w:ascii="Times New Roman"/>
          <w:b w:val="false"/>
          <w:i w:val="false"/>
          <w:color w:val="000000"/>
          <w:sz w:val="28"/>
        </w:rPr>
        <w:t>
      қарыздар түсімі -0 мың теңге;</w:t>
      </w:r>
    </w:p>
    <w:bookmarkEnd w:id="179"/>
    <w:bookmarkStart w:name="z187" w:id="180"/>
    <w:p>
      <w:pPr>
        <w:spacing w:after="0"/>
        <w:ind w:left="0"/>
        <w:jc w:val="both"/>
      </w:pPr>
      <w:r>
        <w:rPr>
          <w:rFonts w:ascii="Times New Roman"/>
          <w:b w:val="false"/>
          <w:i w:val="false"/>
          <w:color w:val="000000"/>
          <w:sz w:val="28"/>
        </w:rPr>
        <w:t>
      қарыздарды өтеу -0 мың теңге;</w:t>
      </w:r>
    </w:p>
    <w:bookmarkEnd w:id="180"/>
    <w:bookmarkStart w:name="z188" w:id="181"/>
    <w:p>
      <w:pPr>
        <w:spacing w:after="0"/>
        <w:ind w:left="0"/>
        <w:jc w:val="both"/>
      </w:pPr>
      <w:r>
        <w:rPr>
          <w:rFonts w:ascii="Times New Roman"/>
          <w:b w:val="false"/>
          <w:i w:val="false"/>
          <w:color w:val="000000"/>
          <w:sz w:val="28"/>
        </w:rPr>
        <w:t>
      бюджет қаражатының пайдаланылатын қалдықтары-3799 мың теңге.</w:t>
      </w:r>
    </w:p>
    <w:bookmarkEnd w:id="181"/>
    <w:bookmarkStart w:name="z189" w:id="182"/>
    <w:p>
      <w:pPr>
        <w:spacing w:after="0"/>
        <w:ind w:left="0"/>
        <w:jc w:val="both"/>
      </w:pPr>
      <w:r>
        <w:rPr>
          <w:rFonts w:ascii="Times New Roman"/>
          <w:b w:val="false"/>
          <w:i w:val="false"/>
          <w:color w:val="000000"/>
          <w:sz w:val="28"/>
        </w:rPr>
        <w:t>
      1-11. Андас батыр ауылдық округінің 2023-2025 жылдарға бюджеті тиісінше осы шешімнің 11-қосымшаға сәйкес, оның ішінде 2023 жылға келесіндей көлемдерде бекітілсін:</w:t>
      </w:r>
    </w:p>
    <w:bookmarkEnd w:id="182"/>
    <w:bookmarkStart w:name="z190" w:id="183"/>
    <w:p>
      <w:pPr>
        <w:spacing w:after="0"/>
        <w:ind w:left="0"/>
        <w:jc w:val="both"/>
      </w:pPr>
      <w:r>
        <w:rPr>
          <w:rFonts w:ascii="Times New Roman"/>
          <w:b w:val="false"/>
          <w:i w:val="false"/>
          <w:color w:val="000000"/>
          <w:sz w:val="28"/>
        </w:rPr>
        <w:t>
      кірістер -292597 мың теңге, оның ішінде:</w:t>
      </w:r>
    </w:p>
    <w:bookmarkEnd w:id="183"/>
    <w:bookmarkStart w:name="z191" w:id="184"/>
    <w:p>
      <w:pPr>
        <w:spacing w:after="0"/>
        <w:ind w:left="0"/>
        <w:jc w:val="both"/>
      </w:pPr>
      <w:r>
        <w:rPr>
          <w:rFonts w:ascii="Times New Roman"/>
          <w:b w:val="false"/>
          <w:i w:val="false"/>
          <w:color w:val="000000"/>
          <w:sz w:val="28"/>
        </w:rPr>
        <w:t>
      салықтық түсімдер – 27055 мың теңге;</w:t>
      </w:r>
    </w:p>
    <w:bookmarkEnd w:id="184"/>
    <w:bookmarkStart w:name="z192" w:id="185"/>
    <w:p>
      <w:pPr>
        <w:spacing w:after="0"/>
        <w:ind w:left="0"/>
        <w:jc w:val="both"/>
      </w:pPr>
      <w:r>
        <w:rPr>
          <w:rFonts w:ascii="Times New Roman"/>
          <w:b w:val="false"/>
          <w:i w:val="false"/>
          <w:color w:val="000000"/>
          <w:sz w:val="28"/>
        </w:rPr>
        <w:t>
      салықтық емес түсімдер –200 мың теңге;</w:t>
      </w:r>
    </w:p>
    <w:bookmarkEnd w:id="185"/>
    <w:bookmarkStart w:name="z193" w:id="186"/>
    <w:p>
      <w:pPr>
        <w:spacing w:after="0"/>
        <w:ind w:left="0"/>
        <w:jc w:val="both"/>
      </w:pPr>
      <w:r>
        <w:rPr>
          <w:rFonts w:ascii="Times New Roman"/>
          <w:b w:val="false"/>
          <w:i w:val="false"/>
          <w:color w:val="000000"/>
          <w:sz w:val="28"/>
        </w:rPr>
        <w:t>
      негізгі капиталды сатудан түсетін түсімдер – 200 мың теңге;</w:t>
      </w:r>
    </w:p>
    <w:bookmarkEnd w:id="186"/>
    <w:bookmarkStart w:name="z194" w:id="187"/>
    <w:p>
      <w:pPr>
        <w:spacing w:after="0"/>
        <w:ind w:left="0"/>
        <w:jc w:val="both"/>
      </w:pPr>
      <w:r>
        <w:rPr>
          <w:rFonts w:ascii="Times New Roman"/>
          <w:b w:val="false"/>
          <w:i w:val="false"/>
          <w:color w:val="000000"/>
          <w:sz w:val="28"/>
        </w:rPr>
        <w:t>
      трансферттердің түсімдері –265142 мың теңге;</w:t>
      </w:r>
    </w:p>
    <w:bookmarkEnd w:id="187"/>
    <w:bookmarkStart w:name="z195" w:id="188"/>
    <w:p>
      <w:pPr>
        <w:spacing w:after="0"/>
        <w:ind w:left="0"/>
        <w:jc w:val="both"/>
      </w:pPr>
      <w:r>
        <w:rPr>
          <w:rFonts w:ascii="Times New Roman"/>
          <w:b w:val="false"/>
          <w:i w:val="false"/>
          <w:color w:val="000000"/>
          <w:sz w:val="28"/>
        </w:rPr>
        <w:t>
      шығындар –295695 мың теңге;</w:t>
      </w:r>
    </w:p>
    <w:bookmarkEnd w:id="188"/>
    <w:bookmarkStart w:name="z196" w:id="189"/>
    <w:p>
      <w:pPr>
        <w:spacing w:after="0"/>
        <w:ind w:left="0"/>
        <w:jc w:val="both"/>
      </w:pPr>
      <w:r>
        <w:rPr>
          <w:rFonts w:ascii="Times New Roman"/>
          <w:b w:val="false"/>
          <w:i w:val="false"/>
          <w:color w:val="000000"/>
          <w:sz w:val="28"/>
        </w:rPr>
        <w:t>
      таза бюджеттік кредиттеу – 0 мың теңге;</w:t>
      </w:r>
    </w:p>
    <w:bookmarkEnd w:id="189"/>
    <w:bookmarkStart w:name="z197" w:id="190"/>
    <w:p>
      <w:pPr>
        <w:spacing w:after="0"/>
        <w:ind w:left="0"/>
        <w:jc w:val="both"/>
      </w:pPr>
      <w:r>
        <w:rPr>
          <w:rFonts w:ascii="Times New Roman"/>
          <w:b w:val="false"/>
          <w:i w:val="false"/>
          <w:color w:val="000000"/>
          <w:sz w:val="28"/>
        </w:rPr>
        <w:t>
      бюджеттік кредиттер –0 мың теңге;</w:t>
      </w:r>
    </w:p>
    <w:bookmarkEnd w:id="190"/>
    <w:bookmarkStart w:name="z198" w:id="191"/>
    <w:p>
      <w:pPr>
        <w:spacing w:after="0"/>
        <w:ind w:left="0"/>
        <w:jc w:val="both"/>
      </w:pPr>
      <w:r>
        <w:rPr>
          <w:rFonts w:ascii="Times New Roman"/>
          <w:b w:val="false"/>
          <w:i w:val="false"/>
          <w:color w:val="000000"/>
          <w:sz w:val="28"/>
        </w:rPr>
        <w:t>
      бюджеттік кредиттерді өтеу-0 мың теңге;</w:t>
      </w:r>
    </w:p>
    <w:bookmarkEnd w:id="191"/>
    <w:bookmarkStart w:name="z199" w:id="192"/>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192"/>
    <w:bookmarkStart w:name="z200" w:id="193"/>
    <w:p>
      <w:pPr>
        <w:spacing w:after="0"/>
        <w:ind w:left="0"/>
        <w:jc w:val="both"/>
      </w:pPr>
      <w:r>
        <w:rPr>
          <w:rFonts w:ascii="Times New Roman"/>
          <w:b w:val="false"/>
          <w:i w:val="false"/>
          <w:color w:val="000000"/>
          <w:sz w:val="28"/>
        </w:rPr>
        <w:t>
      қаржы активтерін сатып алу – 0 мың теңге;</w:t>
      </w:r>
    </w:p>
    <w:bookmarkEnd w:id="193"/>
    <w:bookmarkStart w:name="z201" w:id="19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94"/>
    <w:bookmarkStart w:name="z202" w:id="195"/>
    <w:p>
      <w:pPr>
        <w:spacing w:after="0"/>
        <w:ind w:left="0"/>
        <w:jc w:val="both"/>
      </w:pPr>
      <w:r>
        <w:rPr>
          <w:rFonts w:ascii="Times New Roman"/>
          <w:b w:val="false"/>
          <w:i w:val="false"/>
          <w:color w:val="000000"/>
          <w:sz w:val="28"/>
        </w:rPr>
        <w:t>
      бюджеттің тапшылығы (профициті) – -3098 мың теңге;</w:t>
      </w:r>
    </w:p>
    <w:bookmarkEnd w:id="195"/>
    <w:bookmarkStart w:name="z203" w:id="196"/>
    <w:p>
      <w:pPr>
        <w:spacing w:after="0"/>
        <w:ind w:left="0"/>
        <w:jc w:val="both"/>
      </w:pPr>
      <w:r>
        <w:rPr>
          <w:rFonts w:ascii="Times New Roman"/>
          <w:b w:val="false"/>
          <w:i w:val="false"/>
          <w:color w:val="000000"/>
          <w:sz w:val="28"/>
        </w:rPr>
        <w:t>
      бюджет тапшылығын қаржыландыру (профицитті пайдалану) – 3098 мың теңге;</w:t>
      </w:r>
    </w:p>
    <w:bookmarkEnd w:id="196"/>
    <w:bookmarkStart w:name="z204" w:id="197"/>
    <w:p>
      <w:pPr>
        <w:spacing w:after="0"/>
        <w:ind w:left="0"/>
        <w:jc w:val="both"/>
      </w:pPr>
      <w:r>
        <w:rPr>
          <w:rFonts w:ascii="Times New Roman"/>
          <w:b w:val="false"/>
          <w:i w:val="false"/>
          <w:color w:val="000000"/>
          <w:sz w:val="28"/>
        </w:rPr>
        <w:t>
      қарыздар түсімі -0 мың теңге;</w:t>
      </w:r>
    </w:p>
    <w:bookmarkEnd w:id="197"/>
    <w:bookmarkStart w:name="z205" w:id="198"/>
    <w:p>
      <w:pPr>
        <w:spacing w:after="0"/>
        <w:ind w:left="0"/>
        <w:jc w:val="both"/>
      </w:pPr>
      <w:r>
        <w:rPr>
          <w:rFonts w:ascii="Times New Roman"/>
          <w:b w:val="false"/>
          <w:i w:val="false"/>
          <w:color w:val="000000"/>
          <w:sz w:val="28"/>
        </w:rPr>
        <w:t>
      қарыздарды өтеу -0 мың теңге;</w:t>
      </w:r>
    </w:p>
    <w:bookmarkEnd w:id="198"/>
    <w:bookmarkStart w:name="z206" w:id="199"/>
    <w:p>
      <w:pPr>
        <w:spacing w:after="0"/>
        <w:ind w:left="0"/>
        <w:jc w:val="both"/>
      </w:pPr>
      <w:r>
        <w:rPr>
          <w:rFonts w:ascii="Times New Roman"/>
          <w:b w:val="false"/>
          <w:i w:val="false"/>
          <w:color w:val="000000"/>
          <w:sz w:val="28"/>
        </w:rPr>
        <w:t>
      бюджет қаражатының пайдаланылатын қалдықтары-3098 мың теңге.</w:t>
      </w:r>
    </w:p>
    <w:bookmarkEnd w:id="199"/>
    <w:bookmarkStart w:name="z207" w:id="200"/>
    <w:p>
      <w:pPr>
        <w:spacing w:after="0"/>
        <w:ind w:left="0"/>
        <w:jc w:val="both"/>
      </w:pPr>
      <w:r>
        <w:rPr>
          <w:rFonts w:ascii="Times New Roman"/>
          <w:b w:val="false"/>
          <w:i w:val="false"/>
          <w:color w:val="000000"/>
          <w:sz w:val="28"/>
        </w:rPr>
        <w:t>
      1-12. Кеңес ауылдық округінің 2023-2025 жылдарға бюджеті тиісінше осы шешімнің 12-қосымшаға сәйкес, оның ішінде 2023 жылға келесіндей көлемдерде бекітілсін:</w:t>
      </w:r>
    </w:p>
    <w:bookmarkEnd w:id="200"/>
    <w:bookmarkStart w:name="z208" w:id="201"/>
    <w:p>
      <w:pPr>
        <w:spacing w:after="0"/>
        <w:ind w:left="0"/>
        <w:jc w:val="both"/>
      </w:pPr>
      <w:r>
        <w:rPr>
          <w:rFonts w:ascii="Times New Roman"/>
          <w:b w:val="false"/>
          <w:i w:val="false"/>
          <w:color w:val="000000"/>
          <w:sz w:val="28"/>
        </w:rPr>
        <w:t>
      кірістер -103470 мың теңге, оның ішінде:</w:t>
      </w:r>
    </w:p>
    <w:bookmarkEnd w:id="201"/>
    <w:bookmarkStart w:name="z209" w:id="202"/>
    <w:p>
      <w:pPr>
        <w:spacing w:after="0"/>
        <w:ind w:left="0"/>
        <w:jc w:val="both"/>
      </w:pPr>
      <w:r>
        <w:rPr>
          <w:rFonts w:ascii="Times New Roman"/>
          <w:b w:val="false"/>
          <w:i w:val="false"/>
          <w:color w:val="000000"/>
          <w:sz w:val="28"/>
        </w:rPr>
        <w:t>
      салықтық түсімдер – 6877 мың теңге;</w:t>
      </w:r>
    </w:p>
    <w:bookmarkEnd w:id="202"/>
    <w:bookmarkStart w:name="z210" w:id="203"/>
    <w:p>
      <w:pPr>
        <w:spacing w:after="0"/>
        <w:ind w:left="0"/>
        <w:jc w:val="both"/>
      </w:pPr>
      <w:r>
        <w:rPr>
          <w:rFonts w:ascii="Times New Roman"/>
          <w:b w:val="false"/>
          <w:i w:val="false"/>
          <w:color w:val="000000"/>
          <w:sz w:val="28"/>
        </w:rPr>
        <w:t>
      салықтық емес түсімдер – 100 мың теңге;</w:t>
      </w:r>
    </w:p>
    <w:bookmarkEnd w:id="203"/>
    <w:bookmarkStart w:name="z211" w:id="204"/>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204"/>
    <w:bookmarkStart w:name="z212" w:id="205"/>
    <w:p>
      <w:pPr>
        <w:spacing w:after="0"/>
        <w:ind w:left="0"/>
        <w:jc w:val="both"/>
      </w:pPr>
      <w:r>
        <w:rPr>
          <w:rFonts w:ascii="Times New Roman"/>
          <w:b w:val="false"/>
          <w:i w:val="false"/>
          <w:color w:val="000000"/>
          <w:sz w:val="28"/>
        </w:rPr>
        <w:t>
      трансферттердің түсімдері –96393 мың теңге;</w:t>
      </w:r>
    </w:p>
    <w:bookmarkEnd w:id="205"/>
    <w:bookmarkStart w:name="z213" w:id="206"/>
    <w:p>
      <w:pPr>
        <w:spacing w:after="0"/>
        <w:ind w:left="0"/>
        <w:jc w:val="both"/>
      </w:pPr>
      <w:r>
        <w:rPr>
          <w:rFonts w:ascii="Times New Roman"/>
          <w:b w:val="false"/>
          <w:i w:val="false"/>
          <w:color w:val="000000"/>
          <w:sz w:val="28"/>
        </w:rPr>
        <w:t>
      шығындар –104642 мың теңге;</w:t>
      </w:r>
    </w:p>
    <w:bookmarkEnd w:id="206"/>
    <w:bookmarkStart w:name="z214" w:id="207"/>
    <w:p>
      <w:pPr>
        <w:spacing w:after="0"/>
        <w:ind w:left="0"/>
        <w:jc w:val="both"/>
      </w:pPr>
      <w:r>
        <w:rPr>
          <w:rFonts w:ascii="Times New Roman"/>
          <w:b w:val="false"/>
          <w:i w:val="false"/>
          <w:color w:val="000000"/>
          <w:sz w:val="28"/>
        </w:rPr>
        <w:t>
      таза бюджеттік кредиттеу – 0 мың теңге;</w:t>
      </w:r>
    </w:p>
    <w:bookmarkEnd w:id="207"/>
    <w:bookmarkStart w:name="z215" w:id="208"/>
    <w:p>
      <w:pPr>
        <w:spacing w:after="0"/>
        <w:ind w:left="0"/>
        <w:jc w:val="both"/>
      </w:pPr>
      <w:r>
        <w:rPr>
          <w:rFonts w:ascii="Times New Roman"/>
          <w:b w:val="false"/>
          <w:i w:val="false"/>
          <w:color w:val="000000"/>
          <w:sz w:val="28"/>
        </w:rPr>
        <w:t>
      бюджеттік кредиттер –0 мың теңге;</w:t>
      </w:r>
    </w:p>
    <w:bookmarkEnd w:id="208"/>
    <w:bookmarkStart w:name="z216" w:id="209"/>
    <w:p>
      <w:pPr>
        <w:spacing w:after="0"/>
        <w:ind w:left="0"/>
        <w:jc w:val="both"/>
      </w:pPr>
      <w:r>
        <w:rPr>
          <w:rFonts w:ascii="Times New Roman"/>
          <w:b w:val="false"/>
          <w:i w:val="false"/>
          <w:color w:val="000000"/>
          <w:sz w:val="28"/>
        </w:rPr>
        <w:t>
      бюджеттік кредиттерді өтеу-0 мың теңге;</w:t>
      </w:r>
    </w:p>
    <w:bookmarkEnd w:id="209"/>
    <w:bookmarkStart w:name="z217" w:id="210"/>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210"/>
    <w:bookmarkStart w:name="z218" w:id="211"/>
    <w:p>
      <w:pPr>
        <w:spacing w:after="0"/>
        <w:ind w:left="0"/>
        <w:jc w:val="both"/>
      </w:pPr>
      <w:r>
        <w:rPr>
          <w:rFonts w:ascii="Times New Roman"/>
          <w:b w:val="false"/>
          <w:i w:val="false"/>
          <w:color w:val="000000"/>
          <w:sz w:val="28"/>
        </w:rPr>
        <w:t>
      қаржы активтерін сатып алу – 0 мың теңге;</w:t>
      </w:r>
    </w:p>
    <w:bookmarkEnd w:id="211"/>
    <w:bookmarkStart w:name="z219" w:id="212"/>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12"/>
    <w:bookmarkStart w:name="z220" w:id="213"/>
    <w:p>
      <w:pPr>
        <w:spacing w:after="0"/>
        <w:ind w:left="0"/>
        <w:jc w:val="both"/>
      </w:pPr>
      <w:r>
        <w:rPr>
          <w:rFonts w:ascii="Times New Roman"/>
          <w:b w:val="false"/>
          <w:i w:val="false"/>
          <w:color w:val="000000"/>
          <w:sz w:val="28"/>
        </w:rPr>
        <w:t>
      бюджеттің тапшылығы (профициті) – -1172 мың теңге;</w:t>
      </w:r>
    </w:p>
    <w:bookmarkEnd w:id="213"/>
    <w:bookmarkStart w:name="z221" w:id="214"/>
    <w:p>
      <w:pPr>
        <w:spacing w:after="0"/>
        <w:ind w:left="0"/>
        <w:jc w:val="both"/>
      </w:pPr>
      <w:r>
        <w:rPr>
          <w:rFonts w:ascii="Times New Roman"/>
          <w:b w:val="false"/>
          <w:i w:val="false"/>
          <w:color w:val="000000"/>
          <w:sz w:val="28"/>
        </w:rPr>
        <w:t>
      бюджет тапшылығын қаржыландыру (профицитті пайдалану) – 1172 мың теңге;</w:t>
      </w:r>
    </w:p>
    <w:bookmarkEnd w:id="214"/>
    <w:bookmarkStart w:name="z222" w:id="215"/>
    <w:p>
      <w:pPr>
        <w:spacing w:after="0"/>
        <w:ind w:left="0"/>
        <w:jc w:val="both"/>
      </w:pPr>
      <w:r>
        <w:rPr>
          <w:rFonts w:ascii="Times New Roman"/>
          <w:b w:val="false"/>
          <w:i w:val="false"/>
          <w:color w:val="000000"/>
          <w:sz w:val="28"/>
        </w:rPr>
        <w:t>
      қарыздар түсімі -0 мың теңге;</w:t>
      </w:r>
    </w:p>
    <w:bookmarkEnd w:id="215"/>
    <w:bookmarkStart w:name="z223" w:id="216"/>
    <w:p>
      <w:pPr>
        <w:spacing w:after="0"/>
        <w:ind w:left="0"/>
        <w:jc w:val="both"/>
      </w:pPr>
      <w:r>
        <w:rPr>
          <w:rFonts w:ascii="Times New Roman"/>
          <w:b w:val="false"/>
          <w:i w:val="false"/>
          <w:color w:val="000000"/>
          <w:sz w:val="28"/>
        </w:rPr>
        <w:t>
      қарыздарды өтеу -0 мың теңге;</w:t>
      </w:r>
    </w:p>
    <w:bookmarkEnd w:id="216"/>
    <w:bookmarkStart w:name="z224" w:id="217"/>
    <w:p>
      <w:pPr>
        <w:spacing w:after="0"/>
        <w:ind w:left="0"/>
        <w:jc w:val="both"/>
      </w:pPr>
      <w:r>
        <w:rPr>
          <w:rFonts w:ascii="Times New Roman"/>
          <w:b w:val="false"/>
          <w:i w:val="false"/>
          <w:color w:val="000000"/>
          <w:sz w:val="28"/>
        </w:rPr>
        <w:t>
      бюджет қаражатының пайдаланылатын қалдықтары-1172 мың теңге.</w:t>
      </w:r>
    </w:p>
    <w:bookmarkEnd w:id="217"/>
    <w:bookmarkStart w:name="z225" w:id="218"/>
    <w:p>
      <w:pPr>
        <w:spacing w:after="0"/>
        <w:ind w:left="0"/>
        <w:jc w:val="both"/>
      </w:pPr>
      <w:r>
        <w:rPr>
          <w:rFonts w:ascii="Times New Roman"/>
          <w:b w:val="false"/>
          <w:i w:val="false"/>
          <w:color w:val="000000"/>
          <w:sz w:val="28"/>
        </w:rPr>
        <w:t>
      1-13. Ақермен ауылдық округінің 2023-2025 жылдарға бюджеті тиісінше осы шешімнің 13-қосымшаға сәйкес, оның ішінде 2023 жылға келесіндей көлемдерде бекітілсін:</w:t>
      </w:r>
    </w:p>
    <w:bookmarkEnd w:id="218"/>
    <w:bookmarkStart w:name="z226" w:id="219"/>
    <w:p>
      <w:pPr>
        <w:spacing w:after="0"/>
        <w:ind w:left="0"/>
        <w:jc w:val="both"/>
      </w:pPr>
      <w:r>
        <w:rPr>
          <w:rFonts w:ascii="Times New Roman"/>
          <w:b w:val="false"/>
          <w:i w:val="false"/>
          <w:color w:val="000000"/>
          <w:sz w:val="28"/>
        </w:rPr>
        <w:t>
      кірістер -429525 мың теңге, оның ішінде:</w:t>
      </w:r>
    </w:p>
    <w:bookmarkEnd w:id="219"/>
    <w:bookmarkStart w:name="z227" w:id="220"/>
    <w:p>
      <w:pPr>
        <w:spacing w:after="0"/>
        <w:ind w:left="0"/>
        <w:jc w:val="both"/>
      </w:pPr>
      <w:r>
        <w:rPr>
          <w:rFonts w:ascii="Times New Roman"/>
          <w:b w:val="false"/>
          <w:i w:val="false"/>
          <w:color w:val="000000"/>
          <w:sz w:val="28"/>
        </w:rPr>
        <w:t>
      салықтық түсімдер – 6162 мың теңге;</w:t>
      </w:r>
    </w:p>
    <w:bookmarkEnd w:id="220"/>
    <w:bookmarkStart w:name="z228" w:id="221"/>
    <w:p>
      <w:pPr>
        <w:spacing w:after="0"/>
        <w:ind w:left="0"/>
        <w:jc w:val="both"/>
      </w:pPr>
      <w:r>
        <w:rPr>
          <w:rFonts w:ascii="Times New Roman"/>
          <w:b w:val="false"/>
          <w:i w:val="false"/>
          <w:color w:val="000000"/>
          <w:sz w:val="28"/>
        </w:rPr>
        <w:t>
      салықтық емес түсімдер –100 мың теңге;</w:t>
      </w:r>
    </w:p>
    <w:bookmarkEnd w:id="221"/>
    <w:bookmarkStart w:name="z229" w:id="222"/>
    <w:p>
      <w:pPr>
        <w:spacing w:after="0"/>
        <w:ind w:left="0"/>
        <w:jc w:val="both"/>
      </w:pPr>
      <w:r>
        <w:rPr>
          <w:rFonts w:ascii="Times New Roman"/>
          <w:b w:val="false"/>
          <w:i w:val="false"/>
          <w:color w:val="000000"/>
          <w:sz w:val="28"/>
        </w:rPr>
        <w:t>
      негізгі капиталды сатудан түсетін түсімдер – 100 мың теңге;</w:t>
      </w:r>
    </w:p>
    <w:bookmarkEnd w:id="222"/>
    <w:bookmarkStart w:name="z230" w:id="223"/>
    <w:p>
      <w:pPr>
        <w:spacing w:after="0"/>
        <w:ind w:left="0"/>
        <w:jc w:val="both"/>
      </w:pPr>
      <w:r>
        <w:rPr>
          <w:rFonts w:ascii="Times New Roman"/>
          <w:b w:val="false"/>
          <w:i w:val="false"/>
          <w:color w:val="000000"/>
          <w:sz w:val="28"/>
        </w:rPr>
        <w:t>
      трансферттердің түсімдері –423563 мың теңге;</w:t>
      </w:r>
    </w:p>
    <w:bookmarkEnd w:id="223"/>
    <w:bookmarkStart w:name="z231" w:id="224"/>
    <w:p>
      <w:pPr>
        <w:spacing w:after="0"/>
        <w:ind w:left="0"/>
        <w:jc w:val="both"/>
      </w:pPr>
      <w:r>
        <w:rPr>
          <w:rFonts w:ascii="Times New Roman"/>
          <w:b w:val="false"/>
          <w:i w:val="false"/>
          <w:color w:val="000000"/>
          <w:sz w:val="28"/>
        </w:rPr>
        <w:t>
      шығындар –562620 мың теңге;</w:t>
      </w:r>
    </w:p>
    <w:bookmarkEnd w:id="224"/>
    <w:bookmarkStart w:name="z232" w:id="225"/>
    <w:p>
      <w:pPr>
        <w:spacing w:after="0"/>
        <w:ind w:left="0"/>
        <w:jc w:val="both"/>
      </w:pPr>
      <w:r>
        <w:rPr>
          <w:rFonts w:ascii="Times New Roman"/>
          <w:b w:val="false"/>
          <w:i w:val="false"/>
          <w:color w:val="000000"/>
          <w:sz w:val="28"/>
        </w:rPr>
        <w:t>
      таза бюджеттік кредиттеу – 0 мың теңге;</w:t>
      </w:r>
    </w:p>
    <w:bookmarkEnd w:id="225"/>
    <w:bookmarkStart w:name="z233" w:id="226"/>
    <w:p>
      <w:pPr>
        <w:spacing w:after="0"/>
        <w:ind w:left="0"/>
        <w:jc w:val="both"/>
      </w:pPr>
      <w:r>
        <w:rPr>
          <w:rFonts w:ascii="Times New Roman"/>
          <w:b w:val="false"/>
          <w:i w:val="false"/>
          <w:color w:val="000000"/>
          <w:sz w:val="28"/>
        </w:rPr>
        <w:t>
      бюджеттік кредиттер –0 мың теңге;</w:t>
      </w:r>
    </w:p>
    <w:bookmarkEnd w:id="226"/>
    <w:bookmarkStart w:name="z234" w:id="227"/>
    <w:p>
      <w:pPr>
        <w:spacing w:after="0"/>
        <w:ind w:left="0"/>
        <w:jc w:val="both"/>
      </w:pPr>
      <w:r>
        <w:rPr>
          <w:rFonts w:ascii="Times New Roman"/>
          <w:b w:val="false"/>
          <w:i w:val="false"/>
          <w:color w:val="000000"/>
          <w:sz w:val="28"/>
        </w:rPr>
        <w:t>
      бюджеттік кредиттерді өтеу-0 мың теңге;</w:t>
      </w:r>
    </w:p>
    <w:bookmarkEnd w:id="227"/>
    <w:bookmarkStart w:name="z235" w:id="228"/>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228"/>
    <w:bookmarkStart w:name="z236" w:id="229"/>
    <w:p>
      <w:pPr>
        <w:spacing w:after="0"/>
        <w:ind w:left="0"/>
        <w:jc w:val="both"/>
      </w:pPr>
      <w:r>
        <w:rPr>
          <w:rFonts w:ascii="Times New Roman"/>
          <w:b w:val="false"/>
          <w:i w:val="false"/>
          <w:color w:val="000000"/>
          <w:sz w:val="28"/>
        </w:rPr>
        <w:t>
      қаржы активтерін сатып алу – 0 мың теңге;</w:t>
      </w:r>
    </w:p>
    <w:bookmarkEnd w:id="229"/>
    <w:bookmarkStart w:name="z237" w:id="230"/>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30"/>
    <w:bookmarkStart w:name="z238" w:id="231"/>
    <w:p>
      <w:pPr>
        <w:spacing w:after="0"/>
        <w:ind w:left="0"/>
        <w:jc w:val="both"/>
      </w:pPr>
      <w:r>
        <w:rPr>
          <w:rFonts w:ascii="Times New Roman"/>
          <w:b w:val="false"/>
          <w:i w:val="false"/>
          <w:color w:val="000000"/>
          <w:sz w:val="28"/>
        </w:rPr>
        <w:t>
      бюджеттің тапшылығы (профициті) – -132695 мың теңге;</w:t>
      </w:r>
    </w:p>
    <w:bookmarkEnd w:id="231"/>
    <w:bookmarkStart w:name="z239" w:id="232"/>
    <w:p>
      <w:pPr>
        <w:spacing w:after="0"/>
        <w:ind w:left="0"/>
        <w:jc w:val="both"/>
      </w:pPr>
      <w:r>
        <w:rPr>
          <w:rFonts w:ascii="Times New Roman"/>
          <w:b w:val="false"/>
          <w:i w:val="false"/>
          <w:color w:val="000000"/>
          <w:sz w:val="28"/>
        </w:rPr>
        <w:t>
      бюджет тапшылығын қаржыландыру (профицитті пайдалану) – 132695 мың теңге;</w:t>
      </w:r>
    </w:p>
    <w:bookmarkEnd w:id="232"/>
    <w:bookmarkStart w:name="z240" w:id="233"/>
    <w:p>
      <w:pPr>
        <w:spacing w:after="0"/>
        <w:ind w:left="0"/>
        <w:jc w:val="both"/>
      </w:pPr>
      <w:r>
        <w:rPr>
          <w:rFonts w:ascii="Times New Roman"/>
          <w:b w:val="false"/>
          <w:i w:val="false"/>
          <w:color w:val="000000"/>
          <w:sz w:val="28"/>
        </w:rPr>
        <w:t>
      қарыздар түсімі -0 мың теңге;</w:t>
      </w:r>
    </w:p>
    <w:bookmarkEnd w:id="233"/>
    <w:bookmarkStart w:name="z241" w:id="234"/>
    <w:p>
      <w:pPr>
        <w:spacing w:after="0"/>
        <w:ind w:left="0"/>
        <w:jc w:val="both"/>
      </w:pPr>
      <w:r>
        <w:rPr>
          <w:rFonts w:ascii="Times New Roman"/>
          <w:b w:val="false"/>
          <w:i w:val="false"/>
          <w:color w:val="000000"/>
          <w:sz w:val="28"/>
        </w:rPr>
        <w:t>
      қарыздарды өтеу -0 мың теңге;</w:t>
      </w:r>
    </w:p>
    <w:bookmarkEnd w:id="234"/>
    <w:bookmarkStart w:name="z242" w:id="235"/>
    <w:p>
      <w:pPr>
        <w:spacing w:after="0"/>
        <w:ind w:left="0"/>
        <w:jc w:val="both"/>
      </w:pPr>
      <w:r>
        <w:rPr>
          <w:rFonts w:ascii="Times New Roman"/>
          <w:b w:val="false"/>
          <w:i w:val="false"/>
          <w:color w:val="000000"/>
          <w:sz w:val="28"/>
        </w:rPr>
        <w:t>
      бюджет қаражатының пайдаланылатын қалдықтары-132695 мың теңге.</w:t>
      </w:r>
    </w:p>
    <w:bookmarkEnd w:id="235"/>
    <w:bookmarkStart w:name="z243" w:id="236"/>
    <w:p>
      <w:pPr>
        <w:spacing w:after="0"/>
        <w:ind w:left="0"/>
        <w:jc w:val="both"/>
      </w:pPr>
      <w:r>
        <w:rPr>
          <w:rFonts w:ascii="Times New Roman"/>
          <w:b w:val="false"/>
          <w:i w:val="false"/>
          <w:color w:val="000000"/>
          <w:sz w:val="28"/>
        </w:rPr>
        <w:t>
      1-14. Аспара ауылдық округінің 2023-2025 жылдарға бюджеті тиісінше осы шешімнің 14-қосымшаға сәйкес, оның ішінде 2023 жылға келесіндей көлемдерде бекітілсін:</w:t>
      </w:r>
    </w:p>
    <w:bookmarkEnd w:id="236"/>
    <w:bookmarkStart w:name="z244" w:id="237"/>
    <w:p>
      <w:pPr>
        <w:spacing w:after="0"/>
        <w:ind w:left="0"/>
        <w:jc w:val="both"/>
      </w:pPr>
      <w:r>
        <w:rPr>
          <w:rFonts w:ascii="Times New Roman"/>
          <w:b w:val="false"/>
          <w:i w:val="false"/>
          <w:color w:val="000000"/>
          <w:sz w:val="28"/>
        </w:rPr>
        <w:t>
      кірістер -84008 мың теңге, оның ішінде:</w:t>
      </w:r>
    </w:p>
    <w:bookmarkEnd w:id="237"/>
    <w:bookmarkStart w:name="z245" w:id="238"/>
    <w:p>
      <w:pPr>
        <w:spacing w:after="0"/>
        <w:ind w:left="0"/>
        <w:jc w:val="both"/>
      </w:pPr>
      <w:r>
        <w:rPr>
          <w:rFonts w:ascii="Times New Roman"/>
          <w:b w:val="false"/>
          <w:i w:val="false"/>
          <w:color w:val="000000"/>
          <w:sz w:val="28"/>
        </w:rPr>
        <w:t>
      салықтық түсімдер –3201 мың теңге;</w:t>
      </w:r>
    </w:p>
    <w:bookmarkEnd w:id="238"/>
    <w:bookmarkStart w:name="z246" w:id="239"/>
    <w:p>
      <w:pPr>
        <w:spacing w:after="0"/>
        <w:ind w:left="0"/>
        <w:jc w:val="both"/>
      </w:pPr>
      <w:r>
        <w:rPr>
          <w:rFonts w:ascii="Times New Roman"/>
          <w:b w:val="false"/>
          <w:i w:val="false"/>
          <w:color w:val="000000"/>
          <w:sz w:val="28"/>
        </w:rPr>
        <w:t>
      салықтық емес түсімдер –100 мың теңге;</w:t>
      </w:r>
    </w:p>
    <w:bookmarkEnd w:id="239"/>
    <w:bookmarkStart w:name="z247" w:id="240"/>
    <w:p>
      <w:pPr>
        <w:spacing w:after="0"/>
        <w:ind w:left="0"/>
        <w:jc w:val="both"/>
      </w:pPr>
      <w:r>
        <w:rPr>
          <w:rFonts w:ascii="Times New Roman"/>
          <w:b w:val="false"/>
          <w:i w:val="false"/>
          <w:color w:val="000000"/>
          <w:sz w:val="28"/>
        </w:rPr>
        <w:t>
      негізгі капиталды сатудан түсетін түсімдер – 1700 мың теңге;</w:t>
      </w:r>
    </w:p>
    <w:bookmarkEnd w:id="240"/>
    <w:bookmarkStart w:name="z248" w:id="241"/>
    <w:p>
      <w:pPr>
        <w:spacing w:after="0"/>
        <w:ind w:left="0"/>
        <w:jc w:val="both"/>
      </w:pPr>
      <w:r>
        <w:rPr>
          <w:rFonts w:ascii="Times New Roman"/>
          <w:b w:val="false"/>
          <w:i w:val="false"/>
          <w:color w:val="000000"/>
          <w:sz w:val="28"/>
        </w:rPr>
        <w:t>
      трансферттердің түсімдері –79007 мың теңге;</w:t>
      </w:r>
    </w:p>
    <w:bookmarkEnd w:id="241"/>
    <w:bookmarkStart w:name="z249" w:id="242"/>
    <w:p>
      <w:pPr>
        <w:spacing w:after="0"/>
        <w:ind w:left="0"/>
        <w:jc w:val="both"/>
      </w:pPr>
      <w:r>
        <w:rPr>
          <w:rFonts w:ascii="Times New Roman"/>
          <w:b w:val="false"/>
          <w:i w:val="false"/>
          <w:color w:val="000000"/>
          <w:sz w:val="28"/>
        </w:rPr>
        <w:t>
      шығындар –85518 мың теңге;</w:t>
      </w:r>
    </w:p>
    <w:bookmarkEnd w:id="242"/>
    <w:bookmarkStart w:name="z250" w:id="243"/>
    <w:p>
      <w:pPr>
        <w:spacing w:after="0"/>
        <w:ind w:left="0"/>
        <w:jc w:val="both"/>
      </w:pPr>
      <w:r>
        <w:rPr>
          <w:rFonts w:ascii="Times New Roman"/>
          <w:b w:val="false"/>
          <w:i w:val="false"/>
          <w:color w:val="000000"/>
          <w:sz w:val="28"/>
        </w:rPr>
        <w:t>
      таза бюджеттік кредиттеу – 0 мың теңге;</w:t>
      </w:r>
    </w:p>
    <w:bookmarkEnd w:id="243"/>
    <w:bookmarkStart w:name="z251" w:id="244"/>
    <w:p>
      <w:pPr>
        <w:spacing w:after="0"/>
        <w:ind w:left="0"/>
        <w:jc w:val="both"/>
      </w:pPr>
      <w:r>
        <w:rPr>
          <w:rFonts w:ascii="Times New Roman"/>
          <w:b w:val="false"/>
          <w:i w:val="false"/>
          <w:color w:val="000000"/>
          <w:sz w:val="28"/>
        </w:rPr>
        <w:t>
      бюджеттік кредиттер –0 мың теңге;</w:t>
      </w:r>
    </w:p>
    <w:bookmarkEnd w:id="244"/>
    <w:bookmarkStart w:name="z252" w:id="245"/>
    <w:p>
      <w:pPr>
        <w:spacing w:after="0"/>
        <w:ind w:left="0"/>
        <w:jc w:val="both"/>
      </w:pPr>
      <w:r>
        <w:rPr>
          <w:rFonts w:ascii="Times New Roman"/>
          <w:b w:val="false"/>
          <w:i w:val="false"/>
          <w:color w:val="000000"/>
          <w:sz w:val="28"/>
        </w:rPr>
        <w:t>
      бюджеттік кредиттерді өтеу-0 мың теңге;</w:t>
      </w:r>
    </w:p>
    <w:bookmarkEnd w:id="245"/>
    <w:bookmarkStart w:name="z253" w:id="246"/>
    <w:p>
      <w:pPr>
        <w:spacing w:after="0"/>
        <w:ind w:left="0"/>
        <w:jc w:val="both"/>
      </w:pPr>
      <w:r>
        <w:rPr>
          <w:rFonts w:ascii="Times New Roman"/>
          <w:b w:val="false"/>
          <w:i w:val="false"/>
          <w:color w:val="000000"/>
          <w:sz w:val="28"/>
        </w:rPr>
        <w:t>
      қаржылық активтерімен операциялар бойынша сальдо –0 мың теңге;</w:t>
      </w:r>
    </w:p>
    <w:bookmarkEnd w:id="246"/>
    <w:bookmarkStart w:name="z254" w:id="247"/>
    <w:p>
      <w:pPr>
        <w:spacing w:after="0"/>
        <w:ind w:left="0"/>
        <w:jc w:val="both"/>
      </w:pPr>
      <w:r>
        <w:rPr>
          <w:rFonts w:ascii="Times New Roman"/>
          <w:b w:val="false"/>
          <w:i w:val="false"/>
          <w:color w:val="000000"/>
          <w:sz w:val="28"/>
        </w:rPr>
        <w:t>
      қаржы активтерін сатып алу – 0 мың теңге;</w:t>
      </w:r>
    </w:p>
    <w:bookmarkEnd w:id="247"/>
    <w:bookmarkStart w:name="z255" w:id="248"/>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48"/>
    <w:bookmarkStart w:name="z256" w:id="249"/>
    <w:p>
      <w:pPr>
        <w:spacing w:after="0"/>
        <w:ind w:left="0"/>
        <w:jc w:val="both"/>
      </w:pPr>
      <w:r>
        <w:rPr>
          <w:rFonts w:ascii="Times New Roman"/>
          <w:b w:val="false"/>
          <w:i w:val="false"/>
          <w:color w:val="000000"/>
          <w:sz w:val="28"/>
        </w:rPr>
        <w:t>
      бюджеттің тапшылығы (профициті) – -1510 мың теңге;</w:t>
      </w:r>
    </w:p>
    <w:bookmarkEnd w:id="249"/>
    <w:bookmarkStart w:name="z257" w:id="250"/>
    <w:p>
      <w:pPr>
        <w:spacing w:after="0"/>
        <w:ind w:left="0"/>
        <w:jc w:val="both"/>
      </w:pPr>
      <w:r>
        <w:rPr>
          <w:rFonts w:ascii="Times New Roman"/>
          <w:b w:val="false"/>
          <w:i w:val="false"/>
          <w:color w:val="000000"/>
          <w:sz w:val="28"/>
        </w:rPr>
        <w:t>
      бюджет тапшылығын қаржыландыру (профицитті пайдалану) – 1510 мың теңге;</w:t>
      </w:r>
    </w:p>
    <w:bookmarkEnd w:id="250"/>
    <w:bookmarkStart w:name="z258" w:id="251"/>
    <w:p>
      <w:pPr>
        <w:spacing w:after="0"/>
        <w:ind w:left="0"/>
        <w:jc w:val="both"/>
      </w:pPr>
      <w:r>
        <w:rPr>
          <w:rFonts w:ascii="Times New Roman"/>
          <w:b w:val="false"/>
          <w:i w:val="false"/>
          <w:color w:val="000000"/>
          <w:sz w:val="28"/>
        </w:rPr>
        <w:t>
      қарыздар түсімі -0 мың теңге;</w:t>
      </w:r>
    </w:p>
    <w:bookmarkEnd w:id="251"/>
    <w:bookmarkStart w:name="z259" w:id="252"/>
    <w:p>
      <w:pPr>
        <w:spacing w:after="0"/>
        <w:ind w:left="0"/>
        <w:jc w:val="both"/>
      </w:pPr>
      <w:r>
        <w:rPr>
          <w:rFonts w:ascii="Times New Roman"/>
          <w:b w:val="false"/>
          <w:i w:val="false"/>
          <w:color w:val="000000"/>
          <w:sz w:val="28"/>
        </w:rPr>
        <w:t>
      қарыздарды өтеу -0 мың теңге;</w:t>
      </w:r>
    </w:p>
    <w:bookmarkEnd w:id="252"/>
    <w:bookmarkStart w:name="z260" w:id="253"/>
    <w:p>
      <w:pPr>
        <w:spacing w:after="0"/>
        <w:ind w:left="0"/>
        <w:jc w:val="both"/>
      </w:pPr>
      <w:r>
        <w:rPr>
          <w:rFonts w:ascii="Times New Roman"/>
          <w:b w:val="false"/>
          <w:i w:val="false"/>
          <w:color w:val="000000"/>
          <w:sz w:val="28"/>
        </w:rPr>
        <w:t>
      бюджет қаражатының пайдаланылатын қалдықтары-1510 мың теңге";</w:t>
      </w:r>
    </w:p>
    <w:bookmarkEnd w:id="253"/>
    <w:bookmarkStart w:name="z261" w:id="254"/>
    <w:p>
      <w:pPr>
        <w:spacing w:after="0"/>
        <w:ind w:left="0"/>
        <w:jc w:val="both"/>
      </w:pPr>
      <w:r>
        <w:rPr>
          <w:rFonts w:ascii="Times New Roman"/>
          <w:b w:val="false"/>
          <w:i w:val="false"/>
          <w:color w:val="000000"/>
          <w:sz w:val="28"/>
        </w:rPr>
        <w:t>
      Көрсетілген шешімнің 1, 2, 3, 4, 5, 6, 7, 8, 9, 10, 11, 12, 13, 14 қосымшалары осы шешімнің 1, 2, 3, 4, 5, 6, 7, 8, 9, 10, 11, 12, 13, 14 қосымшаларына сәйкес жаңа редакцияда жазылсын.</w:t>
      </w:r>
    </w:p>
    <w:bookmarkEnd w:id="254"/>
    <w:bookmarkStart w:name="z262" w:id="255"/>
    <w:p>
      <w:pPr>
        <w:spacing w:after="0"/>
        <w:ind w:left="0"/>
        <w:jc w:val="both"/>
      </w:pPr>
      <w:r>
        <w:rPr>
          <w:rFonts w:ascii="Times New Roman"/>
          <w:b w:val="false"/>
          <w:i w:val="false"/>
          <w:color w:val="000000"/>
          <w:sz w:val="28"/>
        </w:rPr>
        <w:t>
      2. Осы шешім 2023 жылғы 1 қантардан бастап қолданысқа енгізіледі.</w:t>
      </w:r>
    </w:p>
    <w:bookmarkEnd w:id="25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мəслихатының</w:t>
            </w:r>
            <w:r>
              <w:rPr>
                <w:rFonts w:ascii="Times New Roman"/>
                <w:b w:val="false"/>
                <w:i w:val="false"/>
                <w:color w:val="000000"/>
                <w:sz w:val="20"/>
              </w:rPr>
              <w:t xml:space="preserve"> 2023 жылғы тамызындағы</w:t>
            </w:r>
            <w:r>
              <w:rPr>
                <w:rFonts w:ascii="Times New Roman"/>
                <w:b w:val="false"/>
                <w:i w:val="false"/>
                <w:color w:val="000000"/>
                <w:sz w:val="20"/>
              </w:rPr>
              <w:t xml:space="preserve"> № 8-2 шешіміне 1 қосымша</w:t>
            </w:r>
          </w:p>
        </w:tc>
      </w:tr>
    </w:tbl>
    <w:bookmarkStart w:name="z270" w:id="256"/>
    <w:p>
      <w:pPr>
        <w:spacing w:after="0"/>
        <w:ind w:left="0"/>
        <w:jc w:val="left"/>
      </w:pPr>
      <w:r>
        <w:rPr>
          <w:rFonts w:ascii="Times New Roman"/>
          <w:b/>
          <w:i w:val="false"/>
          <w:color w:val="000000"/>
        </w:rPr>
        <w:t xml:space="preserve"> 2023 жылға арналған Ақтоған ауылдық округінің бюджеті</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2023 жылғы тамызындағы</w:t>
            </w:r>
            <w:r>
              <w:rPr>
                <w:rFonts w:ascii="Times New Roman"/>
                <w:b w:val="false"/>
                <w:i w:val="false"/>
                <w:color w:val="000000"/>
                <w:sz w:val="20"/>
              </w:rPr>
              <w:t xml:space="preserve"> № 8-2 шешіміне 2 қосымша</w:t>
            </w:r>
          </w:p>
        </w:tc>
      </w:tr>
    </w:tbl>
    <w:bookmarkStart w:name="z277" w:id="257"/>
    <w:p>
      <w:pPr>
        <w:spacing w:after="0"/>
        <w:ind w:left="0"/>
        <w:jc w:val="left"/>
      </w:pPr>
      <w:r>
        <w:rPr>
          <w:rFonts w:ascii="Times New Roman"/>
          <w:b/>
          <w:i w:val="false"/>
          <w:color w:val="000000"/>
        </w:rPr>
        <w:t xml:space="preserve"> 2023 жылға арналған Жамбыл ауылдық округінің бюджеті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2023 жылғы тамызындағы</w:t>
            </w:r>
            <w:r>
              <w:rPr>
                <w:rFonts w:ascii="Times New Roman"/>
                <w:b w:val="false"/>
                <w:i w:val="false"/>
                <w:color w:val="000000"/>
                <w:sz w:val="20"/>
              </w:rPr>
              <w:t xml:space="preserve"> № 8-2 шешіміне 3 қосымша</w:t>
            </w:r>
          </w:p>
        </w:tc>
      </w:tr>
    </w:tbl>
    <w:bookmarkStart w:name="z284" w:id="258"/>
    <w:p>
      <w:pPr>
        <w:spacing w:after="0"/>
        <w:ind w:left="0"/>
        <w:jc w:val="left"/>
      </w:pPr>
      <w:r>
        <w:rPr>
          <w:rFonts w:ascii="Times New Roman"/>
          <w:b/>
          <w:i w:val="false"/>
          <w:color w:val="000000"/>
        </w:rPr>
        <w:t xml:space="preserve"> 2023 жылға арналған Меркі ауылдық округінің бюджеті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мəслихатының</w:t>
            </w:r>
            <w:r>
              <w:rPr>
                <w:rFonts w:ascii="Times New Roman"/>
                <w:b w:val="false"/>
                <w:i w:val="false"/>
                <w:color w:val="000000"/>
                <w:sz w:val="20"/>
              </w:rPr>
              <w:t xml:space="preserve"> 2023 жылғы тамызындағы</w:t>
            </w:r>
            <w:r>
              <w:rPr>
                <w:rFonts w:ascii="Times New Roman"/>
                <w:b w:val="false"/>
                <w:i w:val="false"/>
                <w:color w:val="000000"/>
                <w:sz w:val="20"/>
              </w:rPr>
              <w:t xml:space="preserve"> № 8-2 шешіміне 4 қосымша</w:t>
            </w:r>
          </w:p>
        </w:tc>
      </w:tr>
    </w:tbl>
    <w:bookmarkStart w:name="z291" w:id="259"/>
    <w:p>
      <w:pPr>
        <w:spacing w:after="0"/>
        <w:ind w:left="0"/>
        <w:jc w:val="left"/>
      </w:pPr>
      <w:r>
        <w:rPr>
          <w:rFonts w:ascii="Times New Roman"/>
          <w:b/>
          <w:i w:val="false"/>
          <w:color w:val="000000"/>
        </w:rPr>
        <w:t xml:space="preserve"> 2023 жылға арналған Сарымолдаев ауылдық округінің бюджеті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2023 жылғы тамызындағы</w:t>
            </w:r>
            <w:r>
              <w:rPr>
                <w:rFonts w:ascii="Times New Roman"/>
                <w:b w:val="false"/>
                <w:i w:val="false"/>
                <w:color w:val="000000"/>
                <w:sz w:val="20"/>
              </w:rPr>
              <w:t xml:space="preserve"> № 8-2 шешіміне 5 қосымша</w:t>
            </w:r>
          </w:p>
        </w:tc>
      </w:tr>
    </w:tbl>
    <w:bookmarkStart w:name="z298" w:id="260"/>
    <w:p>
      <w:pPr>
        <w:spacing w:after="0"/>
        <w:ind w:left="0"/>
        <w:jc w:val="left"/>
      </w:pPr>
      <w:r>
        <w:rPr>
          <w:rFonts w:ascii="Times New Roman"/>
          <w:b/>
          <w:i w:val="false"/>
          <w:color w:val="000000"/>
        </w:rPr>
        <w:t xml:space="preserve"> 2023 жылға арналған Ойтал ауылдық округінің бюджеті</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2023 жылғы тамызындағы</w:t>
            </w:r>
            <w:r>
              <w:rPr>
                <w:rFonts w:ascii="Times New Roman"/>
                <w:b w:val="false"/>
                <w:i w:val="false"/>
                <w:color w:val="000000"/>
                <w:sz w:val="20"/>
              </w:rPr>
              <w:t xml:space="preserve"> № 8-2 шешіміне 6 қосымша</w:t>
            </w:r>
          </w:p>
        </w:tc>
      </w:tr>
    </w:tbl>
    <w:bookmarkStart w:name="z305" w:id="261"/>
    <w:p>
      <w:pPr>
        <w:spacing w:after="0"/>
        <w:ind w:left="0"/>
        <w:jc w:val="left"/>
      </w:pPr>
      <w:r>
        <w:rPr>
          <w:rFonts w:ascii="Times New Roman"/>
          <w:b/>
          <w:i w:val="false"/>
          <w:color w:val="000000"/>
        </w:rPr>
        <w:t xml:space="preserve"> 2023 жылға арналған Рыскулов ауылдық округінің бюджеті</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 xml:space="preserve">2023 жылғы тамызындағы </w:t>
            </w:r>
            <w:r>
              <w:rPr>
                <w:rFonts w:ascii="Times New Roman"/>
                <w:b w:val="false"/>
                <w:i w:val="false"/>
                <w:color w:val="000000"/>
                <w:sz w:val="20"/>
              </w:rPr>
              <w:t>№ 8-2 шешіміне 7 қосымша</w:t>
            </w:r>
          </w:p>
        </w:tc>
      </w:tr>
    </w:tbl>
    <w:bookmarkStart w:name="z312" w:id="262"/>
    <w:p>
      <w:pPr>
        <w:spacing w:after="0"/>
        <w:ind w:left="0"/>
        <w:jc w:val="left"/>
      </w:pPr>
      <w:r>
        <w:rPr>
          <w:rFonts w:ascii="Times New Roman"/>
          <w:b/>
          <w:i w:val="false"/>
          <w:color w:val="000000"/>
        </w:rPr>
        <w:t xml:space="preserve"> 2023 жылға арналған Тәтті ауылдық округінің бюджеті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мəслихатының</w:t>
            </w:r>
            <w:r>
              <w:rPr>
                <w:rFonts w:ascii="Times New Roman"/>
                <w:b w:val="false"/>
                <w:i w:val="false"/>
                <w:color w:val="000000"/>
                <w:sz w:val="20"/>
              </w:rPr>
              <w:t xml:space="preserve"> 2023 жылғы тамызындағы </w:t>
            </w:r>
            <w:r>
              <w:rPr>
                <w:rFonts w:ascii="Times New Roman"/>
                <w:b w:val="false"/>
                <w:i w:val="false"/>
                <w:color w:val="000000"/>
                <w:sz w:val="20"/>
              </w:rPr>
              <w:t>№ 8-2 шешіміне 8 қосымша</w:t>
            </w:r>
          </w:p>
        </w:tc>
      </w:tr>
    </w:tbl>
    <w:bookmarkStart w:name="z319" w:id="263"/>
    <w:p>
      <w:pPr>
        <w:spacing w:after="0"/>
        <w:ind w:left="0"/>
        <w:jc w:val="left"/>
      </w:pPr>
      <w:r>
        <w:rPr>
          <w:rFonts w:ascii="Times New Roman"/>
          <w:b/>
          <w:i w:val="false"/>
          <w:color w:val="000000"/>
        </w:rPr>
        <w:t xml:space="preserve"> 2023 жылға арналған Ақарал ауылдық округінің бюджеті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 xml:space="preserve">2023 жылғы тамызындағы </w:t>
            </w:r>
            <w:r>
              <w:rPr>
                <w:rFonts w:ascii="Times New Roman"/>
                <w:b w:val="false"/>
                <w:i w:val="false"/>
                <w:color w:val="000000"/>
                <w:sz w:val="20"/>
              </w:rPr>
              <w:t>№ 8-2 шешіміне 9 қосымша</w:t>
            </w:r>
          </w:p>
        </w:tc>
      </w:tr>
    </w:tbl>
    <w:bookmarkStart w:name="z326" w:id="264"/>
    <w:p>
      <w:pPr>
        <w:spacing w:after="0"/>
        <w:ind w:left="0"/>
        <w:jc w:val="left"/>
      </w:pPr>
      <w:r>
        <w:rPr>
          <w:rFonts w:ascii="Times New Roman"/>
          <w:b/>
          <w:i w:val="false"/>
          <w:color w:val="000000"/>
        </w:rPr>
        <w:t xml:space="preserve"> 2023 жылға арналған Сұрат ауылдық округінің бюджеті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 xml:space="preserve">2023 жылғы тамызындағы </w:t>
            </w:r>
            <w:r>
              <w:rPr>
                <w:rFonts w:ascii="Times New Roman"/>
                <w:b w:val="false"/>
                <w:i w:val="false"/>
                <w:color w:val="000000"/>
                <w:sz w:val="20"/>
              </w:rPr>
              <w:t>№ 8-2 шешіміне 10 қосымша</w:t>
            </w:r>
          </w:p>
        </w:tc>
      </w:tr>
    </w:tbl>
    <w:bookmarkStart w:name="z333" w:id="265"/>
    <w:p>
      <w:pPr>
        <w:spacing w:after="0"/>
        <w:ind w:left="0"/>
        <w:jc w:val="left"/>
      </w:pPr>
      <w:r>
        <w:rPr>
          <w:rFonts w:ascii="Times New Roman"/>
          <w:b/>
          <w:i w:val="false"/>
          <w:color w:val="000000"/>
        </w:rPr>
        <w:t xml:space="preserve"> 2023 жылға арналған Жаңатоған ауылдық округінің бюджеті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 xml:space="preserve">2023 жылғы тамызындағы </w:t>
            </w:r>
            <w:r>
              <w:rPr>
                <w:rFonts w:ascii="Times New Roman"/>
                <w:b w:val="false"/>
                <w:i w:val="false"/>
                <w:color w:val="000000"/>
                <w:sz w:val="20"/>
              </w:rPr>
              <w:t>№ 8-2 шешіміне 11 қосымша</w:t>
            </w:r>
          </w:p>
        </w:tc>
      </w:tr>
    </w:tbl>
    <w:bookmarkStart w:name="z340" w:id="266"/>
    <w:p>
      <w:pPr>
        <w:spacing w:after="0"/>
        <w:ind w:left="0"/>
        <w:jc w:val="left"/>
      </w:pPr>
      <w:r>
        <w:rPr>
          <w:rFonts w:ascii="Times New Roman"/>
          <w:b/>
          <w:i w:val="false"/>
          <w:color w:val="000000"/>
        </w:rPr>
        <w:t xml:space="preserve"> 2023 жылға арналған Андас-Батыр ауылдық округінің бюджеті</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мəслихатының</w:t>
            </w:r>
            <w:r>
              <w:rPr>
                <w:rFonts w:ascii="Times New Roman"/>
                <w:b w:val="false"/>
                <w:i w:val="false"/>
                <w:color w:val="000000"/>
                <w:sz w:val="20"/>
              </w:rPr>
              <w:t xml:space="preserve"> 2023 жылғы тамызындағы</w:t>
            </w:r>
            <w:r>
              <w:rPr>
                <w:rFonts w:ascii="Times New Roman"/>
                <w:b w:val="false"/>
                <w:i w:val="false"/>
                <w:color w:val="000000"/>
                <w:sz w:val="20"/>
              </w:rPr>
              <w:t xml:space="preserve"> № 8-2 шешіміне 12 қосымша</w:t>
            </w:r>
          </w:p>
        </w:tc>
      </w:tr>
    </w:tbl>
    <w:bookmarkStart w:name="z347" w:id="267"/>
    <w:p>
      <w:pPr>
        <w:spacing w:after="0"/>
        <w:ind w:left="0"/>
        <w:jc w:val="left"/>
      </w:pPr>
      <w:r>
        <w:rPr>
          <w:rFonts w:ascii="Times New Roman"/>
          <w:b/>
          <w:i w:val="false"/>
          <w:color w:val="000000"/>
        </w:rPr>
        <w:t xml:space="preserve"> 2023 жылға арналған Кеңес ауылдық округінің бюджеті</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2023 жылғы тамызындағы</w:t>
            </w:r>
            <w:r>
              <w:rPr>
                <w:rFonts w:ascii="Times New Roman"/>
                <w:b w:val="false"/>
                <w:i w:val="false"/>
                <w:color w:val="000000"/>
                <w:sz w:val="20"/>
              </w:rPr>
              <w:t xml:space="preserve"> № 8-2 шешіміне 13 қосымша</w:t>
            </w:r>
          </w:p>
        </w:tc>
      </w:tr>
    </w:tbl>
    <w:bookmarkStart w:name="z354" w:id="268"/>
    <w:p>
      <w:pPr>
        <w:spacing w:after="0"/>
        <w:ind w:left="0"/>
        <w:jc w:val="left"/>
      </w:pPr>
      <w:r>
        <w:rPr>
          <w:rFonts w:ascii="Times New Roman"/>
          <w:b/>
          <w:i w:val="false"/>
          <w:color w:val="000000"/>
        </w:rPr>
        <w:t xml:space="preserve"> 2023 жылға арналған Ақермен ауылдық округінің бюджеті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rPr>
                <w:rFonts w:ascii="Times New Roman"/>
                <w:b w:val="false"/>
                <w:i w:val="false"/>
                <w:color w:val="000000"/>
                <w:sz w:val="20"/>
              </w:rPr>
              <w:t xml:space="preserve">2022 жылғы 28 желтоқсандағы </w:t>
            </w:r>
            <w:r>
              <w:rPr>
                <w:rFonts w:ascii="Times New Roman"/>
                <w:b w:val="false"/>
                <w:i w:val="false"/>
                <w:color w:val="000000"/>
                <w:sz w:val="20"/>
              </w:rPr>
              <w:t>№40-2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мəслихатының </w:t>
            </w:r>
            <w:r>
              <w:rPr>
                <w:rFonts w:ascii="Times New Roman"/>
                <w:b w:val="false"/>
                <w:i w:val="false"/>
                <w:color w:val="000000"/>
                <w:sz w:val="20"/>
              </w:rPr>
              <w:t>2023 жылғы тамызындағы</w:t>
            </w:r>
            <w:r>
              <w:rPr>
                <w:rFonts w:ascii="Times New Roman"/>
                <w:b w:val="false"/>
                <w:i w:val="false"/>
                <w:color w:val="000000"/>
                <w:sz w:val="20"/>
              </w:rPr>
              <w:t xml:space="preserve"> № 8-2 шешіміне 14 қосымша</w:t>
            </w:r>
          </w:p>
        </w:tc>
      </w:tr>
    </w:tbl>
    <w:bookmarkStart w:name="z361" w:id="269"/>
    <w:p>
      <w:pPr>
        <w:spacing w:after="0"/>
        <w:ind w:left="0"/>
        <w:jc w:val="left"/>
      </w:pPr>
      <w:r>
        <w:rPr>
          <w:rFonts w:ascii="Times New Roman"/>
          <w:b/>
          <w:i w:val="false"/>
          <w:color w:val="000000"/>
        </w:rPr>
        <w:t xml:space="preserve"> 2023 жылға арналған Аспара ауылдық округінің бюджеті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