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fcfd9" w14:textId="d4fc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Меркі ауданы ауылдық округтерінің бюджеттері туралы</w:t>
      </w:r>
    </w:p>
    <w:p>
      <w:pPr>
        <w:spacing w:after="0"/>
        <w:ind w:left="0"/>
        <w:jc w:val="both"/>
      </w:pPr>
      <w:r>
        <w:rPr>
          <w:rFonts w:ascii="Times New Roman"/>
          <w:b w:val="false"/>
          <w:i w:val="false"/>
          <w:color w:val="000000"/>
          <w:sz w:val="28"/>
        </w:rPr>
        <w:t>Жамбыл облысы Меркі аудандық мәслихатының 2023 жылғы 25 желтоқсандағы № 17-4 шешімі</w:t>
      </w:r>
    </w:p>
    <w:p>
      <w:pPr>
        <w:spacing w:after="0"/>
        <w:ind w:left="0"/>
        <w:jc w:val="both"/>
      </w:pPr>
      <w:bookmarkStart w:name="z7"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Меркі аудандық мәслихаты ШЕШТІ:</w:t>
      </w:r>
    </w:p>
    <w:bookmarkEnd w:id="0"/>
    <w:bookmarkStart w:name="z9" w:id="1"/>
    <w:p>
      <w:pPr>
        <w:spacing w:after="0"/>
        <w:ind w:left="0"/>
        <w:jc w:val="both"/>
      </w:pPr>
      <w:r>
        <w:rPr>
          <w:rFonts w:ascii="Times New Roman"/>
          <w:b w:val="false"/>
          <w:i w:val="false"/>
          <w:color w:val="000000"/>
          <w:sz w:val="28"/>
        </w:rPr>
        <w:t>
      1. 2024-2026 жылдарға арналған ауылдық округтердің бюджеттері 1, 2, 3, 4, 5, 6, 7, 8, 9, 10, 11, 12, 13, 14, 15, 16 қосымшаларға сәйкес, оның ішінде 2024 жылға мынадай көлемдерде бекітілсін:</w:t>
      </w:r>
    </w:p>
    <w:bookmarkEnd w:id="1"/>
    <w:bookmarkStart w:name="z10" w:id="2"/>
    <w:p>
      <w:pPr>
        <w:spacing w:after="0"/>
        <w:ind w:left="0"/>
        <w:jc w:val="both"/>
      </w:pPr>
      <w:r>
        <w:rPr>
          <w:rFonts w:ascii="Times New Roman"/>
          <w:b w:val="false"/>
          <w:i w:val="false"/>
          <w:color w:val="000000"/>
          <w:sz w:val="28"/>
        </w:rPr>
        <w:t>
      1-1. Ақтоған ауылдық округінің 2024-2026 жылдарға бюджеті тиісінше осы шешімнің 1-қосымшаға сәйкес, оның ішінде 2024 жылға келесіндей көлемдерде бекітілсін:</w:t>
      </w:r>
    </w:p>
    <w:bookmarkEnd w:id="2"/>
    <w:p>
      <w:pPr>
        <w:spacing w:after="0"/>
        <w:ind w:left="0"/>
        <w:jc w:val="both"/>
      </w:pPr>
      <w:r>
        <w:rPr>
          <w:rFonts w:ascii="Times New Roman"/>
          <w:b w:val="false"/>
          <w:i w:val="false"/>
          <w:color w:val="000000"/>
          <w:sz w:val="28"/>
        </w:rPr>
        <w:t>
      кірістер – 663515 мың теңге, оның ішінде:</w:t>
      </w:r>
    </w:p>
    <w:bookmarkStart w:name="z11" w:id="3"/>
    <w:p>
      <w:pPr>
        <w:spacing w:after="0"/>
        <w:ind w:left="0"/>
        <w:jc w:val="both"/>
      </w:pPr>
      <w:r>
        <w:rPr>
          <w:rFonts w:ascii="Times New Roman"/>
          <w:b w:val="false"/>
          <w:i w:val="false"/>
          <w:color w:val="000000"/>
          <w:sz w:val="28"/>
        </w:rPr>
        <w:t>
      салықтық түсімдер – 11860 мың теңге;</w:t>
      </w:r>
    </w:p>
    <w:bookmarkEnd w:id="3"/>
    <w:bookmarkStart w:name="z12" w:id="4"/>
    <w:p>
      <w:pPr>
        <w:spacing w:after="0"/>
        <w:ind w:left="0"/>
        <w:jc w:val="both"/>
      </w:pPr>
      <w:r>
        <w:rPr>
          <w:rFonts w:ascii="Times New Roman"/>
          <w:b w:val="false"/>
          <w:i w:val="false"/>
          <w:color w:val="000000"/>
          <w:sz w:val="28"/>
        </w:rPr>
        <w:t>
      салықтық емес түсімдер – 100 мың теңге;</w:t>
      </w:r>
    </w:p>
    <w:bookmarkEnd w:id="4"/>
    <w:bookmarkStart w:name="z13" w:id="5"/>
    <w:p>
      <w:pPr>
        <w:spacing w:after="0"/>
        <w:ind w:left="0"/>
        <w:jc w:val="both"/>
      </w:pPr>
      <w:r>
        <w:rPr>
          <w:rFonts w:ascii="Times New Roman"/>
          <w:b w:val="false"/>
          <w:i w:val="false"/>
          <w:color w:val="000000"/>
          <w:sz w:val="28"/>
        </w:rPr>
        <w:t>
      негізгі капиталды сатудан түсетін түсімдер – 100 мың теңге;</w:t>
      </w:r>
    </w:p>
    <w:bookmarkEnd w:id="5"/>
    <w:bookmarkStart w:name="z14" w:id="6"/>
    <w:p>
      <w:pPr>
        <w:spacing w:after="0"/>
        <w:ind w:left="0"/>
        <w:jc w:val="both"/>
      </w:pPr>
      <w:r>
        <w:rPr>
          <w:rFonts w:ascii="Times New Roman"/>
          <w:b w:val="false"/>
          <w:i w:val="false"/>
          <w:color w:val="000000"/>
          <w:sz w:val="28"/>
        </w:rPr>
        <w:t>
      трансферттердің түсімдері – 651455 мың теңге;</w:t>
      </w:r>
    </w:p>
    <w:bookmarkEnd w:id="6"/>
    <w:bookmarkStart w:name="z15" w:id="7"/>
    <w:p>
      <w:pPr>
        <w:spacing w:after="0"/>
        <w:ind w:left="0"/>
        <w:jc w:val="both"/>
      </w:pPr>
      <w:r>
        <w:rPr>
          <w:rFonts w:ascii="Times New Roman"/>
          <w:b w:val="false"/>
          <w:i w:val="false"/>
          <w:color w:val="000000"/>
          <w:sz w:val="28"/>
        </w:rPr>
        <w:t>
      шығындар – 700345 мың теңге;</w:t>
      </w:r>
    </w:p>
    <w:bookmarkEnd w:id="7"/>
    <w:bookmarkStart w:name="z16" w:id="8"/>
    <w:p>
      <w:pPr>
        <w:spacing w:after="0"/>
        <w:ind w:left="0"/>
        <w:jc w:val="both"/>
      </w:pPr>
      <w:r>
        <w:rPr>
          <w:rFonts w:ascii="Times New Roman"/>
          <w:b w:val="false"/>
          <w:i w:val="false"/>
          <w:color w:val="000000"/>
          <w:sz w:val="28"/>
        </w:rPr>
        <w:t>
      таза бюджеттік кредиттеу – 0 мың теңге;</w:t>
      </w:r>
    </w:p>
    <w:bookmarkEnd w:id="8"/>
    <w:bookmarkStart w:name="z17" w:id="9"/>
    <w:p>
      <w:pPr>
        <w:spacing w:after="0"/>
        <w:ind w:left="0"/>
        <w:jc w:val="both"/>
      </w:pPr>
      <w:r>
        <w:rPr>
          <w:rFonts w:ascii="Times New Roman"/>
          <w:b w:val="false"/>
          <w:i w:val="false"/>
          <w:color w:val="000000"/>
          <w:sz w:val="28"/>
        </w:rPr>
        <w:t>
      бюджеттік кредиттер – 0 мың теңге;</w:t>
      </w:r>
    </w:p>
    <w:bookmarkEnd w:id="9"/>
    <w:bookmarkStart w:name="z18"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9" w:id="11"/>
    <w:p>
      <w:pPr>
        <w:spacing w:after="0"/>
        <w:ind w:left="0"/>
        <w:jc w:val="both"/>
      </w:pPr>
      <w:r>
        <w:rPr>
          <w:rFonts w:ascii="Times New Roman"/>
          <w:b w:val="false"/>
          <w:i w:val="false"/>
          <w:color w:val="000000"/>
          <w:sz w:val="28"/>
        </w:rPr>
        <w:t>
      қаржылық активтерімен операциялар бойынша сальдо – 0 мың теңге;</w:t>
      </w:r>
    </w:p>
    <w:bookmarkEnd w:id="11"/>
    <w:bookmarkStart w:name="z20"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21" w:id="13"/>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3"/>
    <w:bookmarkStart w:name="z22" w:id="14"/>
    <w:p>
      <w:pPr>
        <w:spacing w:after="0"/>
        <w:ind w:left="0"/>
        <w:jc w:val="both"/>
      </w:pPr>
      <w:r>
        <w:rPr>
          <w:rFonts w:ascii="Times New Roman"/>
          <w:b w:val="false"/>
          <w:i w:val="false"/>
          <w:color w:val="000000"/>
          <w:sz w:val="28"/>
        </w:rPr>
        <w:t>
      бюджеттің тапшылығы (профициті) – -36830 мың теңге;</w:t>
      </w:r>
    </w:p>
    <w:bookmarkEnd w:id="14"/>
    <w:bookmarkStart w:name="z23" w:id="15"/>
    <w:p>
      <w:pPr>
        <w:spacing w:after="0"/>
        <w:ind w:left="0"/>
        <w:jc w:val="both"/>
      </w:pPr>
      <w:r>
        <w:rPr>
          <w:rFonts w:ascii="Times New Roman"/>
          <w:b w:val="false"/>
          <w:i w:val="false"/>
          <w:color w:val="000000"/>
          <w:sz w:val="28"/>
        </w:rPr>
        <w:t>
      бюджет тапшылығын қаржыландыру (профицитті пайдалану) – 36830 мың теңге;</w:t>
      </w:r>
    </w:p>
    <w:bookmarkEnd w:id="15"/>
    <w:bookmarkStart w:name="z24" w:id="16"/>
    <w:p>
      <w:pPr>
        <w:spacing w:after="0"/>
        <w:ind w:left="0"/>
        <w:jc w:val="both"/>
      </w:pPr>
      <w:r>
        <w:rPr>
          <w:rFonts w:ascii="Times New Roman"/>
          <w:b w:val="false"/>
          <w:i w:val="false"/>
          <w:color w:val="000000"/>
          <w:sz w:val="28"/>
        </w:rPr>
        <w:t>
      қарыздар түсімі – 0 мың теңге;</w:t>
      </w:r>
    </w:p>
    <w:bookmarkEnd w:id="16"/>
    <w:bookmarkStart w:name="z25" w:id="17"/>
    <w:p>
      <w:pPr>
        <w:spacing w:after="0"/>
        <w:ind w:left="0"/>
        <w:jc w:val="both"/>
      </w:pPr>
      <w:r>
        <w:rPr>
          <w:rFonts w:ascii="Times New Roman"/>
          <w:b w:val="false"/>
          <w:i w:val="false"/>
          <w:color w:val="000000"/>
          <w:sz w:val="28"/>
        </w:rPr>
        <w:t>
      қарыздарды өтеу – 0 мың теңге;</w:t>
      </w:r>
    </w:p>
    <w:bookmarkEnd w:id="17"/>
    <w:bookmarkStart w:name="z26" w:id="18"/>
    <w:p>
      <w:pPr>
        <w:spacing w:after="0"/>
        <w:ind w:left="0"/>
        <w:jc w:val="both"/>
      </w:pPr>
      <w:r>
        <w:rPr>
          <w:rFonts w:ascii="Times New Roman"/>
          <w:b w:val="false"/>
          <w:i w:val="false"/>
          <w:color w:val="000000"/>
          <w:sz w:val="28"/>
        </w:rPr>
        <w:t>
      бюджет қаражатының пайдаланылатын қалдықтары – 36830 мың теңге.</w:t>
      </w:r>
    </w:p>
    <w:bookmarkEnd w:id="18"/>
    <w:bookmarkStart w:name="z27" w:id="19"/>
    <w:p>
      <w:pPr>
        <w:spacing w:after="0"/>
        <w:ind w:left="0"/>
        <w:jc w:val="both"/>
      </w:pPr>
      <w:r>
        <w:rPr>
          <w:rFonts w:ascii="Times New Roman"/>
          <w:b w:val="false"/>
          <w:i w:val="false"/>
          <w:color w:val="000000"/>
          <w:sz w:val="28"/>
        </w:rPr>
        <w:t>
      1-2. Жамбыл ауылдық округінің 2024-2026 жылдарға бюджеті тиісінше осы шешімнің 2-қосымшаға сәйкес, оның ішінде 2024 жылға келесіндей көлемдерде бекітілсін:</w:t>
      </w:r>
    </w:p>
    <w:bookmarkEnd w:id="19"/>
    <w:bookmarkStart w:name="z28" w:id="20"/>
    <w:p>
      <w:pPr>
        <w:spacing w:after="0"/>
        <w:ind w:left="0"/>
        <w:jc w:val="both"/>
      </w:pPr>
      <w:r>
        <w:rPr>
          <w:rFonts w:ascii="Times New Roman"/>
          <w:b w:val="false"/>
          <w:i w:val="false"/>
          <w:color w:val="000000"/>
          <w:sz w:val="28"/>
        </w:rPr>
        <w:t>
      кірістер – 565911 мың теңге, оның ішінде:</w:t>
      </w:r>
    </w:p>
    <w:bookmarkEnd w:id="20"/>
    <w:bookmarkStart w:name="z29" w:id="21"/>
    <w:p>
      <w:pPr>
        <w:spacing w:after="0"/>
        <w:ind w:left="0"/>
        <w:jc w:val="both"/>
      </w:pPr>
      <w:r>
        <w:rPr>
          <w:rFonts w:ascii="Times New Roman"/>
          <w:b w:val="false"/>
          <w:i w:val="false"/>
          <w:color w:val="000000"/>
          <w:sz w:val="28"/>
        </w:rPr>
        <w:t>
      салықтық түсімдер – 58600 мың теңге;</w:t>
      </w:r>
    </w:p>
    <w:bookmarkEnd w:id="21"/>
    <w:bookmarkStart w:name="z30" w:id="22"/>
    <w:p>
      <w:pPr>
        <w:spacing w:after="0"/>
        <w:ind w:left="0"/>
        <w:jc w:val="both"/>
      </w:pPr>
      <w:r>
        <w:rPr>
          <w:rFonts w:ascii="Times New Roman"/>
          <w:b w:val="false"/>
          <w:i w:val="false"/>
          <w:color w:val="000000"/>
          <w:sz w:val="28"/>
        </w:rPr>
        <w:t>
      салықтық емес түсімдер – 200 мың теңге;</w:t>
      </w:r>
    </w:p>
    <w:bookmarkEnd w:id="22"/>
    <w:bookmarkStart w:name="z31" w:id="23"/>
    <w:p>
      <w:pPr>
        <w:spacing w:after="0"/>
        <w:ind w:left="0"/>
        <w:jc w:val="both"/>
      </w:pPr>
      <w:r>
        <w:rPr>
          <w:rFonts w:ascii="Times New Roman"/>
          <w:b w:val="false"/>
          <w:i w:val="false"/>
          <w:color w:val="000000"/>
          <w:sz w:val="28"/>
        </w:rPr>
        <w:t>
      негізгі капиталды сатудан түсетін түсімдер – 200 мың теңге;</w:t>
      </w:r>
    </w:p>
    <w:bookmarkEnd w:id="23"/>
    <w:bookmarkStart w:name="z32" w:id="24"/>
    <w:p>
      <w:pPr>
        <w:spacing w:after="0"/>
        <w:ind w:left="0"/>
        <w:jc w:val="both"/>
      </w:pPr>
      <w:r>
        <w:rPr>
          <w:rFonts w:ascii="Times New Roman"/>
          <w:b w:val="false"/>
          <w:i w:val="false"/>
          <w:color w:val="000000"/>
          <w:sz w:val="28"/>
        </w:rPr>
        <w:t>
      трансферттердің түсімдері – 506911 мың теңге;</w:t>
      </w:r>
    </w:p>
    <w:bookmarkEnd w:id="24"/>
    <w:bookmarkStart w:name="z33" w:id="25"/>
    <w:p>
      <w:pPr>
        <w:spacing w:after="0"/>
        <w:ind w:left="0"/>
        <w:jc w:val="both"/>
      </w:pPr>
      <w:r>
        <w:rPr>
          <w:rFonts w:ascii="Times New Roman"/>
          <w:b w:val="false"/>
          <w:i w:val="false"/>
          <w:color w:val="000000"/>
          <w:sz w:val="28"/>
        </w:rPr>
        <w:t>
      шығындар – 571539 мың теңге;</w:t>
      </w:r>
    </w:p>
    <w:bookmarkEnd w:id="25"/>
    <w:bookmarkStart w:name="z34" w:id="26"/>
    <w:p>
      <w:pPr>
        <w:spacing w:after="0"/>
        <w:ind w:left="0"/>
        <w:jc w:val="both"/>
      </w:pPr>
      <w:r>
        <w:rPr>
          <w:rFonts w:ascii="Times New Roman"/>
          <w:b w:val="false"/>
          <w:i w:val="false"/>
          <w:color w:val="000000"/>
          <w:sz w:val="28"/>
        </w:rPr>
        <w:t>
      таза бюджеттік кредиттеу – 0 мың теңге;</w:t>
      </w:r>
    </w:p>
    <w:bookmarkEnd w:id="26"/>
    <w:bookmarkStart w:name="z35" w:id="27"/>
    <w:p>
      <w:pPr>
        <w:spacing w:after="0"/>
        <w:ind w:left="0"/>
        <w:jc w:val="both"/>
      </w:pPr>
      <w:r>
        <w:rPr>
          <w:rFonts w:ascii="Times New Roman"/>
          <w:b w:val="false"/>
          <w:i w:val="false"/>
          <w:color w:val="000000"/>
          <w:sz w:val="28"/>
        </w:rPr>
        <w:t>
      бюджеттік кредиттер – 0 мың теңге;</w:t>
      </w:r>
    </w:p>
    <w:bookmarkEnd w:id="27"/>
    <w:bookmarkStart w:name="z36" w:id="28"/>
    <w:p>
      <w:pPr>
        <w:spacing w:after="0"/>
        <w:ind w:left="0"/>
        <w:jc w:val="both"/>
      </w:pPr>
      <w:r>
        <w:rPr>
          <w:rFonts w:ascii="Times New Roman"/>
          <w:b w:val="false"/>
          <w:i w:val="false"/>
          <w:color w:val="000000"/>
          <w:sz w:val="28"/>
        </w:rPr>
        <w:t>
      бюджеттік кредиттерді өтеу – 0 мың теңге;</w:t>
      </w:r>
    </w:p>
    <w:bookmarkEnd w:id="28"/>
    <w:bookmarkStart w:name="z37" w:id="29"/>
    <w:p>
      <w:pPr>
        <w:spacing w:after="0"/>
        <w:ind w:left="0"/>
        <w:jc w:val="both"/>
      </w:pPr>
      <w:r>
        <w:rPr>
          <w:rFonts w:ascii="Times New Roman"/>
          <w:b w:val="false"/>
          <w:i w:val="false"/>
          <w:color w:val="000000"/>
          <w:sz w:val="28"/>
        </w:rPr>
        <w:t>
      қаржылық активтерімен операциялар бойынша сальдо – 0 мың теңге;</w:t>
      </w:r>
    </w:p>
    <w:bookmarkEnd w:id="29"/>
    <w:bookmarkStart w:name="z38" w:id="30"/>
    <w:p>
      <w:pPr>
        <w:spacing w:after="0"/>
        <w:ind w:left="0"/>
        <w:jc w:val="both"/>
      </w:pPr>
      <w:r>
        <w:rPr>
          <w:rFonts w:ascii="Times New Roman"/>
          <w:b w:val="false"/>
          <w:i w:val="false"/>
          <w:color w:val="000000"/>
          <w:sz w:val="28"/>
        </w:rPr>
        <w:t>
      қаржы активтерін сатып алу – 0 мың теңге;</w:t>
      </w:r>
    </w:p>
    <w:bookmarkEnd w:id="30"/>
    <w:bookmarkStart w:name="z39" w:id="31"/>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31"/>
    <w:bookmarkStart w:name="z40" w:id="32"/>
    <w:p>
      <w:pPr>
        <w:spacing w:after="0"/>
        <w:ind w:left="0"/>
        <w:jc w:val="both"/>
      </w:pPr>
      <w:r>
        <w:rPr>
          <w:rFonts w:ascii="Times New Roman"/>
          <w:b w:val="false"/>
          <w:i w:val="false"/>
          <w:color w:val="000000"/>
          <w:sz w:val="28"/>
        </w:rPr>
        <w:t>
      бюджеттің тапшылығы (профициті) – -5628 мың теңге;</w:t>
      </w:r>
    </w:p>
    <w:bookmarkEnd w:id="32"/>
    <w:bookmarkStart w:name="z41" w:id="33"/>
    <w:p>
      <w:pPr>
        <w:spacing w:after="0"/>
        <w:ind w:left="0"/>
        <w:jc w:val="both"/>
      </w:pPr>
      <w:r>
        <w:rPr>
          <w:rFonts w:ascii="Times New Roman"/>
          <w:b w:val="false"/>
          <w:i w:val="false"/>
          <w:color w:val="000000"/>
          <w:sz w:val="28"/>
        </w:rPr>
        <w:t>
      бюджет тапшылығын қаржыландыру (профицитті пайдалану) – 5628 мың теңге;</w:t>
      </w:r>
    </w:p>
    <w:bookmarkEnd w:id="33"/>
    <w:bookmarkStart w:name="z42" w:id="34"/>
    <w:p>
      <w:pPr>
        <w:spacing w:after="0"/>
        <w:ind w:left="0"/>
        <w:jc w:val="both"/>
      </w:pPr>
      <w:r>
        <w:rPr>
          <w:rFonts w:ascii="Times New Roman"/>
          <w:b w:val="false"/>
          <w:i w:val="false"/>
          <w:color w:val="000000"/>
          <w:sz w:val="28"/>
        </w:rPr>
        <w:t>
      қарыздар түсімі – 0 мың теңге;</w:t>
      </w:r>
    </w:p>
    <w:bookmarkEnd w:id="34"/>
    <w:bookmarkStart w:name="z43" w:id="35"/>
    <w:p>
      <w:pPr>
        <w:spacing w:after="0"/>
        <w:ind w:left="0"/>
        <w:jc w:val="both"/>
      </w:pPr>
      <w:r>
        <w:rPr>
          <w:rFonts w:ascii="Times New Roman"/>
          <w:b w:val="false"/>
          <w:i w:val="false"/>
          <w:color w:val="000000"/>
          <w:sz w:val="28"/>
        </w:rPr>
        <w:t>
      қарыздарды өтеу – 0 мың теңге;</w:t>
      </w:r>
    </w:p>
    <w:bookmarkEnd w:id="35"/>
    <w:bookmarkStart w:name="z44" w:id="36"/>
    <w:p>
      <w:pPr>
        <w:spacing w:after="0"/>
        <w:ind w:left="0"/>
        <w:jc w:val="both"/>
      </w:pPr>
      <w:r>
        <w:rPr>
          <w:rFonts w:ascii="Times New Roman"/>
          <w:b w:val="false"/>
          <w:i w:val="false"/>
          <w:color w:val="000000"/>
          <w:sz w:val="28"/>
        </w:rPr>
        <w:t>
      бюджет қаражатының пайдаланылатын қалдықтары – 5628 мың теңге.</w:t>
      </w:r>
    </w:p>
    <w:bookmarkEnd w:id="36"/>
    <w:bookmarkStart w:name="z45" w:id="37"/>
    <w:p>
      <w:pPr>
        <w:spacing w:after="0"/>
        <w:ind w:left="0"/>
        <w:jc w:val="both"/>
      </w:pPr>
      <w:r>
        <w:rPr>
          <w:rFonts w:ascii="Times New Roman"/>
          <w:b w:val="false"/>
          <w:i w:val="false"/>
          <w:color w:val="000000"/>
          <w:sz w:val="28"/>
        </w:rPr>
        <w:t>
      1-3. Меркі ауылдық округінің 2024-2026 жылдарға бюджеті тиісінше осы</w:t>
      </w:r>
    </w:p>
    <w:bookmarkEnd w:id="37"/>
    <w:bookmarkStart w:name="z46" w:id="38"/>
    <w:p>
      <w:pPr>
        <w:spacing w:after="0"/>
        <w:ind w:left="0"/>
        <w:jc w:val="both"/>
      </w:pPr>
      <w:r>
        <w:rPr>
          <w:rFonts w:ascii="Times New Roman"/>
          <w:b w:val="false"/>
          <w:i w:val="false"/>
          <w:color w:val="000000"/>
          <w:sz w:val="28"/>
        </w:rPr>
        <w:t xml:space="preserve">
      шешімнің 3-қосымшаға сәйкес, оның ішінде 2024 жылға келесіндей көлемдерде бекітілсін: </w:t>
      </w:r>
    </w:p>
    <w:bookmarkEnd w:id="38"/>
    <w:bookmarkStart w:name="z47" w:id="39"/>
    <w:p>
      <w:pPr>
        <w:spacing w:after="0"/>
        <w:ind w:left="0"/>
        <w:jc w:val="both"/>
      </w:pPr>
      <w:r>
        <w:rPr>
          <w:rFonts w:ascii="Times New Roman"/>
          <w:b w:val="false"/>
          <w:i w:val="false"/>
          <w:color w:val="000000"/>
          <w:sz w:val="28"/>
        </w:rPr>
        <w:t>
      кірістер – 270117 мың теңге, оның ішінде:</w:t>
      </w:r>
    </w:p>
    <w:bookmarkEnd w:id="39"/>
    <w:bookmarkStart w:name="z48" w:id="40"/>
    <w:p>
      <w:pPr>
        <w:spacing w:after="0"/>
        <w:ind w:left="0"/>
        <w:jc w:val="both"/>
      </w:pPr>
      <w:r>
        <w:rPr>
          <w:rFonts w:ascii="Times New Roman"/>
          <w:b w:val="false"/>
          <w:i w:val="false"/>
          <w:color w:val="000000"/>
          <w:sz w:val="28"/>
        </w:rPr>
        <w:t>
      салықтық түсімдер – 143572 мың теңге;</w:t>
      </w:r>
    </w:p>
    <w:bookmarkEnd w:id="40"/>
    <w:bookmarkStart w:name="z49" w:id="41"/>
    <w:p>
      <w:pPr>
        <w:spacing w:after="0"/>
        <w:ind w:left="0"/>
        <w:jc w:val="both"/>
      </w:pPr>
      <w:r>
        <w:rPr>
          <w:rFonts w:ascii="Times New Roman"/>
          <w:b w:val="false"/>
          <w:i w:val="false"/>
          <w:color w:val="000000"/>
          <w:sz w:val="28"/>
        </w:rPr>
        <w:t>
      салықтық емес түсімдер – 276 мың теңге;</w:t>
      </w:r>
    </w:p>
    <w:bookmarkEnd w:id="41"/>
    <w:bookmarkStart w:name="z50" w:id="42"/>
    <w:p>
      <w:pPr>
        <w:spacing w:after="0"/>
        <w:ind w:left="0"/>
        <w:jc w:val="both"/>
      </w:pPr>
      <w:r>
        <w:rPr>
          <w:rFonts w:ascii="Times New Roman"/>
          <w:b w:val="false"/>
          <w:i w:val="false"/>
          <w:color w:val="000000"/>
          <w:sz w:val="28"/>
        </w:rPr>
        <w:t>
      негізгі капиталды сатудан түсетін түсімдер – 300 мың теңге;</w:t>
      </w:r>
    </w:p>
    <w:bookmarkEnd w:id="42"/>
    <w:bookmarkStart w:name="z51" w:id="43"/>
    <w:p>
      <w:pPr>
        <w:spacing w:after="0"/>
        <w:ind w:left="0"/>
        <w:jc w:val="both"/>
      </w:pPr>
      <w:r>
        <w:rPr>
          <w:rFonts w:ascii="Times New Roman"/>
          <w:b w:val="false"/>
          <w:i w:val="false"/>
          <w:color w:val="000000"/>
          <w:sz w:val="28"/>
        </w:rPr>
        <w:t>
      трансферттердің түсімдері – 125969 мың теңге;</w:t>
      </w:r>
    </w:p>
    <w:bookmarkEnd w:id="43"/>
    <w:bookmarkStart w:name="z52" w:id="44"/>
    <w:p>
      <w:pPr>
        <w:spacing w:after="0"/>
        <w:ind w:left="0"/>
        <w:jc w:val="both"/>
      </w:pPr>
      <w:r>
        <w:rPr>
          <w:rFonts w:ascii="Times New Roman"/>
          <w:b w:val="false"/>
          <w:i w:val="false"/>
          <w:color w:val="000000"/>
          <w:sz w:val="28"/>
        </w:rPr>
        <w:t>
      шығындар – 315120 мың теңге;</w:t>
      </w:r>
    </w:p>
    <w:bookmarkEnd w:id="44"/>
    <w:bookmarkStart w:name="z53" w:id="45"/>
    <w:p>
      <w:pPr>
        <w:spacing w:after="0"/>
        <w:ind w:left="0"/>
        <w:jc w:val="both"/>
      </w:pPr>
      <w:r>
        <w:rPr>
          <w:rFonts w:ascii="Times New Roman"/>
          <w:b w:val="false"/>
          <w:i w:val="false"/>
          <w:color w:val="000000"/>
          <w:sz w:val="28"/>
        </w:rPr>
        <w:t>
      таза бюджеттік кредиттеу – 0 мың теңге;</w:t>
      </w:r>
    </w:p>
    <w:bookmarkEnd w:id="45"/>
    <w:bookmarkStart w:name="z54" w:id="46"/>
    <w:p>
      <w:pPr>
        <w:spacing w:after="0"/>
        <w:ind w:left="0"/>
        <w:jc w:val="both"/>
      </w:pPr>
      <w:r>
        <w:rPr>
          <w:rFonts w:ascii="Times New Roman"/>
          <w:b w:val="false"/>
          <w:i w:val="false"/>
          <w:color w:val="000000"/>
          <w:sz w:val="28"/>
        </w:rPr>
        <w:t>
      бюджеттік кредиттер – 0 мың теңге;</w:t>
      </w:r>
    </w:p>
    <w:bookmarkEnd w:id="46"/>
    <w:bookmarkStart w:name="z55" w:id="47"/>
    <w:p>
      <w:pPr>
        <w:spacing w:after="0"/>
        <w:ind w:left="0"/>
        <w:jc w:val="both"/>
      </w:pPr>
      <w:r>
        <w:rPr>
          <w:rFonts w:ascii="Times New Roman"/>
          <w:b w:val="false"/>
          <w:i w:val="false"/>
          <w:color w:val="000000"/>
          <w:sz w:val="28"/>
        </w:rPr>
        <w:t>
      бюджеттік кредиттерді өтеу – 0 мың теңге;</w:t>
      </w:r>
    </w:p>
    <w:bookmarkEnd w:id="47"/>
    <w:bookmarkStart w:name="z56" w:id="48"/>
    <w:p>
      <w:pPr>
        <w:spacing w:after="0"/>
        <w:ind w:left="0"/>
        <w:jc w:val="both"/>
      </w:pPr>
      <w:r>
        <w:rPr>
          <w:rFonts w:ascii="Times New Roman"/>
          <w:b w:val="false"/>
          <w:i w:val="false"/>
          <w:color w:val="000000"/>
          <w:sz w:val="28"/>
        </w:rPr>
        <w:t>
      қаржылық активтерімен операциялар бойынша сальдо – 0 мың теңге;</w:t>
      </w:r>
    </w:p>
    <w:bookmarkEnd w:id="48"/>
    <w:bookmarkStart w:name="z57" w:id="49"/>
    <w:p>
      <w:pPr>
        <w:spacing w:after="0"/>
        <w:ind w:left="0"/>
        <w:jc w:val="both"/>
      </w:pPr>
      <w:r>
        <w:rPr>
          <w:rFonts w:ascii="Times New Roman"/>
          <w:b w:val="false"/>
          <w:i w:val="false"/>
          <w:color w:val="000000"/>
          <w:sz w:val="28"/>
        </w:rPr>
        <w:t>
      қаржы активтерін сатып алу – 0 мың теңге;</w:t>
      </w:r>
    </w:p>
    <w:bookmarkEnd w:id="49"/>
    <w:bookmarkStart w:name="z58" w:id="50"/>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50"/>
    <w:bookmarkStart w:name="z59" w:id="51"/>
    <w:p>
      <w:pPr>
        <w:spacing w:after="0"/>
        <w:ind w:left="0"/>
        <w:jc w:val="both"/>
      </w:pPr>
      <w:r>
        <w:rPr>
          <w:rFonts w:ascii="Times New Roman"/>
          <w:b w:val="false"/>
          <w:i w:val="false"/>
          <w:color w:val="000000"/>
          <w:sz w:val="28"/>
        </w:rPr>
        <w:t>
      бюджеттің тапшылығы (профициті) – -45003 мың теңге;</w:t>
      </w:r>
    </w:p>
    <w:bookmarkEnd w:id="51"/>
    <w:bookmarkStart w:name="z60" w:id="52"/>
    <w:p>
      <w:pPr>
        <w:spacing w:after="0"/>
        <w:ind w:left="0"/>
        <w:jc w:val="both"/>
      </w:pPr>
      <w:r>
        <w:rPr>
          <w:rFonts w:ascii="Times New Roman"/>
          <w:b w:val="false"/>
          <w:i w:val="false"/>
          <w:color w:val="000000"/>
          <w:sz w:val="28"/>
        </w:rPr>
        <w:t>
      бюджет тапшылығын қаржыландыру (профицитті пайдалану) – 45003 мың теңге;</w:t>
      </w:r>
    </w:p>
    <w:bookmarkEnd w:id="52"/>
    <w:bookmarkStart w:name="z61" w:id="53"/>
    <w:p>
      <w:pPr>
        <w:spacing w:after="0"/>
        <w:ind w:left="0"/>
        <w:jc w:val="both"/>
      </w:pPr>
      <w:r>
        <w:rPr>
          <w:rFonts w:ascii="Times New Roman"/>
          <w:b w:val="false"/>
          <w:i w:val="false"/>
          <w:color w:val="000000"/>
          <w:sz w:val="28"/>
        </w:rPr>
        <w:t>
      қарыздар түсімі – 0 мың теңге;</w:t>
      </w:r>
    </w:p>
    <w:bookmarkEnd w:id="53"/>
    <w:bookmarkStart w:name="z62" w:id="54"/>
    <w:p>
      <w:pPr>
        <w:spacing w:after="0"/>
        <w:ind w:left="0"/>
        <w:jc w:val="both"/>
      </w:pPr>
      <w:r>
        <w:rPr>
          <w:rFonts w:ascii="Times New Roman"/>
          <w:b w:val="false"/>
          <w:i w:val="false"/>
          <w:color w:val="000000"/>
          <w:sz w:val="28"/>
        </w:rPr>
        <w:t>
      қарыздарды өтеу – 0 мың теңге;</w:t>
      </w:r>
    </w:p>
    <w:bookmarkEnd w:id="54"/>
    <w:bookmarkStart w:name="z63" w:id="55"/>
    <w:p>
      <w:pPr>
        <w:spacing w:after="0"/>
        <w:ind w:left="0"/>
        <w:jc w:val="both"/>
      </w:pPr>
      <w:r>
        <w:rPr>
          <w:rFonts w:ascii="Times New Roman"/>
          <w:b w:val="false"/>
          <w:i w:val="false"/>
          <w:color w:val="000000"/>
          <w:sz w:val="28"/>
        </w:rPr>
        <w:t>
      бюджет қаражатының пайдаланылатын қалдықтары – 45003 мың теңге.</w:t>
      </w:r>
    </w:p>
    <w:bookmarkEnd w:id="55"/>
    <w:bookmarkStart w:name="z64" w:id="56"/>
    <w:p>
      <w:pPr>
        <w:spacing w:after="0"/>
        <w:ind w:left="0"/>
        <w:jc w:val="both"/>
      </w:pPr>
      <w:r>
        <w:rPr>
          <w:rFonts w:ascii="Times New Roman"/>
          <w:b w:val="false"/>
          <w:i w:val="false"/>
          <w:color w:val="000000"/>
          <w:sz w:val="28"/>
        </w:rPr>
        <w:t>
      1-4. Сарымолдаев ауылдық округінің 2024-2026 жылдарға бюджеті тиісінше осы шешімнің 4-қосымшаға сәйкес, оның ішінде 2024 жылға келесіндей көлемдерде бекітілсін:</w:t>
      </w:r>
    </w:p>
    <w:bookmarkEnd w:id="56"/>
    <w:bookmarkStart w:name="z65" w:id="57"/>
    <w:p>
      <w:pPr>
        <w:spacing w:after="0"/>
        <w:ind w:left="0"/>
        <w:jc w:val="both"/>
      </w:pPr>
      <w:r>
        <w:rPr>
          <w:rFonts w:ascii="Times New Roman"/>
          <w:b w:val="false"/>
          <w:i w:val="false"/>
          <w:color w:val="000000"/>
          <w:sz w:val="28"/>
        </w:rPr>
        <w:t>
      кірістер – 311810 мың теңге, оның ішінде:</w:t>
      </w:r>
    </w:p>
    <w:bookmarkEnd w:id="57"/>
    <w:bookmarkStart w:name="z66" w:id="58"/>
    <w:p>
      <w:pPr>
        <w:spacing w:after="0"/>
        <w:ind w:left="0"/>
        <w:jc w:val="both"/>
      </w:pPr>
      <w:r>
        <w:rPr>
          <w:rFonts w:ascii="Times New Roman"/>
          <w:b w:val="false"/>
          <w:i w:val="false"/>
          <w:color w:val="000000"/>
          <w:sz w:val="28"/>
        </w:rPr>
        <w:t>
      салықтық түсімдер – 65020 мың теңге;</w:t>
      </w:r>
    </w:p>
    <w:bookmarkEnd w:id="58"/>
    <w:bookmarkStart w:name="z67" w:id="59"/>
    <w:p>
      <w:pPr>
        <w:spacing w:after="0"/>
        <w:ind w:left="0"/>
        <w:jc w:val="both"/>
      </w:pPr>
      <w:r>
        <w:rPr>
          <w:rFonts w:ascii="Times New Roman"/>
          <w:b w:val="false"/>
          <w:i w:val="false"/>
          <w:color w:val="000000"/>
          <w:sz w:val="28"/>
        </w:rPr>
        <w:t>
      салықтық емес түсімдер – 200 мың теңге;</w:t>
      </w:r>
    </w:p>
    <w:bookmarkEnd w:id="59"/>
    <w:bookmarkStart w:name="z68" w:id="60"/>
    <w:p>
      <w:pPr>
        <w:spacing w:after="0"/>
        <w:ind w:left="0"/>
        <w:jc w:val="both"/>
      </w:pPr>
      <w:r>
        <w:rPr>
          <w:rFonts w:ascii="Times New Roman"/>
          <w:b w:val="false"/>
          <w:i w:val="false"/>
          <w:color w:val="000000"/>
          <w:sz w:val="28"/>
        </w:rPr>
        <w:t>
      негізгі капиталды сатудан түсетін түсімдер – 300 мың теңге;</w:t>
      </w:r>
    </w:p>
    <w:bookmarkEnd w:id="60"/>
    <w:bookmarkStart w:name="z69" w:id="61"/>
    <w:p>
      <w:pPr>
        <w:spacing w:after="0"/>
        <w:ind w:left="0"/>
        <w:jc w:val="both"/>
      </w:pPr>
      <w:r>
        <w:rPr>
          <w:rFonts w:ascii="Times New Roman"/>
          <w:b w:val="false"/>
          <w:i w:val="false"/>
          <w:color w:val="000000"/>
          <w:sz w:val="28"/>
        </w:rPr>
        <w:t>
      трансферттердің түсімдері – 246290 мың теңге;</w:t>
      </w:r>
    </w:p>
    <w:bookmarkEnd w:id="61"/>
    <w:bookmarkStart w:name="z70" w:id="62"/>
    <w:p>
      <w:pPr>
        <w:spacing w:after="0"/>
        <w:ind w:left="0"/>
        <w:jc w:val="both"/>
      </w:pPr>
      <w:r>
        <w:rPr>
          <w:rFonts w:ascii="Times New Roman"/>
          <w:b w:val="false"/>
          <w:i w:val="false"/>
          <w:color w:val="000000"/>
          <w:sz w:val="28"/>
        </w:rPr>
        <w:t>
      шығындар – 365810 мың теңге;</w:t>
      </w:r>
    </w:p>
    <w:bookmarkEnd w:id="62"/>
    <w:bookmarkStart w:name="z71" w:id="63"/>
    <w:p>
      <w:pPr>
        <w:spacing w:after="0"/>
        <w:ind w:left="0"/>
        <w:jc w:val="both"/>
      </w:pPr>
      <w:r>
        <w:rPr>
          <w:rFonts w:ascii="Times New Roman"/>
          <w:b w:val="false"/>
          <w:i w:val="false"/>
          <w:color w:val="000000"/>
          <w:sz w:val="28"/>
        </w:rPr>
        <w:t>
      таза бюджеттік кредиттеу – 0 мың теңге;</w:t>
      </w:r>
    </w:p>
    <w:bookmarkEnd w:id="63"/>
    <w:bookmarkStart w:name="z72" w:id="64"/>
    <w:p>
      <w:pPr>
        <w:spacing w:after="0"/>
        <w:ind w:left="0"/>
        <w:jc w:val="both"/>
      </w:pPr>
      <w:r>
        <w:rPr>
          <w:rFonts w:ascii="Times New Roman"/>
          <w:b w:val="false"/>
          <w:i w:val="false"/>
          <w:color w:val="000000"/>
          <w:sz w:val="28"/>
        </w:rPr>
        <w:t>
      бюджеттік кредиттер – 0 мың теңге;</w:t>
      </w:r>
    </w:p>
    <w:bookmarkEnd w:id="64"/>
    <w:bookmarkStart w:name="z73" w:id="65"/>
    <w:p>
      <w:pPr>
        <w:spacing w:after="0"/>
        <w:ind w:left="0"/>
        <w:jc w:val="both"/>
      </w:pPr>
      <w:r>
        <w:rPr>
          <w:rFonts w:ascii="Times New Roman"/>
          <w:b w:val="false"/>
          <w:i w:val="false"/>
          <w:color w:val="000000"/>
          <w:sz w:val="28"/>
        </w:rPr>
        <w:t>
      бюджеттік кредиттерді өтеу – 0 мың теңге;</w:t>
      </w:r>
    </w:p>
    <w:bookmarkEnd w:id="65"/>
    <w:bookmarkStart w:name="z74" w:id="66"/>
    <w:p>
      <w:pPr>
        <w:spacing w:after="0"/>
        <w:ind w:left="0"/>
        <w:jc w:val="both"/>
      </w:pPr>
      <w:r>
        <w:rPr>
          <w:rFonts w:ascii="Times New Roman"/>
          <w:b w:val="false"/>
          <w:i w:val="false"/>
          <w:color w:val="000000"/>
          <w:sz w:val="28"/>
        </w:rPr>
        <w:t>
      қаржылық активтерімен операциялар бойынша сальдо – 0 мың теңге;</w:t>
      </w:r>
    </w:p>
    <w:bookmarkEnd w:id="66"/>
    <w:bookmarkStart w:name="z75" w:id="67"/>
    <w:p>
      <w:pPr>
        <w:spacing w:after="0"/>
        <w:ind w:left="0"/>
        <w:jc w:val="both"/>
      </w:pPr>
      <w:r>
        <w:rPr>
          <w:rFonts w:ascii="Times New Roman"/>
          <w:b w:val="false"/>
          <w:i w:val="false"/>
          <w:color w:val="000000"/>
          <w:sz w:val="28"/>
        </w:rPr>
        <w:t>
      қаржы активтерін сатып алу – 0 мың теңге;</w:t>
      </w:r>
    </w:p>
    <w:bookmarkEnd w:id="67"/>
    <w:bookmarkStart w:name="z76" w:id="68"/>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68"/>
    <w:bookmarkStart w:name="z77" w:id="69"/>
    <w:p>
      <w:pPr>
        <w:spacing w:after="0"/>
        <w:ind w:left="0"/>
        <w:jc w:val="both"/>
      </w:pPr>
      <w:r>
        <w:rPr>
          <w:rFonts w:ascii="Times New Roman"/>
          <w:b w:val="false"/>
          <w:i w:val="false"/>
          <w:color w:val="000000"/>
          <w:sz w:val="28"/>
        </w:rPr>
        <w:t>
      бюджеттің тапшылығы (профициті) – - 54000 мың теңге;</w:t>
      </w:r>
    </w:p>
    <w:bookmarkEnd w:id="69"/>
    <w:bookmarkStart w:name="z78" w:id="70"/>
    <w:p>
      <w:pPr>
        <w:spacing w:after="0"/>
        <w:ind w:left="0"/>
        <w:jc w:val="both"/>
      </w:pPr>
      <w:r>
        <w:rPr>
          <w:rFonts w:ascii="Times New Roman"/>
          <w:b w:val="false"/>
          <w:i w:val="false"/>
          <w:color w:val="000000"/>
          <w:sz w:val="28"/>
        </w:rPr>
        <w:t>
      бюджет тапшылығын қаржыландыру (профицитті пайдалану) – 54000 мың теңге;</w:t>
      </w:r>
    </w:p>
    <w:bookmarkEnd w:id="70"/>
    <w:bookmarkStart w:name="z79" w:id="71"/>
    <w:p>
      <w:pPr>
        <w:spacing w:after="0"/>
        <w:ind w:left="0"/>
        <w:jc w:val="both"/>
      </w:pPr>
      <w:r>
        <w:rPr>
          <w:rFonts w:ascii="Times New Roman"/>
          <w:b w:val="false"/>
          <w:i w:val="false"/>
          <w:color w:val="000000"/>
          <w:sz w:val="28"/>
        </w:rPr>
        <w:t>
      қарыздар түсімі – 0 мың теңге;</w:t>
      </w:r>
    </w:p>
    <w:bookmarkEnd w:id="71"/>
    <w:bookmarkStart w:name="z80" w:id="72"/>
    <w:p>
      <w:pPr>
        <w:spacing w:after="0"/>
        <w:ind w:left="0"/>
        <w:jc w:val="both"/>
      </w:pPr>
      <w:r>
        <w:rPr>
          <w:rFonts w:ascii="Times New Roman"/>
          <w:b w:val="false"/>
          <w:i w:val="false"/>
          <w:color w:val="000000"/>
          <w:sz w:val="28"/>
        </w:rPr>
        <w:t>
      қарыздарды өтеу – 0 мың теңге;</w:t>
      </w:r>
    </w:p>
    <w:bookmarkEnd w:id="72"/>
    <w:bookmarkStart w:name="z81" w:id="73"/>
    <w:p>
      <w:pPr>
        <w:spacing w:after="0"/>
        <w:ind w:left="0"/>
        <w:jc w:val="both"/>
      </w:pPr>
      <w:r>
        <w:rPr>
          <w:rFonts w:ascii="Times New Roman"/>
          <w:b w:val="false"/>
          <w:i w:val="false"/>
          <w:color w:val="000000"/>
          <w:sz w:val="28"/>
        </w:rPr>
        <w:t>
      бюджет қаражатының пайдаланылатын қалдықтары – 54000 мың теңге.</w:t>
      </w:r>
    </w:p>
    <w:bookmarkEnd w:id="73"/>
    <w:bookmarkStart w:name="z82" w:id="74"/>
    <w:p>
      <w:pPr>
        <w:spacing w:after="0"/>
        <w:ind w:left="0"/>
        <w:jc w:val="both"/>
      </w:pPr>
      <w:r>
        <w:rPr>
          <w:rFonts w:ascii="Times New Roman"/>
          <w:b w:val="false"/>
          <w:i w:val="false"/>
          <w:color w:val="000000"/>
          <w:sz w:val="28"/>
        </w:rPr>
        <w:t>
      1-5. Ойтал ауылдық ауылдық округінің 2024-2026 жылдарға бюджеті тиісінше осы шешімнің 5-қосымшаға сәйкес, оның ішінде 2024 жылға келесіндей көлемдерде бекітілсін:</w:t>
      </w:r>
    </w:p>
    <w:bookmarkEnd w:id="74"/>
    <w:bookmarkStart w:name="z83" w:id="75"/>
    <w:p>
      <w:pPr>
        <w:spacing w:after="0"/>
        <w:ind w:left="0"/>
        <w:jc w:val="both"/>
      </w:pPr>
      <w:r>
        <w:rPr>
          <w:rFonts w:ascii="Times New Roman"/>
          <w:b w:val="false"/>
          <w:i w:val="false"/>
          <w:color w:val="000000"/>
          <w:sz w:val="28"/>
        </w:rPr>
        <w:t>
      кірістер – 315175 мың теңге, оның ішінде:</w:t>
      </w:r>
    </w:p>
    <w:bookmarkEnd w:id="75"/>
    <w:bookmarkStart w:name="z84" w:id="76"/>
    <w:p>
      <w:pPr>
        <w:spacing w:after="0"/>
        <w:ind w:left="0"/>
        <w:jc w:val="both"/>
      </w:pPr>
      <w:r>
        <w:rPr>
          <w:rFonts w:ascii="Times New Roman"/>
          <w:b w:val="false"/>
          <w:i w:val="false"/>
          <w:color w:val="000000"/>
          <w:sz w:val="28"/>
        </w:rPr>
        <w:t>
      салықтық түсімдер – 36750 мың теңге;</w:t>
      </w:r>
    </w:p>
    <w:bookmarkEnd w:id="76"/>
    <w:bookmarkStart w:name="z85" w:id="77"/>
    <w:p>
      <w:pPr>
        <w:spacing w:after="0"/>
        <w:ind w:left="0"/>
        <w:jc w:val="both"/>
      </w:pPr>
      <w:r>
        <w:rPr>
          <w:rFonts w:ascii="Times New Roman"/>
          <w:b w:val="false"/>
          <w:i w:val="false"/>
          <w:color w:val="000000"/>
          <w:sz w:val="28"/>
        </w:rPr>
        <w:t>
      салықтық емес түсімдер – 200 мың теңге;</w:t>
      </w:r>
    </w:p>
    <w:bookmarkEnd w:id="77"/>
    <w:bookmarkStart w:name="z86" w:id="78"/>
    <w:p>
      <w:pPr>
        <w:spacing w:after="0"/>
        <w:ind w:left="0"/>
        <w:jc w:val="both"/>
      </w:pPr>
      <w:r>
        <w:rPr>
          <w:rFonts w:ascii="Times New Roman"/>
          <w:b w:val="false"/>
          <w:i w:val="false"/>
          <w:color w:val="000000"/>
          <w:sz w:val="28"/>
        </w:rPr>
        <w:t>
      негізгі капиталды сатудан түсетін түсімдер – 100 мың теңге;</w:t>
      </w:r>
    </w:p>
    <w:bookmarkEnd w:id="78"/>
    <w:bookmarkStart w:name="z87" w:id="79"/>
    <w:p>
      <w:pPr>
        <w:spacing w:after="0"/>
        <w:ind w:left="0"/>
        <w:jc w:val="both"/>
      </w:pPr>
      <w:r>
        <w:rPr>
          <w:rFonts w:ascii="Times New Roman"/>
          <w:b w:val="false"/>
          <w:i w:val="false"/>
          <w:color w:val="000000"/>
          <w:sz w:val="28"/>
        </w:rPr>
        <w:t>
      трансферттердің түсімдері – 278125 мың теңге;</w:t>
      </w:r>
    </w:p>
    <w:bookmarkEnd w:id="79"/>
    <w:bookmarkStart w:name="z88" w:id="80"/>
    <w:p>
      <w:pPr>
        <w:spacing w:after="0"/>
        <w:ind w:left="0"/>
        <w:jc w:val="both"/>
      </w:pPr>
      <w:r>
        <w:rPr>
          <w:rFonts w:ascii="Times New Roman"/>
          <w:b w:val="false"/>
          <w:i w:val="false"/>
          <w:color w:val="000000"/>
          <w:sz w:val="28"/>
        </w:rPr>
        <w:t>
      шығындар – 324713 мың теңге;</w:t>
      </w:r>
    </w:p>
    <w:bookmarkEnd w:id="80"/>
    <w:bookmarkStart w:name="z89" w:id="81"/>
    <w:p>
      <w:pPr>
        <w:spacing w:after="0"/>
        <w:ind w:left="0"/>
        <w:jc w:val="both"/>
      </w:pPr>
      <w:r>
        <w:rPr>
          <w:rFonts w:ascii="Times New Roman"/>
          <w:b w:val="false"/>
          <w:i w:val="false"/>
          <w:color w:val="000000"/>
          <w:sz w:val="28"/>
        </w:rPr>
        <w:t>
      таза бюджеттік кредиттеу – 0 мың теңге;</w:t>
      </w:r>
    </w:p>
    <w:bookmarkEnd w:id="81"/>
    <w:bookmarkStart w:name="z90" w:id="82"/>
    <w:p>
      <w:pPr>
        <w:spacing w:after="0"/>
        <w:ind w:left="0"/>
        <w:jc w:val="both"/>
      </w:pPr>
      <w:r>
        <w:rPr>
          <w:rFonts w:ascii="Times New Roman"/>
          <w:b w:val="false"/>
          <w:i w:val="false"/>
          <w:color w:val="000000"/>
          <w:sz w:val="28"/>
        </w:rPr>
        <w:t>
      бюджеттік кредиттер –0 мың теңге;</w:t>
      </w:r>
    </w:p>
    <w:bookmarkEnd w:id="82"/>
    <w:bookmarkStart w:name="z91" w:id="83"/>
    <w:p>
      <w:pPr>
        <w:spacing w:after="0"/>
        <w:ind w:left="0"/>
        <w:jc w:val="both"/>
      </w:pPr>
      <w:r>
        <w:rPr>
          <w:rFonts w:ascii="Times New Roman"/>
          <w:b w:val="false"/>
          <w:i w:val="false"/>
          <w:color w:val="000000"/>
          <w:sz w:val="28"/>
        </w:rPr>
        <w:t>
      бюджеттік кредиттерді өтеу – 0 мың теңге;</w:t>
      </w:r>
    </w:p>
    <w:bookmarkEnd w:id="83"/>
    <w:bookmarkStart w:name="z92" w:id="84"/>
    <w:p>
      <w:pPr>
        <w:spacing w:after="0"/>
        <w:ind w:left="0"/>
        <w:jc w:val="both"/>
      </w:pPr>
      <w:r>
        <w:rPr>
          <w:rFonts w:ascii="Times New Roman"/>
          <w:b w:val="false"/>
          <w:i w:val="false"/>
          <w:color w:val="000000"/>
          <w:sz w:val="28"/>
        </w:rPr>
        <w:t>
      қаржылық активтерімен операциялар бойынша сальдо – 0 мың теңге;</w:t>
      </w:r>
    </w:p>
    <w:bookmarkEnd w:id="84"/>
    <w:bookmarkStart w:name="z93" w:id="85"/>
    <w:p>
      <w:pPr>
        <w:spacing w:after="0"/>
        <w:ind w:left="0"/>
        <w:jc w:val="both"/>
      </w:pPr>
      <w:r>
        <w:rPr>
          <w:rFonts w:ascii="Times New Roman"/>
          <w:b w:val="false"/>
          <w:i w:val="false"/>
          <w:color w:val="000000"/>
          <w:sz w:val="28"/>
        </w:rPr>
        <w:t>
      қаржы активтерін сатып алу – 0 мың теңге;</w:t>
      </w:r>
    </w:p>
    <w:bookmarkEnd w:id="85"/>
    <w:bookmarkStart w:name="z94" w:id="86"/>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86"/>
    <w:bookmarkStart w:name="z95" w:id="87"/>
    <w:p>
      <w:pPr>
        <w:spacing w:after="0"/>
        <w:ind w:left="0"/>
        <w:jc w:val="both"/>
      </w:pPr>
      <w:r>
        <w:rPr>
          <w:rFonts w:ascii="Times New Roman"/>
          <w:b w:val="false"/>
          <w:i w:val="false"/>
          <w:color w:val="000000"/>
          <w:sz w:val="28"/>
        </w:rPr>
        <w:t>
      бюджеттің тапшылығы (профициті) – -9538 мың теңге;</w:t>
      </w:r>
    </w:p>
    <w:bookmarkEnd w:id="87"/>
    <w:bookmarkStart w:name="z96" w:id="88"/>
    <w:p>
      <w:pPr>
        <w:spacing w:after="0"/>
        <w:ind w:left="0"/>
        <w:jc w:val="both"/>
      </w:pPr>
      <w:r>
        <w:rPr>
          <w:rFonts w:ascii="Times New Roman"/>
          <w:b w:val="false"/>
          <w:i w:val="false"/>
          <w:color w:val="000000"/>
          <w:sz w:val="28"/>
        </w:rPr>
        <w:t>
      бюджет тапшылығын қаржыландыру (профицитті пайдалану) – 9538 мың теңге;</w:t>
      </w:r>
    </w:p>
    <w:bookmarkEnd w:id="88"/>
    <w:bookmarkStart w:name="z97" w:id="89"/>
    <w:p>
      <w:pPr>
        <w:spacing w:after="0"/>
        <w:ind w:left="0"/>
        <w:jc w:val="both"/>
      </w:pPr>
      <w:r>
        <w:rPr>
          <w:rFonts w:ascii="Times New Roman"/>
          <w:b w:val="false"/>
          <w:i w:val="false"/>
          <w:color w:val="000000"/>
          <w:sz w:val="28"/>
        </w:rPr>
        <w:t>
      қарыздар түсімі – 0 мың теңге;</w:t>
      </w:r>
    </w:p>
    <w:bookmarkEnd w:id="89"/>
    <w:bookmarkStart w:name="z98" w:id="90"/>
    <w:p>
      <w:pPr>
        <w:spacing w:after="0"/>
        <w:ind w:left="0"/>
        <w:jc w:val="both"/>
      </w:pPr>
      <w:r>
        <w:rPr>
          <w:rFonts w:ascii="Times New Roman"/>
          <w:b w:val="false"/>
          <w:i w:val="false"/>
          <w:color w:val="000000"/>
          <w:sz w:val="28"/>
        </w:rPr>
        <w:t>
      қарыздарды өтеу – 0 мың теңге;</w:t>
      </w:r>
    </w:p>
    <w:bookmarkEnd w:id="90"/>
    <w:bookmarkStart w:name="z99" w:id="91"/>
    <w:p>
      <w:pPr>
        <w:spacing w:after="0"/>
        <w:ind w:left="0"/>
        <w:jc w:val="both"/>
      </w:pPr>
      <w:r>
        <w:rPr>
          <w:rFonts w:ascii="Times New Roman"/>
          <w:b w:val="false"/>
          <w:i w:val="false"/>
          <w:color w:val="000000"/>
          <w:sz w:val="28"/>
        </w:rPr>
        <w:t>
      бюджет қаражатының пайдаланылатын қалдықтары – 9538 мың теңге.</w:t>
      </w:r>
    </w:p>
    <w:bookmarkEnd w:id="91"/>
    <w:bookmarkStart w:name="z100" w:id="92"/>
    <w:p>
      <w:pPr>
        <w:spacing w:after="0"/>
        <w:ind w:left="0"/>
        <w:jc w:val="both"/>
      </w:pPr>
      <w:r>
        <w:rPr>
          <w:rFonts w:ascii="Times New Roman"/>
          <w:b w:val="false"/>
          <w:i w:val="false"/>
          <w:color w:val="000000"/>
          <w:sz w:val="28"/>
        </w:rPr>
        <w:t>
      1-6. Т.Рысқұлов ауылдық округінің 2024-2026 жылдарға бюджеті тиісінше осы шешімнің 6-қосымшаға сәйкес, оның ішінде 2024 жылға келесіндей көлемдерде бекітілсін:</w:t>
      </w:r>
    </w:p>
    <w:bookmarkEnd w:id="92"/>
    <w:bookmarkStart w:name="z101" w:id="93"/>
    <w:p>
      <w:pPr>
        <w:spacing w:after="0"/>
        <w:ind w:left="0"/>
        <w:jc w:val="both"/>
      </w:pPr>
      <w:r>
        <w:rPr>
          <w:rFonts w:ascii="Times New Roman"/>
          <w:b w:val="false"/>
          <w:i w:val="false"/>
          <w:color w:val="000000"/>
          <w:sz w:val="28"/>
        </w:rPr>
        <w:t>
      кірістер – 107824 мың теңге, оның ішінде:</w:t>
      </w:r>
    </w:p>
    <w:bookmarkEnd w:id="93"/>
    <w:bookmarkStart w:name="z102" w:id="94"/>
    <w:p>
      <w:pPr>
        <w:spacing w:after="0"/>
        <w:ind w:left="0"/>
        <w:jc w:val="both"/>
      </w:pPr>
      <w:r>
        <w:rPr>
          <w:rFonts w:ascii="Times New Roman"/>
          <w:b w:val="false"/>
          <w:i w:val="false"/>
          <w:color w:val="000000"/>
          <w:sz w:val="28"/>
        </w:rPr>
        <w:t>
      салықтық түсімдер – 12250 мың теңге;</w:t>
      </w:r>
    </w:p>
    <w:bookmarkEnd w:id="94"/>
    <w:bookmarkStart w:name="z103" w:id="95"/>
    <w:p>
      <w:pPr>
        <w:spacing w:after="0"/>
        <w:ind w:left="0"/>
        <w:jc w:val="both"/>
      </w:pPr>
      <w:r>
        <w:rPr>
          <w:rFonts w:ascii="Times New Roman"/>
          <w:b w:val="false"/>
          <w:i w:val="false"/>
          <w:color w:val="000000"/>
          <w:sz w:val="28"/>
        </w:rPr>
        <w:t>
      салықтық емес түсімдер – 100 мың теңге;</w:t>
      </w:r>
    </w:p>
    <w:bookmarkEnd w:id="95"/>
    <w:bookmarkStart w:name="z104" w:id="96"/>
    <w:p>
      <w:pPr>
        <w:spacing w:after="0"/>
        <w:ind w:left="0"/>
        <w:jc w:val="both"/>
      </w:pPr>
      <w:r>
        <w:rPr>
          <w:rFonts w:ascii="Times New Roman"/>
          <w:b w:val="false"/>
          <w:i w:val="false"/>
          <w:color w:val="000000"/>
          <w:sz w:val="28"/>
        </w:rPr>
        <w:t>
      негізгі капиталды сатудан түсетін түсімдер – 100 мың теңге;</w:t>
      </w:r>
    </w:p>
    <w:bookmarkEnd w:id="96"/>
    <w:bookmarkStart w:name="z105" w:id="97"/>
    <w:p>
      <w:pPr>
        <w:spacing w:after="0"/>
        <w:ind w:left="0"/>
        <w:jc w:val="both"/>
      </w:pPr>
      <w:r>
        <w:rPr>
          <w:rFonts w:ascii="Times New Roman"/>
          <w:b w:val="false"/>
          <w:i w:val="false"/>
          <w:color w:val="000000"/>
          <w:sz w:val="28"/>
        </w:rPr>
        <w:t>
      трансферттердің түсімдері – 95374 мың теңге;</w:t>
      </w:r>
    </w:p>
    <w:bookmarkEnd w:id="97"/>
    <w:bookmarkStart w:name="z106" w:id="98"/>
    <w:p>
      <w:pPr>
        <w:spacing w:after="0"/>
        <w:ind w:left="0"/>
        <w:jc w:val="both"/>
      </w:pPr>
      <w:r>
        <w:rPr>
          <w:rFonts w:ascii="Times New Roman"/>
          <w:b w:val="false"/>
          <w:i w:val="false"/>
          <w:color w:val="000000"/>
          <w:sz w:val="28"/>
        </w:rPr>
        <w:t>
      шығындар – 144916 мың теңге;</w:t>
      </w:r>
    </w:p>
    <w:bookmarkEnd w:id="98"/>
    <w:bookmarkStart w:name="z107" w:id="99"/>
    <w:p>
      <w:pPr>
        <w:spacing w:after="0"/>
        <w:ind w:left="0"/>
        <w:jc w:val="both"/>
      </w:pPr>
      <w:r>
        <w:rPr>
          <w:rFonts w:ascii="Times New Roman"/>
          <w:b w:val="false"/>
          <w:i w:val="false"/>
          <w:color w:val="000000"/>
          <w:sz w:val="28"/>
        </w:rPr>
        <w:t>
      таза бюджеттік кредиттеу – 0 мың теңге;</w:t>
      </w:r>
    </w:p>
    <w:bookmarkEnd w:id="99"/>
    <w:bookmarkStart w:name="z108" w:id="100"/>
    <w:p>
      <w:pPr>
        <w:spacing w:after="0"/>
        <w:ind w:left="0"/>
        <w:jc w:val="both"/>
      </w:pPr>
      <w:r>
        <w:rPr>
          <w:rFonts w:ascii="Times New Roman"/>
          <w:b w:val="false"/>
          <w:i w:val="false"/>
          <w:color w:val="000000"/>
          <w:sz w:val="28"/>
        </w:rPr>
        <w:t>
      бюджеттік кредиттер – 0 мың теңге;</w:t>
      </w:r>
    </w:p>
    <w:bookmarkEnd w:id="100"/>
    <w:bookmarkStart w:name="z109" w:id="101"/>
    <w:p>
      <w:pPr>
        <w:spacing w:after="0"/>
        <w:ind w:left="0"/>
        <w:jc w:val="both"/>
      </w:pPr>
      <w:r>
        <w:rPr>
          <w:rFonts w:ascii="Times New Roman"/>
          <w:b w:val="false"/>
          <w:i w:val="false"/>
          <w:color w:val="000000"/>
          <w:sz w:val="28"/>
        </w:rPr>
        <w:t>
      бюджеттік кредиттерді өтеу – 0 мың теңге;</w:t>
      </w:r>
    </w:p>
    <w:bookmarkEnd w:id="101"/>
    <w:bookmarkStart w:name="z110" w:id="102"/>
    <w:p>
      <w:pPr>
        <w:spacing w:after="0"/>
        <w:ind w:left="0"/>
        <w:jc w:val="both"/>
      </w:pPr>
      <w:r>
        <w:rPr>
          <w:rFonts w:ascii="Times New Roman"/>
          <w:b w:val="false"/>
          <w:i w:val="false"/>
          <w:color w:val="000000"/>
          <w:sz w:val="28"/>
        </w:rPr>
        <w:t>
      қаржылық активтерімен операциялар бойынша сальдо – 0 мың теңге;</w:t>
      </w:r>
    </w:p>
    <w:bookmarkEnd w:id="102"/>
    <w:bookmarkStart w:name="z111" w:id="103"/>
    <w:p>
      <w:pPr>
        <w:spacing w:after="0"/>
        <w:ind w:left="0"/>
        <w:jc w:val="both"/>
      </w:pPr>
      <w:r>
        <w:rPr>
          <w:rFonts w:ascii="Times New Roman"/>
          <w:b w:val="false"/>
          <w:i w:val="false"/>
          <w:color w:val="000000"/>
          <w:sz w:val="28"/>
        </w:rPr>
        <w:t>
      қаржы активтерін сатып алу – 0 мың теңге;</w:t>
      </w:r>
    </w:p>
    <w:bookmarkEnd w:id="103"/>
    <w:bookmarkStart w:name="z112" w:id="104"/>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04"/>
    <w:bookmarkStart w:name="z113" w:id="105"/>
    <w:p>
      <w:pPr>
        <w:spacing w:after="0"/>
        <w:ind w:left="0"/>
        <w:jc w:val="both"/>
      </w:pPr>
      <w:r>
        <w:rPr>
          <w:rFonts w:ascii="Times New Roman"/>
          <w:b w:val="false"/>
          <w:i w:val="false"/>
          <w:color w:val="000000"/>
          <w:sz w:val="28"/>
        </w:rPr>
        <w:t>
      бюджеттің тапшылығы (профициті) – -37092 мың теңге;</w:t>
      </w:r>
    </w:p>
    <w:bookmarkEnd w:id="105"/>
    <w:bookmarkStart w:name="z114" w:id="106"/>
    <w:p>
      <w:pPr>
        <w:spacing w:after="0"/>
        <w:ind w:left="0"/>
        <w:jc w:val="both"/>
      </w:pPr>
      <w:r>
        <w:rPr>
          <w:rFonts w:ascii="Times New Roman"/>
          <w:b w:val="false"/>
          <w:i w:val="false"/>
          <w:color w:val="000000"/>
          <w:sz w:val="28"/>
        </w:rPr>
        <w:t>
      бюджет тапшылығын қаржыландыру (профицитті пайдалану) – 37092 мың теңге;</w:t>
      </w:r>
    </w:p>
    <w:bookmarkEnd w:id="106"/>
    <w:bookmarkStart w:name="z115" w:id="107"/>
    <w:p>
      <w:pPr>
        <w:spacing w:after="0"/>
        <w:ind w:left="0"/>
        <w:jc w:val="both"/>
      </w:pPr>
      <w:r>
        <w:rPr>
          <w:rFonts w:ascii="Times New Roman"/>
          <w:b w:val="false"/>
          <w:i w:val="false"/>
          <w:color w:val="000000"/>
          <w:sz w:val="28"/>
        </w:rPr>
        <w:t>
      қарыздар түсімі – 0 мың теңге;</w:t>
      </w:r>
    </w:p>
    <w:bookmarkEnd w:id="107"/>
    <w:bookmarkStart w:name="z116" w:id="108"/>
    <w:p>
      <w:pPr>
        <w:spacing w:after="0"/>
        <w:ind w:left="0"/>
        <w:jc w:val="both"/>
      </w:pPr>
      <w:r>
        <w:rPr>
          <w:rFonts w:ascii="Times New Roman"/>
          <w:b w:val="false"/>
          <w:i w:val="false"/>
          <w:color w:val="000000"/>
          <w:sz w:val="28"/>
        </w:rPr>
        <w:t>
      қарыздарды өтеу – 0 мың теңге;</w:t>
      </w:r>
    </w:p>
    <w:bookmarkEnd w:id="108"/>
    <w:bookmarkStart w:name="z117" w:id="109"/>
    <w:p>
      <w:pPr>
        <w:spacing w:after="0"/>
        <w:ind w:left="0"/>
        <w:jc w:val="both"/>
      </w:pPr>
      <w:r>
        <w:rPr>
          <w:rFonts w:ascii="Times New Roman"/>
          <w:b w:val="false"/>
          <w:i w:val="false"/>
          <w:color w:val="000000"/>
          <w:sz w:val="28"/>
        </w:rPr>
        <w:t>
      бюджет қаражатының пайдаланылатын қалдықтары – 37092 мың теңге.</w:t>
      </w:r>
    </w:p>
    <w:bookmarkEnd w:id="109"/>
    <w:bookmarkStart w:name="z118" w:id="110"/>
    <w:p>
      <w:pPr>
        <w:spacing w:after="0"/>
        <w:ind w:left="0"/>
        <w:jc w:val="both"/>
      </w:pPr>
      <w:r>
        <w:rPr>
          <w:rFonts w:ascii="Times New Roman"/>
          <w:b w:val="false"/>
          <w:i w:val="false"/>
          <w:color w:val="000000"/>
          <w:sz w:val="28"/>
        </w:rPr>
        <w:t>
      1-7. Тәтті ауылдық округінің 2024-2026 жылдарға бюджеті тиісінше осы</w:t>
      </w:r>
    </w:p>
    <w:bookmarkEnd w:id="110"/>
    <w:bookmarkStart w:name="z119" w:id="111"/>
    <w:p>
      <w:pPr>
        <w:spacing w:after="0"/>
        <w:ind w:left="0"/>
        <w:jc w:val="both"/>
      </w:pPr>
      <w:r>
        <w:rPr>
          <w:rFonts w:ascii="Times New Roman"/>
          <w:b w:val="false"/>
          <w:i w:val="false"/>
          <w:color w:val="000000"/>
          <w:sz w:val="28"/>
        </w:rPr>
        <w:t xml:space="preserve">
      шешімнің 7-қосымшаға сәйкес, оның ішінде 2024 жылға келесіндей көлемдерде бекітілсін: </w:t>
      </w:r>
    </w:p>
    <w:bookmarkEnd w:id="111"/>
    <w:bookmarkStart w:name="z120" w:id="112"/>
    <w:p>
      <w:pPr>
        <w:spacing w:after="0"/>
        <w:ind w:left="0"/>
        <w:jc w:val="both"/>
      </w:pPr>
      <w:r>
        <w:rPr>
          <w:rFonts w:ascii="Times New Roman"/>
          <w:b w:val="false"/>
          <w:i w:val="false"/>
          <w:color w:val="000000"/>
          <w:sz w:val="28"/>
        </w:rPr>
        <w:t>
      кірістер – 302888 мың теңге, оның ішінде:</w:t>
      </w:r>
    </w:p>
    <w:bookmarkEnd w:id="112"/>
    <w:bookmarkStart w:name="z121" w:id="113"/>
    <w:p>
      <w:pPr>
        <w:spacing w:after="0"/>
        <w:ind w:left="0"/>
        <w:jc w:val="both"/>
      </w:pPr>
      <w:r>
        <w:rPr>
          <w:rFonts w:ascii="Times New Roman"/>
          <w:b w:val="false"/>
          <w:i w:val="false"/>
          <w:color w:val="000000"/>
          <w:sz w:val="28"/>
        </w:rPr>
        <w:t>
      салықтық түсімдер – 6110 мың теңге;</w:t>
      </w:r>
    </w:p>
    <w:bookmarkEnd w:id="113"/>
    <w:bookmarkStart w:name="z122" w:id="114"/>
    <w:p>
      <w:pPr>
        <w:spacing w:after="0"/>
        <w:ind w:left="0"/>
        <w:jc w:val="both"/>
      </w:pPr>
      <w:r>
        <w:rPr>
          <w:rFonts w:ascii="Times New Roman"/>
          <w:b w:val="false"/>
          <w:i w:val="false"/>
          <w:color w:val="000000"/>
          <w:sz w:val="28"/>
        </w:rPr>
        <w:t>
      салықтық емес түсімдер – 100 мың теңге;</w:t>
      </w:r>
    </w:p>
    <w:bookmarkEnd w:id="114"/>
    <w:bookmarkStart w:name="z123" w:id="115"/>
    <w:p>
      <w:pPr>
        <w:spacing w:after="0"/>
        <w:ind w:left="0"/>
        <w:jc w:val="both"/>
      </w:pPr>
      <w:r>
        <w:rPr>
          <w:rFonts w:ascii="Times New Roman"/>
          <w:b w:val="false"/>
          <w:i w:val="false"/>
          <w:color w:val="000000"/>
          <w:sz w:val="28"/>
        </w:rPr>
        <w:t>
      негізгі капиталды сатудан түсетін түсімдер – 150 мың теңге;</w:t>
      </w:r>
    </w:p>
    <w:bookmarkEnd w:id="115"/>
    <w:bookmarkStart w:name="z124" w:id="116"/>
    <w:p>
      <w:pPr>
        <w:spacing w:after="0"/>
        <w:ind w:left="0"/>
        <w:jc w:val="both"/>
      </w:pPr>
      <w:r>
        <w:rPr>
          <w:rFonts w:ascii="Times New Roman"/>
          <w:b w:val="false"/>
          <w:i w:val="false"/>
          <w:color w:val="000000"/>
          <w:sz w:val="28"/>
        </w:rPr>
        <w:t>
      трансферттердің түсімдері – 296528 мың теңге;</w:t>
      </w:r>
    </w:p>
    <w:bookmarkEnd w:id="116"/>
    <w:bookmarkStart w:name="z125" w:id="117"/>
    <w:p>
      <w:pPr>
        <w:spacing w:after="0"/>
        <w:ind w:left="0"/>
        <w:jc w:val="both"/>
      </w:pPr>
      <w:r>
        <w:rPr>
          <w:rFonts w:ascii="Times New Roman"/>
          <w:b w:val="false"/>
          <w:i w:val="false"/>
          <w:color w:val="000000"/>
          <w:sz w:val="28"/>
        </w:rPr>
        <w:t>
      шығындар – 304889 мың теңге;</w:t>
      </w:r>
    </w:p>
    <w:bookmarkEnd w:id="117"/>
    <w:bookmarkStart w:name="z126" w:id="118"/>
    <w:p>
      <w:pPr>
        <w:spacing w:after="0"/>
        <w:ind w:left="0"/>
        <w:jc w:val="both"/>
      </w:pPr>
      <w:r>
        <w:rPr>
          <w:rFonts w:ascii="Times New Roman"/>
          <w:b w:val="false"/>
          <w:i w:val="false"/>
          <w:color w:val="000000"/>
          <w:sz w:val="28"/>
        </w:rPr>
        <w:t>
      таза бюджеттік кредиттеу – 0 мың теңге;</w:t>
      </w:r>
    </w:p>
    <w:bookmarkEnd w:id="118"/>
    <w:bookmarkStart w:name="z127" w:id="119"/>
    <w:p>
      <w:pPr>
        <w:spacing w:after="0"/>
        <w:ind w:left="0"/>
        <w:jc w:val="both"/>
      </w:pPr>
      <w:r>
        <w:rPr>
          <w:rFonts w:ascii="Times New Roman"/>
          <w:b w:val="false"/>
          <w:i w:val="false"/>
          <w:color w:val="000000"/>
          <w:sz w:val="28"/>
        </w:rPr>
        <w:t>
      бюджеттік кредиттер – 0 мың теңге;</w:t>
      </w:r>
    </w:p>
    <w:bookmarkEnd w:id="119"/>
    <w:bookmarkStart w:name="z128" w:id="120"/>
    <w:p>
      <w:pPr>
        <w:spacing w:after="0"/>
        <w:ind w:left="0"/>
        <w:jc w:val="both"/>
      </w:pPr>
      <w:r>
        <w:rPr>
          <w:rFonts w:ascii="Times New Roman"/>
          <w:b w:val="false"/>
          <w:i w:val="false"/>
          <w:color w:val="000000"/>
          <w:sz w:val="28"/>
        </w:rPr>
        <w:t>
      бюджеттік кредиттерді өтеу – 0 мың теңге;</w:t>
      </w:r>
    </w:p>
    <w:bookmarkEnd w:id="120"/>
    <w:bookmarkStart w:name="z129" w:id="121"/>
    <w:p>
      <w:pPr>
        <w:spacing w:after="0"/>
        <w:ind w:left="0"/>
        <w:jc w:val="both"/>
      </w:pPr>
      <w:r>
        <w:rPr>
          <w:rFonts w:ascii="Times New Roman"/>
          <w:b w:val="false"/>
          <w:i w:val="false"/>
          <w:color w:val="000000"/>
          <w:sz w:val="28"/>
        </w:rPr>
        <w:t>
      қаржылық активтерімен операциялар бойынша сальдо – 0 мың теңге;</w:t>
      </w:r>
    </w:p>
    <w:bookmarkEnd w:id="121"/>
    <w:bookmarkStart w:name="z130" w:id="122"/>
    <w:p>
      <w:pPr>
        <w:spacing w:after="0"/>
        <w:ind w:left="0"/>
        <w:jc w:val="both"/>
      </w:pPr>
      <w:r>
        <w:rPr>
          <w:rFonts w:ascii="Times New Roman"/>
          <w:b w:val="false"/>
          <w:i w:val="false"/>
          <w:color w:val="000000"/>
          <w:sz w:val="28"/>
        </w:rPr>
        <w:t>
      қаржы активтерін сатып алу – 0 мың теңге;</w:t>
      </w:r>
    </w:p>
    <w:bookmarkEnd w:id="122"/>
    <w:bookmarkStart w:name="z131" w:id="123"/>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23"/>
    <w:bookmarkStart w:name="z132" w:id="124"/>
    <w:p>
      <w:pPr>
        <w:spacing w:after="0"/>
        <w:ind w:left="0"/>
        <w:jc w:val="both"/>
      </w:pPr>
      <w:r>
        <w:rPr>
          <w:rFonts w:ascii="Times New Roman"/>
          <w:b w:val="false"/>
          <w:i w:val="false"/>
          <w:color w:val="000000"/>
          <w:sz w:val="28"/>
        </w:rPr>
        <w:t xml:space="preserve">
      бюджеттің тапшылығы (профициті) – - 2001 мың теңге; </w:t>
      </w:r>
    </w:p>
    <w:bookmarkEnd w:id="124"/>
    <w:bookmarkStart w:name="z133" w:id="125"/>
    <w:p>
      <w:pPr>
        <w:spacing w:after="0"/>
        <w:ind w:left="0"/>
        <w:jc w:val="both"/>
      </w:pPr>
      <w:r>
        <w:rPr>
          <w:rFonts w:ascii="Times New Roman"/>
          <w:b w:val="false"/>
          <w:i w:val="false"/>
          <w:color w:val="000000"/>
          <w:sz w:val="28"/>
        </w:rPr>
        <w:t>
      бюджет тапшылығын қаржыландыру (профицитті пайдалану) – 2001 мың теңге;</w:t>
      </w:r>
    </w:p>
    <w:bookmarkEnd w:id="125"/>
    <w:bookmarkStart w:name="z134" w:id="126"/>
    <w:p>
      <w:pPr>
        <w:spacing w:after="0"/>
        <w:ind w:left="0"/>
        <w:jc w:val="both"/>
      </w:pPr>
      <w:r>
        <w:rPr>
          <w:rFonts w:ascii="Times New Roman"/>
          <w:b w:val="false"/>
          <w:i w:val="false"/>
          <w:color w:val="000000"/>
          <w:sz w:val="28"/>
        </w:rPr>
        <w:t>
      қарыздар түсімі – 0 мың теңге;</w:t>
      </w:r>
    </w:p>
    <w:bookmarkEnd w:id="126"/>
    <w:bookmarkStart w:name="z135" w:id="127"/>
    <w:p>
      <w:pPr>
        <w:spacing w:after="0"/>
        <w:ind w:left="0"/>
        <w:jc w:val="both"/>
      </w:pPr>
      <w:r>
        <w:rPr>
          <w:rFonts w:ascii="Times New Roman"/>
          <w:b w:val="false"/>
          <w:i w:val="false"/>
          <w:color w:val="000000"/>
          <w:sz w:val="28"/>
        </w:rPr>
        <w:t>
      қарыздарды өтеу – 0 мың теңге;</w:t>
      </w:r>
    </w:p>
    <w:bookmarkEnd w:id="127"/>
    <w:bookmarkStart w:name="z136" w:id="128"/>
    <w:p>
      <w:pPr>
        <w:spacing w:after="0"/>
        <w:ind w:left="0"/>
        <w:jc w:val="both"/>
      </w:pPr>
      <w:r>
        <w:rPr>
          <w:rFonts w:ascii="Times New Roman"/>
          <w:b w:val="false"/>
          <w:i w:val="false"/>
          <w:color w:val="000000"/>
          <w:sz w:val="28"/>
        </w:rPr>
        <w:t>
      бюджет қаражатының пайдаланылатын қалдықтары – 2001 мың теңге.</w:t>
      </w:r>
    </w:p>
    <w:bookmarkEnd w:id="128"/>
    <w:bookmarkStart w:name="z137" w:id="129"/>
    <w:p>
      <w:pPr>
        <w:spacing w:after="0"/>
        <w:ind w:left="0"/>
        <w:jc w:val="both"/>
      </w:pPr>
      <w:r>
        <w:rPr>
          <w:rFonts w:ascii="Times New Roman"/>
          <w:b w:val="false"/>
          <w:i w:val="false"/>
          <w:color w:val="000000"/>
          <w:sz w:val="28"/>
        </w:rPr>
        <w:t>
      1-8. Ақарал ауылдық округінің 2024-2026 жылдарға бюджеті тиісінше осы шешімнің 8-қосымшаға сәйкес, оның ішінде 2024 жылға келесіндей көлемдерде бекітілсін:</w:t>
      </w:r>
    </w:p>
    <w:bookmarkEnd w:id="129"/>
    <w:bookmarkStart w:name="z138" w:id="130"/>
    <w:p>
      <w:pPr>
        <w:spacing w:after="0"/>
        <w:ind w:left="0"/>
        <w:jc w:val="both"/>
      </w:pPr>
      <w:r>
        <w:rPr>
          <w:rFonts w:ascii="Times New Roman"/>
          <w:b w:val="false"/>
          <w:i w:val="false"/>
          <w:color w:val="000000"/>
          <w:sz w:val="28"/>
        </w:rPr>
        <w:t>
      кірістер – 102304 мың теңге, оның ішінде:</w:t>
      </w:r>
    </w:p>
    <w:bookmarkEnd w:id="130"/>
    <w:bookmarkStart w:name="z139" w:id="131"/>
    <w:p>
      <w:pPr>
        <w:spacing w:after="0"/>
        <w:ind w:left="0"/>
        <w:jc w:val="both"/>
      </w:pPr>
      <w:r>
        <w:rPr>
          <w:rFonts w:ascii="Times New Roman"/>
          <w:b w:val="false"/>
          <w:i w:val="false"/>
          <w:color w:val="000000"/>
          <w:sz w:val="28"/>
        </w:rPr>
        <w:t>
      салықтық түсімдер – 9985 мың теңге;</w:t>
      </w:r>
    </w:p>
    <w:bookmarkEnd w:id="131"/>
    <w:bookmarkStart w:name="z140" w:id="132"/>
    <w:p>
      <w:pPr>
        <w:spacing w:after="0"/>
        <w:ind w:left="0"/>
        <w:jc w:val="both"/>
      </w:pPr>
      <w:r>
        <w:rPr>
          <w:rFonts w:ascii="Times New Roman"/>
          <w:b w:val="false"/>
          <w:i w:val="false"/>
          <w:color w:val="000000"/>
          <w:sz w:val="28"/>
        </w:rPr>
        <w:t>
      салықтық емес түсімдер – 100 мың теңге;</w:t>
      </w:r>
    </w:p>
    <w:bookmarkEnd w:id="132"/>
    <w:bookmarkStart w:name="z141" w:id="133"/>
    <w:p>
      <w:pPr>
        <w:spacing w:after="0"/>
        <w:ind w:left="0"/>
        <w:jc w:val="both"/>
      </w:pPr>
      <w:r>
        <w:rPr>
          <w:rFonts w:ascii="Times New Roman"/>
          <w:b w:val="false"/>
          <w:i w:val="false"/>
          <w:color w:val="000000"/>
          <w:sz w:val="28"/>
        </w:rPr>
        <w:t>
      негізгі капиталды сатудан түсетін түсімдер – 300 мың теңге;</w:t>
      </w:r>
    </w:p>
    <w:bookmarkEnd w:id="133"/>
    <w:bookmarkStart w:name="z142" w:id="134"/>
    <w:p>
      <w:pPr>
        <w:spacing w:after="0"/>
        <w:ind w:left="0"/>
        <w:jc w:val="both"/>
      </w:pPr>
      <w:r>
        <w:rPr>
          <w:rFonts w:ascii="Times New Roman"/>
          <w:b w:val="false"/>
          <w:i w:val="false"/>
          <w:color w:val="000000"/>
          <w:sz w:val="28"/>
        </w:rPr>
        <w:t>
      трансферттердің түсімдері – 91919 мың теңге;</w:t>
      </w:r>
    </w:p>
    <w:bookmarkEnd w:id="134"/>
    <w:bookmarkStart w:name="z143" w:id="135"/>
    <w:p>
      <w:pPr>
        <w:spacing w:after="0"/>
        <w:ind w:left="0"/>
        <w:jc w:val="both"/>
      </w:pPr>
      <w:r>
        <w:rPr>
          <w:rFonts w:ascii="Times New Roman"/>
          <w:b w:val="false"/>
          <w:i w:val="false"/>
          <w:color w:val="000000"/>
          <w:sz w:val="28"/>
        </w:rPr>
        <w:t>
      шығындар – 106462 мың теңге;</w:t>
      </w:r>
    </w:p>
    <w:bookmarkEnd w:id="135"/>
    <w:bookmarkStart w:name="z144" w:id="136"/>
    <w:p>
      <w:pPr>
        <w:spacing w:after="0"/>
        <w:ind w:left="0"/>
        <w:jc w:val="both"/>
      </w:pPr>
      <w:r>
        <w:rPr>
          <w:rFonts w:ascii="Times New Roman"/>
          <w:b w:val="false"/>
          <w:i w:val="false"/>
          <w:color w:val="000000"/>
          <w:sz w:val="28"/>
        </w:rPr>
        <w:t>
      таза бюджеттік кредиттеу – 0 мың теңге;</w:t>
      </w:r>
    </w:p>
    <w:bookmarkEnd w:id="136"/>
    <w:bookmarkStart w:name="z145" w:id="137"/>
    <w:p>
      <w:pPr>
        <w:spacing w:after="0"/>
        <w:ind w:left="0"/>
        <w:jc w:val="both"/>
      </w:pPr>
      <w:r>
        <w:rPr>
          <w:rFonts w:ascii="Times New Roman"/>
          <w:b w:val="false"/>
          <w:i w:val="false"/>
          <w:color w:val="000000"/>
          <w:sz w:val="28"/>
        </w:rPr>
        <w:t>
      бюджеттік кредиттер –0 мың теңге;</w:t>
      </w:r>
    </w:p>
    <w:bookmarkEnd w:id="137"/>
    <w:bookmarkStart w:name="z146" w:id="138"/>
    <w:p>
      <w:pPr>
        <w:spacing w:after="0"/>
        <w:ind w:left="0"/>
        <w:jc w:val="both"/>
      </w:pPr>
      <w:r>
        <w:rPr>
          <w:rFonts w:ascii="Times New Roman"/>
          <w:b w:val="false"/>
          <w:i w:val="false"/>
          <w:color w:val="000000"/>
          <w:sz w:val="28"/>
        </w:rPr>
        <w:t>
      бюджеттік кредиттерді өтеу – 0 мың теңге;</w:t>
      </w:r>
    </w:p>
    <w:bookmarkEnd w:id="138"/>
    <w:bookmarkStart w:name="z147" w:id="139"/>
    <w:p>
      <w:pPr>
        <w:spacing w:after="0"/>
        <w:ind w:left="0"/>
        <w:jc w:val="both"/>
      </w:pPr>
      <w:r>
        <w:rPr>
          <w:rFonts w:ascii="Times New Roman"/>
          <w:b w:val="false"/>
          <w:i w:val="false"/>
          <w:color w:val="000000"/>
          <w:sz w:val="28"/>
        </w:rPr>
        <w:t>
      қаржылық активтерімен операциялар бойынша сальдо – 0 мың теңге;</w:t>
      </w:r>
    </w:p>
    <w:bookmarkEnd w:id="139"/>
    <w:bookmarkStart w:name="z148" w:id="140"/>
    <w:p>
      <w:pPr>
        <w:spacing w:after="0"/>
        <w:ind w:left="0"/>
        <w:jc w:val="both"/>
      </w:pPr>
      <w:r>
        <w:rPr>
          <w:rFonts w:ascii="Times New Roman"/>
          <w:b w:val="false"/>
          <w:i w:val="false"/>
          <w:color w:val="000000"/>
          <w:sz w:val="28"/>
        </w:rPr>
        <w:t>
      қаржы активтерін сатып алу – 0 мың теңге;</w:t>
      </w:r>
    </w:p>
    <w:bookmarkEnd w:id="140"/>
    <w:bookmarkStart w:name="z149" w:id="141"/>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41"/>
    <w:bookmarkStart w:name="z150" w:id="142"/>
    <w:p>
      <w:pPr>
        <w:spacing w:after="0"/>
        <w:ind w:left="0"/>
        <w:jc w:val="both"/>
      </w:pPr>
      <w:r>
        <w:rPr>
          <w:rFonts w:ascii="Times New Roman"/>
          <w:b w:val="false"/>
          <w:i w:val="false"/>
          <w:color w:val="000000"/>
          <w:sz w:val="28"/>
        </w:rPr>
        <w:t>
      бюджеттің тапшылығы (профициті) – -4158 мың теңге;</w:t>
      </w:r>
    </w:p>
    <w:bookmarkEnd w:id="142"/>
    <w:bookmarkStart w:name="z151" w:id="143"/>
    <w:p>
      <w:pPr>
        <w:spacing w:after="0"/>
        <w:ind w:left="0"/>
        <w:jc w:val="both"/>
      </w:pPr>
      <w:r>
        <w:rPr>
          <w:rFonts w:ascii="Times New Roman"/>
          <w:b w:val="false"/>
          <w:i w:val="false"/>
          <w:color w:val="000000"/>
          <w:sz w:val="28"/>
        </w:rPr>
        <w:t>
      бюджет тапшылығын қаржыландыру (профицитті пайдалану) – 4158 мың теңге;</w:t>
      </w:r>
    </w:p>
    <w:bookmarkEnd w:id="143"/>
    <w:bookmarkStart w:name="z152" w:id="144"/>
    <w:p>
      <w:pPr>
        <w:spacing w:after="0"/>
        <w:ind w:left="0"/>
        <w:jc w:val="both"/>
      </w:pPr>
      <w:r>
        <w:rPr>
          <w:rFonts w:ascii="Times New Roman"/>
          <w:b w:val="false"/>
          <w:i w:val="false"/>
          <w:color w:val="000000"/>
          <w:sz w:val="28"/>
        </w:rPr>
        <w:t>
      қарыздар түсімі – 0 мың теңге;</w:t>
      </w:r>
    </w:p>
    <w:bookmarkEnd w:id="144"/>
    <w:bookmarkStart w:name="z153" w:id="145"/>
    <w:p>
      <w:pPr>
        <w:spacing w:after="0"/>
        <w:ind w:left="0"/>
        <w:jc w:val="both"/>
      </w:pPr>
      <w:r>
        <w:rPr>
          <w:rFonts w:ascii="Times New Roman"/>
          <w:b w:val="false"/>
          <w:i w:val="false"/>
          <w:color w:val="000000"/>
          <w:sz w:val="28"/>
        </w:rPr>
        <w:t>
      қарыздарды өтеу – 0 мың теңге;</w:t>
      </w:r>
    </w:p>
    <w:bookmarkEnd w:id="145"/>
    <w:bookmarkStart w:name="z154" w:id="146"/>
    <w:p>
      <w:pPr>
        <w:spacing w:after="0"/>
        <w:ind w:left="0"/>
        <w:jc w:val="both"/>
      </w:pPr>
      <w:r>
        <w:rPr>
          <w:rFonts w:ascii="Times New Roman"/>
          <w:b w:val="false"/>
          <w:i w:val="false"/>
          <w:color w:val="000000"/>
          <w:sz w:val="28"/>
        </w:rPr>
        <w:t>
      бюджет қаражатының пайдаланылатын қалдықтары – 4158 мың теңге.</w:t>
      </w:r>
    </w:p>
    <w:bookmarkEnd w:id="146"/>
    <w:bookmarkStart w:name="z155" w:id="147"/>
    <w:p>
      <w:pPr>
        <w:spacing w:after="0"/>
        <w:ind w:left="0"/>
        <w:jc w:val="both"/>
      </w:pPr>
      <w:r>
        <w:rPr>
          <w:rFonts w:ascii="Times New Roman"/>
          <w:b w:val="false"/>
          <w:i w:val="false"/>
          <w:color w:val="000000"/>
          <w:sz w:val="28"/>
        </w:rPr>
        <w:t>
      1-9. Сұрат ауылдық округінің 2024-2026 жылдарға бюджеті тиісінше осы</w:t>
      </w:r>
    </w:p>
    <w:bookmarkEnd w:id="147"/>
    <w:bookmarkStart w:name="z156" w:id="148"/>
    <w:p>
      <w:pPr>
        <w:spacing w:after="0"/>
        <w:ind w:left="0"/>
        <w:jc w:val="both"/>
      </w:pPr>
      <w:r>
        <w:rPr>
          <w:rFonts w:ascii="Times New Roman"/>
          <w:b w:val="false"/>
          <w:i w:val="false"/>
          <w:color w:val="000000"/>
          <w:sz w:val="28"/>
        </w:rPr>
        <w:t xml:space="preserve">
      шешімнің 9-қосымшаға сәйкес, оның ішінде 2024 жылға келесіндей көлемдерде бекітілсін: </w:t>
      </w:r>
    </w:p>
    <w:bookmarkEnd w:id="148"/>
    <w:bookmarkStart w:name="z157" w:id="149"/>
    <w:p>
      <w:pPr>
        <w:spacing w:after="0"/>
        <w:ind w:left="0"/>
        <w:jc w:val="both"/>
      </w:pPr>
      <w:r>
        <w:rPr>
          <w:rFonts w:ascii="Times New Roman"/>
          <w:b w:val="false"/>
          <w:i w:val="false"/>
          <w:color w:val="000000"/>
          <w:sz w:val="28"/>
        </w:rPr>
        <w:t>
      кірістер – 77377 мың теңге, оның ішінде:</w:t>
      </w:r>
    </w:p>
    <w:bookmarkEnd w:id="149"/>
    <w:bookmarkStart w:name="z158" w:id="150"/>
    <w:p>
      <w:pPr>
        <w:spacing w:after="0"/>
        <w:ind w:left="0"/>
        <w:jc w:val="both"/>
      </w:pPr>
      <w:r>
        <w:rPr>
          <w:rFonts w:ascii="Times New Roman"/>
          <w:b w:val="false"/>
          <w:i w:val="false"/>
          <w:color w:val="000000"/>
          <w:sz w:val="28"/>
        </w:rPr>
        <w:t>
      салықтық түсімдер – 7700 мың теңге;</w:t>
      </w:r>
    </w:p>
    <w:bookmarkEnd w:id="150"/>
    <w:bookmarkStart w:name="z159" w:id="151"/>
    <w:p>
      <w:pPr>
        <w:spacing w:after="0"/>
        <w:ind w:left="0"/>
        <w:jc w:val="both"/>
      </w:pPr>
      <w:r>
        <w:rPr>
          <w:rFonts w:ascii="Times New Roman"/>
          <w:b w:val="false"/>
          <w:i w:val="false"/>
          <w:color w:val="000000"/>
          <w:sz w:val="28"/>
        </w:rPr>
        <w:t>
      салықтық емес түсімдер – 100 мың теңге;</w:t>
      </w:r>
    </w:p>
    <w:bookmarkEnd w:id="151"/>
    <w:bookmarkStart w:name="z160" w:id="152"/>
    <w:p>
      <w:pPr>
        <w:spacing w:after="0"/>
        <w:ind w:left="0"/>
        <w:jc w:val="both"/>
      </w:pPr>
      <w:r>
        <w:rPr>
          <w:rFonts w:ascii="Times New Roman"/>
          <w:b w:val="false"/>
          <w:i w:val="false"/>
          <w:color w:val="000000"/>
          <w:sz w:val="28"/>
        </w:rPr>
        <w:t>
      негізгі капиталды сатудан түсетін түсімдер – 300 мың теңге;</w:t>
      </w:r>
    </w:p>
    <w:bookmarkEnd w:id="152"/>
    <w:bookmarkStart w:name="z161" w:id="153"/>
    <w:p>
      <w:pPr>
        <w:spacing w:after="0"/>
        <w:ind w:left="0"/>
        <w:jc w:val="both"/>
      </w:pPr>
      <w:r>
        <w:rPr>
          <w:rFonts w:ascii="Times New Roman"/>
          <w:b w:val="false"/>
          <w:i w:val="false"/>
          <w:color w:val="000000"/>
          <w:sz w:val="28"/>
        </w:rPr>
        <w:t>
      трансферттердің түсімдері – 69277 мың теңге;</w:t>
      </w:r>
    </w:p>
    <w:bookmarkEnd w:id="153"/>
    <w:bookmarkStart w:name="z162" w:id="154"/>
    <w:p>
      <w:pPr>
        <w:spacing w:after="0"/>
        <w:ind w:left="0"/>
        <w:jc w:val="both"/>
      </w:pPr>
      <w:r>
        <w:rPr>
          <w:rFonts w:ascii="Times New Roman"/>
          <w:b w:val="false"/>
          <w:i w:val="false"/>
          <w:color w:val="000000"/>
          <w:sz w:val="28"/>
        </w:rPr>
        <w:t>
      шығындар – 77466 мың теңге;</w:t>
      </w:r>
    </w:p>
    <w:bookmarkEnd w:id="154"/>
    <w:bookmarkStart w:name="z163" w:id="155"/>
    <w:p>
      <w:pPr>
        <w:spacing w:after="0"/>
        <w:ind w:left="0"/>
        <w:jc w:val="both"/>
      </w:pPr>
      <w:r>
        <w:rPr>
          <w:rFonts w:ascii="Times New Roman"/>
          <w:b w:val="false"/>
          <w:i w:val="false"/>
          <w:color w:val="000000"/>
          <w:sz w:val="28"/>
        </w:rPr>
        <w:t>
      таза бюджеттік кредиттеу – 0 мың теңге;</w:t>
      </w:r>
    </w:p>
    <w:bookmarkEnd w:id="155"/>
    <w:bookmarkStart w:name="z164" w:id="156"/>
    <w:p>
      <w:pPr>
        <w:spacing w:after="0"/>
        <w:ind w:left="0"/>
        <w:jc w:val="both"/>
      </w:pPr>
      <w:r>
        <w:rPr>
          <w:rFonts w:ascii="Times New Roman"/>
          <w:b w:val="false"/>
          <w:i w:val="false"/>
          <w:color w:val="000000"/>
          <w:sz w:val="28"/>
        </w:rPr>
        <w:t>
      бюджеттік кредиттер – 0 мың теңге;</w:t>
      </w:r>
    </w:p>
    <w:bookmarkEnd w:id="156"/>
    <w:bookmarkStart w:name="z165" w:id="157"/>
    <w:p>
      <w:pPr>
        <w:spacing w:after="0"/>
        <w:ind w:left="0"/>
        <w:jc w:val="both"/>
      </w:pPr>
      <w:r>
        <w:rPr>
          <w:rFonts w:ascii="Times New Roman"/>
          <w:b w:val="false"/>
          <w:i w:val="false"/>
          <w:color w:val="000000"/>
          <w:sz w:val="28"/>
        </w:rPr>
        <w:t>
      бюджеттік кредиттерді өтеу – 0 мың теңге;</w:t>
      </w:r>
    </w:p>
    <w:bookmarkEnd w:id="157"/>
    <w:bookmarkStart w:name="z166" w:id="158"/>
    <w:p>
      <w:pPr>
        <w:spacing w:after="0"/>
        <w:ind w:left="0"/>
        <w:jc w:val="both"/>
      </w:pPr>
      <w:r>
        <w:rPr>
          <w:rFonts w:ascii="Times New Roman"/>
          <w:b w:val="false"/>
          <w:i w:val="false"/>
          <w:color w:val="000000"/>
          <w:sz w:val="28"/>
        </w:rPr>
        <w:t>
      қаржылық активтерімен операциялар бойынша сальдо – 0 мың теңге;</w:t>
      </w:r>
    </w:p>
    <w:bookmarkEnd w:id="158"/>
    <w:bookmarkStart w:name="z167" w:id="159"/>
    <w:p>
      <w:pPr>
        <w:spacing w:after="0"/>
        <w:ind w:left="0"/>
        <w:jc w:val="both"/>
      </w:pPr>
      <w:r>
        <w:rPr>
          <w:rFonts w:ascii="Times New Roman"/>
          <w:b w:val="false"/>
          <w:i w:val="false"/>
          <w:color w:val="000000"/>
          <w:sz w:val="28"/>
        </w:rPr>
        <w:t>
      қаржы активтерін сатып алу – 0 мың теңге;</w:t>
      </w:r>
    </w:p>
    <w:bookmarkEnd w:id="159"/>
    <w:bookmarkStart w:name="z168" w:id="160"/>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60"/>
    <w:bookmarkStart w:name="z169" w:id="161"/>
    <w:p>
      <w:pPr>
        <w:spacing w:after="0"/>
        <w:ind w:left="0"/>
        <w:jc w:val="both"/>
      </w:pPr>
      <w:r>
        <w:rPr>
          <w:rFonts w:ascii="Times New Roman"/>
          <w:b w:val="false"/>
          <w:i w:val="false"/>
          <w:color w:val="000000"/>
          <w:sz w:val="28"/>
        </w:rPr>
        <w:t>
      бюджеттің тапшылығы (профициті) – -89 мың теңге;</w:t>
      </w:r>
    </w:p>
    <w:bookmarkEnd w:id="161"/>
    <w:bookmarkStart w:name="z170" w:id="162"/>
    <w:p>
      <w:pPr>
        <w:spacing w:after="0"/>
        <w:ind w:left="0"/>
        <w:jc w:val="both"/>
      </w:pPr>
      <w:r>
        <w:rPr>
          <w:rFonts w:ascii="Times New Roman"/>
          <w:b w:val="false"/>
          <w:i w:val="false"/>
          <w:color w:val="000000"/>
          <w:sz w:val="28"/>
        </w:rPr>
        <w:t>
      бюджет тапшылығын қаржыландыру (профицитті пайдалану) – 89 мың теңге;</w:t>
      </w:r>
    </w:p>
    <w:bookmarkEnd w:id="162"/>
    <w:bookmarkStart w:name="z171" w:id="163"/>
    <w:p>
      <w:pPr>
        <w:spacing w:after="0"/>
        <w:ind w:left="0"/>
        <w:jc w:val="both"/>
      </w:pPr>
      <w:r>
        <w:rPr>
          <w:rFonts w:ascii="Times New Roman"/>
          <w:b w:val="false"/>
          <w:i w:val="false"/>
          <w:color w:val="000000"/>
          <w:sz w:val="28"/>
        </w:rPr>
        <w:t>
      қарыздар түсімі – 0 мың теңге;</w:t>
      </w:r>
    </w:p>
    <w:bookmarkEnd w:id="163"/>
    <w:bookmarkStart w:name="z172" w:id="164"/>
    <w:p>
      <w:pPr>
        <w:spacing w:after="0"/>
        <w:ind w:left="0"/>
        <w:jc w:val="both"/>
      </w:pPr>
      <w:r>
        <w:rPr>
          <w:rFonts w:ascii="Times New Roman"/>
          <w:b w:val="false"/>
          <w:i w:val="false"/>
          <w:color w:val="000000"/>
          <w:sz w:val="28"/>
        </w:rPr>
        <w:t>
      қарыздарды өтеу – 0 мың теңге;</w:t>
      </w:r>
    </w:p>
    <w:bookmarkEnd w:id="164"/>
    <w:bookmarkStart w:name="z173" w:id="165"/>
    <w:p>
      <w:pPr>
        <w:spacing w:after="0"/>
        <w:ind w:left="0"/>
        <w:jc w:val="both"/>
      </w:pPr>
      <w:r>
        <w:rPr>
          <w:rFonts w:ascii="Times New Roman"/>
          <w:b w:val="false"/>
          <w:i w:val="false"/>
          <w:color w:val="000000"/>
          <w:sz w:val="28"/>
        </w:rPr>
        <w:t>
      бюджет қаражатының пайдаланылатын қалдықтары – 89 мың теңге.</w:t>
      </w:r>
    </w:p>
    <w:bookmarkEnd w:id="165"/>
    <w:bookmarkStart w:name="z174" w:id="166"/>
    <w:p>
      <w:pPr>
        <w:spacing w:after="0"/>
        <w:ind w:left="0"/>
        <w:jc w:val="both"/>
      </w:pPr>
      <w:r>
        <w:rPr>
          <w:rFonts w:ascii="Times New Roman"/>
          <w:b w:val="false"/>
          <w:i w:val="false"/>
          <w:color w:val="000000"/>
          <w:sz w:val="28"/>
        </w:rPr>
        <w:t>
      1-10. Жанатоған ауылдық округінің 2024-2026 жылдарға бюджеті тиісінше осы шешімнің 10-қосымшаға сәйкес, оның ішінде 2024 жылға келесіндей көлемдерде бекітілсін:</w:t>
      </w:r>
    </w:p>
    <w:bookmarkEnd w:id="166"/>
    <w:bookmarkStart w:name="z175" w:id="167"/>
    <w:p>
      <w:pPr>
        <w:spacing w:after="0"/>
        <w:ind w:left="0"/>
        <w:jc w:val="both"/>
      </w:pPr>
      <w:r>
        <w:rPr>
          <w:rFonts w:ascii="Times New Roman"/>
          <w:b w:val="false"/>
          <w:i w:val="false"/>
          <w:color w:val="000000"/>
          <w:sz w:val="28"/>
        </w:rPr>
        <w:t>
      кірістер – 76876 мың теңге, оның ішінде:</w:t>
      </w:r>
    </w:p>
    <w:bookmarkEnd w:id="167"/>
    <w:bookmarkStart w:name="z176" w:id="168"/>
    <w:p>
      <w:pPr>
        <w:spacing w:after="0"/>
        <w:ind w:left="0"/>
        <w:jc w:val="both"/>
      </w:pPr>
      <w:r>
        <w:rPr>
          <w:rFonts w:ascii="Times New Roman"/>
          <w:b w:val="false"/>
          <w:i w:val="false"/>
          <w:color w:val="000000"/>
          <w:sz w:val="28"/>
        </w:rPr>
        <w:t>
      салықтық түсімдер – 12500 мың теңге;</w:t>
      </w:r>
    </w:p>
    <w:bookmarkEnd w:id="168"/>
    <w:bookmarkStart w:name="z177" w:id="169"/>
    <w:p>
      <w:pPr>
        <w:spacing w:after="0"/>
        <w:ind w:left="0"/>
        <w:jc w:val="both"/>
      </w:pPr>
      <w:r>
        <w:rPr>
          <w:rFonts w:ascii="Times New Roman"/>
          <w:b w:val="false"/>
          <w:i w:val="false"/>
          <w:color w:val="000000"/>
          <w:sz w:val="28"/>
        </w:rPr>
        <w:t>
      салықтық емес түсімдер – 100 мың теңге;</w:t>
      </w:r>
    </w:p>
    <w:bookmarkEnd w:id="169"/>
    <w:bookmarkStart w:name="z178" w:id="17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70"/>
    <w:bookmarkStart w:name="z179" w:id="171"/>
    <w:p>
      <w:pPr>
        <w:spacing w:after="0"/>
        <w:ind w:left="0"/>
        <w:jc w:val="both"/>
      </w:pPr>
      <w:r>
        <w:rPr>
          <w:rFonts w:ascii="Times New Roman"/>
          <w:b w:val="false"/>
          <w:i w:val="false"/>
          <w:color w:val="000000"/>
          <w:sz w:val="28"/>
        </w:rPr>
        <w:t>
      трансферттердің түсімдері – 64276 мың теңге;</w:t>
      </w:r>
    </w:p>
    <w:bookmarkEnd w:id="171"/>
    <w:bookmarkStart w:name="z180" w:id="172"/>
    <w:p>
      <w:pPr>
        <w:spacing w:after="0"/>
        <w:ind w:left="0"/>
        <w:jc w:val="both"/>
      </w:pPr>
      <w:r>
        <w:rPr>
          <w:rFonts w:ascii="Times New Roman"/>
          <w:b w:val="false"/>
          <w:i w:val="false"/>
          <w:color w:val="000000"/>
          <w:sz w:val="28"/>
        </w:rPr>
        <w:t>
      шығындар – 78984 мың теңге;</w:t>
      </w:r>
    </w:p>
    <w:bookmarkEnd w:id="172"/>
    <w:bookmarkStart w:name="z181" w:id="173"/>
    <w:p>
      <w:pPr>
        <w:spacing w:after="0"/>
        <w:ind w:left="0"/>
        <w:jc w:val="both"/>
      </w:pPr>
      <w:r>
        <w:rPr>
          <w:rFonts w:ascii="Times New Roman"/>
          <w:b w:val="false"/>
          <w:i w:val="false"/>
          <w:color w:val="000000"/>
          <w:sz w:val="28"/>
        </w:rPr>
        <w:t>
      таза бюджеттік кредиттеу – 0 мың теңге;</w:t>
      </w:r>
    </w:p>
    <w:bookmarkEnd w:id="173"/>
    <w:bookmarkStart w:name="z182" w:id="174"/>
    <w:p>
      <w:pPr>
        <w:spacing w:after="0"/>
        <w:ind w:left="0"/>
        <w:jc w:val="both"/>
      </w:pPr>
      <w:r>
        <w:rPr>
          <w:rFonts w:ascii="Times New Roman"/>
          <w:b w:val="false"/>
          <w:i w:val="false"/>
          <w:color w:val="000000"/>
          <w:sz w:val="28"/>
        </w:rPr>
        <w:t>
      бюджеттік кредиттер –0 мың теңге;</w:t>
      </w:r>
    </w:p>
    <w:bookmarkEnd w:id="174"/>
    <w:bookmarkStart w:name="z183" w:id="175"/>
    <w:p>
      <w:pPr>
        <w:spacing w:after="0"/>
        <w:ind w:left="0"/>
        <w:jc w:val="both"/>
      </w:pPr>
      <w:r>
        <w:rPr>
          <w:rFonts w:ascii="Times New Roman"/>
          <w:b w:val="false"/>
          <w:i w:val="false"/>
          <w:color w:val="000000"/>
          <w:sz w:val="28"/>
        </w:rPr>
        <w:t>
      бюджеттік кредиттерді өтеу – 0 мың теңге;</w:t>
      </w:r>
    </w:p>
    <w:bookmarkEnd w:id="175"/>
    <w:bookmarkStart w:name="z184" w:id="176"/>
    <w:p>
      <w:pPr>
        <w:spacing w:after="0"/>
        <w:ind w:left="0"/>
        <w:jc w:val="both"/>
      </w:pPr>
      <w:r>
        <w:rPr>
          <w:rFonts w:ascii="Times New Roman"/>
          <w:b w:val="false"/>
          <w:i w:val="false"/>
          <w:color w:val="000000"/>
          <w:sz w:val="28"/>
        </w:rPr>
        <w:t>
      қаржылық активтерімен операциялар бойынша сальдо – 0 мың теңге;</w:t>
      </w:r>
    </w:p>
    <w:bookmarkEnd w:id="176"/>
    <w:bookmarkStart w:name="z185" w:id="177"/>
    <w:p>
      <w:pPr>
        <w:spacing w:after="0"/>
        <w:ind w:left="0"/>
        <w:jc w:val="both"/>
      </w:pPr>
      <w:r>
        <w:rPr>
          <w:rFonts w:ascii="Times New Roman"/>
          <w:b w:val="false"/>
          <w:i w:val="false"/>
          <w:color w:val="000000"/>
          <w:sz w:val="28"/>
        </w:rPr>
        <w:t>
      қаржы активтерін сатып алу – 0 мың теңге;</w:t>
      </w:r>
    </w:p>
    <w:bookmarkEnd w:id="177"/>
    <w:bookmarkStart w:name="z186" w:id="178"/>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78"/>
    <w:bookmarkStart w:name="z187" w:id="179"/>
    <w:p>
      <w:pPr>
        <w:spacing w:after="0"/>
        <w:ind w:left="0"/>
        <w:jc w:val="both"/>
      </w:pPr>
      <w:r>
        <w:rPr>
          <w:rFonts w:ascii="Times New Roman"/>
          <w:b w:val="false"/>
          <w:i w:val="false"/>
          <w:color w:val="000000"/>
          <w:sz w:val="28"/>
        </w:rPr>
        <w:t>
      бюджеттің тапшылығы (профициті) – -2108 мың теңге;</w:t>
      </w:r>
    </w:p>
    <w:bookmarkEnd w:id="179"/>
    <w:bookmarkStart w:name="z188" w:id="180"/>
    <w:p>
      <w:pPr>
        <w:spacing w:after="0"/>
        <w:ind w:left="0"/>
        <w:jc w:val="both"/>
      </w:pPr>
      <w:r>
        <w:rPr>
          <w:rFonts w:ascii="Times New Roman"/>
          <w:b w:val="false"/>
          <w:i w:val="false"/>
          <w:color w:val="000000"/>
          <w:sz w:val="28"/>
        </w:rPr>
        <w:t>
      бюджет тапшылығын қаржыландыру (профицитті пайдалану) – 2108 мың теңге;</w:t>
      </w:r>
    </w:p>
    <w:bookmarkEnd w:id="180"/>
    <w:bookmarkStart w:name="z189" w:id="181"/>
    <w:p>
      <w:pPr>
        <w:spacing w:after="0"/>
        <w:ind w:left="0"/>
        <w:jc w:val="both"/>
      </w:pPr>
      <w:r>
        <w:rPr>
          <w:rFonts w:ascii="Times New Roman"/>
          <w:b w:val="false"/>
          <w:i w:val="false"/>
          <w:color w:val="000000"/>
          <w:sz w:val="28"/>
        </w:rPr>
        <w:t>
      қарыздар түсімі – 0 мың теңге;</w:t>
      </w:r>
    </w:p>
    <w:bookmarkEnd w:id="181"/>
    <w:bookmarkStart w:name="z190" w:id="182"/>
    <w:p>
      <w:pPr>
        <w:spacing w:after="0"/>
        <w:ind w:left="0"/>
        <w:jc w:val="both"/>
      </w:pPr>
      <w:r>
        <w:rPr>
          <w:rFonts w:ascii="Times New Roman"/>
          <w:b w:val="false"/>
          <w:i w:val="false"/>
          <w:color w:val="000000"/>
          <w:sz w:val="28"/>
        </w:rPr>
        <w:t>
      қарыздарды өтеу – 0 мың теңге;</w:t>
      </w:r>
    </w:p>
    <w:bookmarkEnd w:id="182"/>
    <w:bookmarkStart w:name="z191" w:id="183"/>
    <w:p>
      <w:pPr>
        <w:spacing w:after="0"/>
        <w:ind w:left="0"/>
        <w:jc w:val="both"/>
      </w:pPr>
      <w:r>
        <w:rPr>
          <w:rFonts w:ascii="Times New Roman"/>
          <w:b w:val="false"/>
          <w:i w:val="false"/>
          <w:color w:val="000000"/>
          <w:sz w:val="28"/>
        </w:rPr>
        <w:t>
      бюджет қаражатының пайдаланылатын қалдықтары – 2108 мың теңге.</w:t>
      </w:r>
    </w:p>
    <w:bookmarkEnd w:id="183"/>
    <w:bookmarkStart w:name="z192" w:id="184"/>
    <w:p>
      <w:pPr>
        <w:spacing w:after="0"/>
        <w:ind w:left="0"/>
        <w:jc w:val="both"/>
      </w:pPr>
      <w:r>
        <w:rPr>
          <w:rFonts w:ascii="Times New Roman"/>
          <w:b w:val="false"/>
          <w:i w:val="false"/>
          <w:color w:val="000000"/>
          <w:sz w:val="28"/>
        </w:rPr>
        <w:t>
      1-11. Андас батыр ауылдық округінің 2024-2026 жылдарға бюджеті тиісінше осы шешімнің 11-қосымшаға сәйкес, оның ішінде 2024 жылға келесіндей көлемдерде бекітілсін:</w:t>
      </w:r>
    </w:p>
    <w:bookmarkEnd w:id="184"/>
    <w:bookmarkStart w:name="z193" w:id="185"/>
    <w:p>
      <w:pPr>
        <w:spacing w:after="0"/>
        <w:ind w:left="0"/>
        <w:jc w:val="both"/>
      </w:pPr>
      <w:r>
        <w:rPr>
          <w:rFonts w:ascii="Times New Roman"/>
          <w:b w:val="false"/>
          <w:i w:val="false"/>
          <w:color w:val="000000"/>
          <w:sz w:val="28"/>
        </w:rPr>
        <w:t>
      кірістер – 65688 мың теңге, оның ішінде:</w:t>
      </w:r>
    </w:p>
    <w:bookmarkEnd w:id="185"/>
    <w:bookmarkStart w:name="z194" w:id="186"/>
    <w:p>
      <w:pPr>
        <w:spacing w:after="0"/>
        <w:ind w:left="0"/>
        <w:jc w:val="both"/>
      </w:pPr>
      <w:r>
        <w:rPr>
          <w:rFonts w:ascii="Times New Roman"/>
          <w:b w:val="false"/>
          <w:i w:val="false"/>
          <w:color w:val="000000"/>
          <w:sz w:val="28"/>
        </w:rPr>
        <w:t>
      салықтық түсімдер – 27900 мың теңге;</w:t>
      </w:r>
    </w:p>
    <w:bookmarkEnd w:id="186"/>
    <w:bookmarkStart w:name="z195" w:id="187"/>
    <w:p>
      <w:pPr>
        <w:spacing w:after="0"/>
        <w:ind w:left="0"/>
        <w:jc w:val="both"/>
      </w:pPr>
      <w:r>
        <w:rPr>
          <w:rFonts w:ascii="Times New Roman"/>
          <w:b w:val="false"/>
          <w:i w:val="false"/>
          <w:color w:val="000000"/>
          <w:sz w:val="28"/>
        </w:rPr>
        <w:t>
      салықтық емес түсімдер – 200 мың теңге;</w:t>
      </w:r>
    </w:p>
    <w:bookmarkEnd w:id="187"/>
    <w:bookmarkStart w:name="z196" w:id="188"/>
    <w:p>
      <w:pPr>
        <w:spacing w:after="0"/>
        <w:ind w:left="0"/>
        <w:jc w:val="both"/>
      </w:pPr>
      <w:r>
        <w:rPr>
          <w:rFonts w:ascii="Times New Roman"/>
          <w:b w:val="false"/>
          <w:i w:val="false"/>
          <w:color w:val="000000"/>
          <w:sz w:val="28"/>
        </w:rPr>
        <w:t>
      негізгі капиталды сатудан түсетін түсімдер – 300 мың теңге;</w:t>
      </w:r>
    </w:p>
    <w:bookmarkEnd w:id="188"/>
    <w:bookmarkStart w:name="z197" w:id="189"/>
    <w:p>
      <w:pPr>
        <w:spacing w:after="0"/>
        <w:ind w:left="0"/>
        <w:jc w:val="both"/>
      </w:pPr>
      <w:r>
        <w:rPr>
          <w:rFonts w:ascii="Times New Roman"/>
          <w:b w:val="false"/>
          <w:i w:val="false"/>
          <w:color w:val="000000"/>
          <w:sz w:val="28"/>
        </w:rPr>
        <w:t>
      трансферттердің түсімдері – 37288 мың теңге;</w:t>
      </w:r>
    </w:p>
    <w:bookmarkEnd w:id="189"/>
    <w:bookmarkStart w:name="z198" w:id="190"/>
    <w:p>
      <w:pPr>
        <w:spacing w:after="0"/>
        <w:ind w:left="0"/>
        <w:jc w:val="both"/>
      </w:pPr>
      <w:r>
        <w:rPr>
          <w:rFonts w:ascii="Times New Roman"/>
          <w:b w:val="false"/>
          <w:i w:val="false"/>
          <w:color w:val="000000"/>
          <w:sz w:val="28"/>
        </w:rPr>
        <w:t>
      шығындар – 83361 мың теңге;</w:t>
      </w:r>
    </w:p>
    <w:bookmarkEnd w:id="190"/>
    <w:bookmarkStart w:name="z199" w:id="191"/>
    <w:p>
      <w:pPr>
        <w:spacing w:after="0"/>
        <w:ind w:left="0"/>
        <w:jc w:val="both"/>
      </w:pPr>
      <w:r>
        <w:rPr>
          <w:rFonts w:ascii="Times New Roman"/>
          <w:b w:val="false"/>
          <w:i w:val="false"/>
          <w:color w:val="000000"/>
          <w:sz w:val="28"/>
        </w:rPr>
        <w:t>
      таза бюджеттік кредиттеу – 0 мың теңге;</w:t>
      </w:r>
    </w:p>
    <w:bookmarkEnd w:id="191"/>
    <w:bookmarkStart w:name="z200" w:id="192"/>
    <w:p>
      <w:pPr>
        <w:spacing w:after="0"/>
        <w:ind w:left="0"/>
        <w:jc w:val="both"/>
      </w:pPr>
      <w:r>
        <w:rPr>
          <w:rFonts w:ascii="Times New Roman"/>
          <w:b w:val="false"/>
          <w:i w:val="false"/>
          <w:color w:val="000000"/>
          <w:sz w:val="28"/>
        </w:rPr>
        <w:t>
      бюджеттік кредиттер – 0 мың теңге;</w:t>
      </w:r>
    </w:p>
    <w:bookmarkEnd w:id="192"/>
    <w:bookmarkStart w:name="z201" w:id="193"/>
    <w:p>
      <w:pPr>
        <w:spacing w:after="0"/>
        <w:ind w:left="0"/>
        <w:jc w:val="both"/>
      </w:pPr>
      <w:r>
        <w:rPr>
          <w:rFonts w:ascii="Times New Roman"/>
          <w:b w:val="false"/>
          <w:i w:val="false"/>
          <w:color w:val="000000"/>
          <w:sz w:val="28"/>
        </w:rPr>
        <w:t>
      бюджеттік кредиттерді өтеу – 0 мың теңге;</w:t>
      </w:r>
    </w:p>
    <w:bookmarkEnd w:id="193"/>
    <w:bookmarkStart w:name="z202" w:id="194"/>
    <w:p>
      <w:pPr>
        <w:spacing w:after="0"/>
        <w:ind w:left="0"/>
        <w:jc w:val="both"/>
      </w:pPr>
      <w:r>
        <w:rPr>
          <w:rFonts w:ascii="Times New Roman"/>
          <w:b w:val="false"/>
          <w:i w:val="false"/>
          <w:color w:val="000000"/>
          <w:sz w:val="28"/>
        </w:rPr>
        <w:t>
      қаржылық активтерімен операциялар бойынша сальдо – 0 мың теңге;</w:t>
      </w:r>
    </w:p>
    <w:bookmarkEnd w:id="194"/>
    <w:bookmarkStart w:name="z203" w:id="195"/>
    <w:p>
      <w:pPr>
        <w:spacing w:after="0"/>
        <w:ind w:left="0"/>
        <w:jc w:val="both"/>
      </w:pPr>
      <w:r>
        <w:rPr>
          <w:rFonts w:ascii="Times New Roman"/>
          <w:b w:val="false"/>
          <w:i w:val="false"/>
          <w:color w:val="000000"/>
          <w:sz w:val="28"/>
        </w:rPr>
        <w:t>
      қаржы активтерін сатып алу – 0 мың теңге;</w:t>
      </w:r>
    </w:p>
    <w:bookmarkEnd w:id="195"/>
    <w:bookmarkStart w:name="z204" w:id="196"/>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96"/>
    <w:bookmarkStart w:name="z205" w:id="197"/>
    <w:p>
      <w:pPr>
        <w:spacing w:after="0"/>
        <w:ind w:left="0"/>
        <w:jc w:val="both"/>
      </w:pPr>
      <w:r>
        <w:rPr>
          <w:rFonts w:ascii="Times New Roman"/>
          <w:b w:val="false"/>
          <w:i w:val="false"/>
          <w:color w:val="000000"/>
          <w:sz w:val="28"/>
        </w:rPr>
        <w:t>
      бюджеттің тапшылығы (профициті) – -17673 мың теңге;</w:t>
      </w:r>
    </w:p>
    <w:bookmarkEnd w:id="197"/>
    <w:bookmarkStart w:name="z206" w:id="198"/>
    <w:p>
      <w:pPr>
        <w:spacing w:after="0"/>
        <w:ind w:left="0"/>
        <w:jc w:val="both"/>
      </w:pPr>
      <w:r>
        <w:rPr>
          <w:rFonts w:ascii="Times New Roman"/>
          <w:b w:val="false"/>
          <w:i w:val="false"/>
          <w:color w:val="000000"/>
          <w:sz w:val="28"/>
        </w:rPr>
        <w:t>
      бюджет тапшылығын қаржыландыру (профицитті пайдалану) – 17673 мың теңге;</w:t>
      </w:r>
    </w:p>
    <w:bookmarkEnd w:id="198"/>
    <w:bookmarkStart w:name="z207" w:id="199"/>
    <w:p>
      <w:pPr>
        <w:spacing w:after="0"/>
        <w:ind w:left="0"/>
        <w:jc w:val="both"/>
      </w:pPr>
      <w:r>
        <w:rPr>
          <w:rFonts w:ascii="Times New Roman"/>
          <w:b w:val="false"/>
          <w:i w:val="false"/>
          <w:color w:val="000000"/>
          <w:sz w:val="28"/>
        </w:rPr>
        <w:t>
      қарыздар түсімі – 0 мың теңге;</w:t>
      </w:r>
    </w:p>
    <w:bookmarkEnd w:id="199"/>
    <w:bookmarkStart w:name="z208" w:id="200"/>
    <w:p>
      <w:pPr>
        <w:spacing w:after="0"/>
        <w:ind w:left="0"/>
        <w:jc w:val="both"/>
      </w:pPr>
      <w:r>
        <w:rPr>
          <w:rFonts w:ascii="Times New Roman"/>
          <w:b w:val="false"/>
          <w:i w:val="false"/>
          <w:color w:val="000000"/>
          <w:sz w:val="28"/>
        </w:rPr>
        <w:t>
      қарыздарды өтеу – 0 мың теңге;</w:t>
      </w:r>
    </w:p>
    <w:bookmarkEnd w:id="200"/>
    <w:bookmarkStart w:name="z209" w:id="201"/>
    <w:p>
      <w:pPr>
        <w:spacing w:after="0"/>
        <w:ind w:left="0"/>
        <w:jc w:val="both"/>
      </w:pPr>
      <w:r>
        <w:rPr>
          <w:rFonts w:ascii="Times New Roman"/>
          <w:b w:val="false"/>
          <w:i w:val="false"/>
          <w:color w:val="000000"/>
          <w:sz w:val="28"/>
        </w:rPr>
        <w:t>
      бюджет қаражатының пайдаланылатын қалдықтары – 17673 мың теңге.</w:t>
      </w:r>
    </w:p>
    <w:bookmarkEnd w:id="201"/>
    <w:bookmarkStart w:name="z210" w:id="202"/>
    <w:p>
      <w:pPr>
        <w:spacing w:after="0"/>
        <w:ind w:left="0"/>
        <w:jc w:val="both"/>
      </w:pPr>
      <w:r>
        <w:rPr>
          <w:rFonts w:ascii="Times New Roman"/>
          <w:b w:val="false"/>
          <w:i w:val="false"/>
          <w:color w:val="000000"/>
          <w:sz w:val="28"/>
        </w:rPr>
        <w:t>
      1-12. Кеңес ауылдық округінің 2024-2026 жылдарға бюджеті тиісінше осы шешімнің 12-қосымшаға сәйкес, оның ішінде 2024 жылға келесіндей көлемдерде бекітілсін:</w:t>
      </w:r>
    </w:p>
    <w:bookmarkEnd w:id="202"/>
    <w:bookmarkStart w:name="z211" w:id="203"/>
    <w:p>
      <w:pPr>
        <w:spacing w:after="0"/>
        <w:ind w:left="0"/>
        <w:jc w:val="both"/>
      </w:pPr>
      <w:r>
        <w:rPr>
          <w:rFonts w:ascii="Times New Roman"/>
          <w:b w:val="false"/>
          <w:i w:val="false"/>
          <w:color w:val="000000"/>
          <w:sz w:val="28"/>
        </w:rPr>
        <w:t>
      кірістер – 318478 мың теңге, оның ішінде:</w:t>
      </w:r>
    </w:p>
    <w:bookmarkEnd w:id="203"/>
    <w:bookmarkStart w:name="z212" w:id="204"/>
    <w:p>
      <w:pPr>
        <w:spacing w:after="0"/>
        <w:ind w:left="0"/>
        <w:jc w:val="both"/>
      </w:pPr>
      <w:r>
        <w:rPr>
          <w:rFonts w:ascii="Times New Roman"/>
          <w:b w:val="false"/>
          <w:i w:val="false"/>
          <w:color w:val="000000"/>
          <w:sz w:val="28"/>
        </w:rPr>
        <w:t>
      салықтық түсімдер – 5770 мың теңге;</w:t>
      </w:r>
    </w:p>
    <w:bookmarkEnd w:id="204"/>
    <w:bookmarkStart w:name="z213" w:id="205"/>
    <w:p>
      <w:pPr>
        <w:spacing w:after="0"/>
        <w:ind w:left="0"/>
        <w:jc w:val="both"/>
      </w:pPr>
      <w:r>
        <w:rPr>
          <w:rFonts w:ascii="Times New Roman"/>
          <w:b w:val="false"/>
          <w:i w:val="false"/>
          <w:color w:val="000000"/>
          <w:sz w:val="28"/>
        </w:rPr>
        <w:t>
      салықтық емес түсімдер – 100 мың теңге;</w:t>
      </w:r>
    </w:p>
    <w:bookmarkEnd w:id="205"/>
    <w:bookmarkStart w:name="z214" w:id="206"/>
    <w:p>
      <w:pPr>
        <w:spacing w:after="0"/>
        <w:ind w:left="0"/>
        <w:jc w:val="both"/>
      </w:pPr>
      <w:r>
        <w:rPr>
          <w:rFonts w:ascii="Times New Roman"/>
          <w:b w:val="false"/>
          <w:i w:val="false"/>
          <w:color w:val="000000"/>
          <w:sz w:val="28"/>
        </w:rPr>
        <w:t>
      негізгі капиталды сатудан түсетін түсімдер – 100 мың теңге;</w:t>
      </w:r>
    </w:p>
    <w:bookmarkEnd w:id="206"/>
    <w:bookmarkStart w:name="z215" w:id="207"/>
    <w:p>
      <w:pPr>
        <w:spacing w:after="0"/>
        <w:ind w:left="0"/>
        <w:jc w:val="both"/>
      </w:pPr>
      <w:r>
        <w:rPr>
          <w:rFonts w:ascii="Times New Roman"/>
          <w:b w:val="false"/>
          <w:i w:val="false"/>
          <w:color w:val="000000"/>
          <w:sz w:val="28"/>
        </w:rPr>
        <w:t>
      трансферттердің түсімдері – 312508 мың теңге;</w:t>
      </w:r>
    </w:p>
    <w:bookmarkEnd w:id="207"/>
    <w:bookmarkStart w:name="z216" w:id="208"/>
    <w:p>
      <w:pPr>
        <w:spacing w:after="0"/>
        <w:ind w:left="0"/>
        <w:jc w:val="both"/>
      </w:pPr>
      <w:r>
        <w:rPr>
          <w:rFonts w:ascii="Times New Roman"/>
          <w:b w:val="false"/>
          <w:i w:val="false"/>
          <w:color w:val="000000"/>
          <w:sz w:val="28"/>
        </w:rPr>
        <w:t>
      шығындар – 319394 мың теңге;</w:t>
      </w:r>
    </w:p>
    <w:bookmarkEnd w:id="208"/>
    <w:bookmarkStart w:name="z217" w:id="209"/>
    <w:p>
      <w:pPr>
        <w:spacing w:after="0"/>
        <w:ind w:left="0"/>
        <w:jc w:val="both"/>
      </w:pPr>
      <w:r>
        <w:rPr>
          <w:rFonts w:ascii="Times New Roman"/>
          <w:b w:val="false"/>
          <w:i w:val="false"/>
          <w:color w:val="000000"/>
          <w:sz w:val="28"/>
        </w:rPr>
        <w:t>
      таза бюджеттік кредиттеу – 0 мың теңге;</w:t>
      </w:r>
    </w:p>
    <w:bookmarkEnd w:id="209"/>
    <w:bookmarkStart w:name="z218" w:id="210"/>
    <w:p>
      <w:pPr>
        <w:spacing w:after="0"/>
        <w:ind w:left="0"/>
        <w:jc w:val="both"/>
      </w:pPr>
      <w:r>
        <w:rPr>
          <w:rFonts w:ascii="Times New Roman"/>
          <w:b w:val="false"/>
          <w:i w:val="false"/>
          <w:color w:val="000000"/>
          <w:sz w:val="28"/>
        </w:rPr>
        <w:t>
      бюджеттік кредиттер – 0 мың теңге;</w:t>
      </w:r>
    </w:p>
    <w:bookmarkEnd w:id="210"/>
    <w:bookmarkStart w:name="z219" w:id="211"/>
    <w:p>
      <w:pPr>
        <w:spacing w:after="0"/>
        <w:ind w:left="0"/>
        <w:jc w:val="both"/>
      </w:pPr>
      <w:r>
        <w:rPr>
          <w:rFonts w:ascii="Times New Roman"/>
          <w:b w:val="false"/>
          <w:i w:val="false"/>
          <w:color w:val="000000"/>
          <w:sz w:val="28"/>
        </w:rPr>
        <w:t>
      бюджеттік кредиттерді өтеу – 0 мың теңге;</w:t>
      </w:r>
    </w:p>
    <w:bookmarkEnd w:id="211"/>
    <w:bookmarkStart w:name="z220" w:id="212"/>
    <w:p>
      <w:pPr>
        <w:spacing w:after="0"/>
        <w:ind w:left="0"/>
        <w:jc w:val="both"/>
      </w:pPr>
      <w:r>
        <w:rPr>
          <w:rFonts w:ascii="Times New Roman"/>
          <w:b w:val="false"/>
          <w:i w:val="false"/>
          <w:color w:val="000000"/>
          <w:sz w:val="28"/>
        </w:rPr>
        <w:t>
      қаржылық активтерімен операциялар бойынша сальдо – 0 мың теңге;</w:t>
      </w:r>
    </w:p>
    <w:bookmarkEnd w:id="212"/>
    <w:bookmarkStart w:name="z221" w:id="213"/>
    <w:p>
      <w:pPr>
        <w:spacing w:after="0"/>
        <w:ind w:left="0"/>
        <w:jc w:val="both"/>
      </w:pPr>
      <w:r>
        <w:rPr>
          <w:rFonts w:ascii="Times New Roman"/>
          <w:b w:val="false"/>
          <w:i w:val="false"/>
          <w:color w:val="000000"/>
          <w:sz w:val="28"/>
        </w:rPr>
        <w:t>
      қаржы активтерін сатып алу – 0 мың теңге;</w:t>
      </w:r>
    </w:p>
    <w:bookmarkEnd w:id="213"/>
    <w:bookmarkStart w:name="z222" w:id="214"/>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14"/>
    <w:bookmarkStart w:name="z223" w:id="215"/>
    <w:p>
      <w:pPr>
        <w:spacing w:after="0"/>
        <w:ind w:left="0"/>
        <w:jc w:val="both"/>
      </w:pPr>
      <w:r>
        <w:rPr>
          <w:rFonts w:ascii="Times New Roman"/>
          <w:b w:val="false"/>
          <w:i w:val="false"/>
          <w:color w:val="000000"/>
          <w:sz w:val="28"/>
        </w:rPr>
        <w:t>
      бюджеттің тапшылығы (профициті) – -916 мың теңге;</w:t>
      </w:r>
    </w:p>
    <w:bookmarkEnd w:id="215"/>
    <w:bookmarkStart w:name="z224" w:id="216"/>
    <w:p>
      <w:pPr>
        <w:spacing w:after="0"/>
        <w:ind w:left="0"/>
        <w:jc w:val="both"/>
      </w:pPr>
      <w:r>
        <w:rPr>
          <w:rFonts w:ascii="Times New Roman"/>
          <w:b w:val="false"/>
          <w:i w:val="false"/>
          <w:color w:val="000000"/>
          <w:sz w:val="28"/>
        </w:rPr>
        <w:t>
      бюджет тапшылығын қаржыландыру (профицитті пайдалану) – 916 мың теңге;</w:t>
      </w:r>
    </w:p>
    <w:bookmarkEnd w:id="216"/>
    <w:bookmarkStart w:name="z225" w:id="217"/>
    <w:p>
      <w:pPr>
        <w:spacing w:after="0"/>
        <w:ind w:left="0"/>
        <w:jc w:val="both"/>
      </w:pPr>
      <w:r>
        <w:rPr>
          <w:rFonts w:ascii="Times New Roman"/>
          <w:b w:val="false"/>
          <w:i w:val="false"/>
          <w:color w:val="000000"/>
          <w:sz w:val="28"/>
        </w:rPr>
        <w:t>
      қарыздар түсімі – 0 мың теңге;</w:t>
      </w:r>
    </w:p>
    <w:bookmarkEnd w:id="217"/>
    <w:bookmarkStart w:name="z226" w:id="218"/>
    <w:p>
      <w:pPr>
        <w:spacing w:after="0"/>
        <w:ind w:left="0"/>
        <w:jc w:val="both"/>
      </w:pPr>
      <w:r>
        <w:rPr>
          <w:rFonts w:ascii="Times New Roman"/>
          <w:b w:val="false"/>
          <w:i w:val="false"/>
          <w:color w:val="000000"/>
          <w:sz w:val="28"/>
        </w:rPr>
        <w:t>
      қарыздарды өтеу – 0 мың теңге;</w:t>
      </w:r>
    </w:p>
    <w:bookmarkEnd w:id="218"/>
    <w:bookmarkStart w:name="z227" w:id="219"/>
    <w:p>
      <w:pPr>
        <w:spacing w:after="0"/>
        <w:ind w:left="0"/>
        <w:jc w:val="both"/>
      </w:pPr>
      <w:r>
        <w:rPr>
          <w:rFonts w:ascii="Times New Roman"/>
          <w:b w:val="false"/>
          <w:i w:val="false"/>
          <w:color w:val="000000"/>
          <w:sz w:val="28"/>
        </w:rPr>
        <w:t>
      бюджет қаражатының пайдаланылатын қалдықтары – 916 мың теңге.</w:t>
      </w:r>
    </w:p>
    <w:bookmarkEnd w:id="219"/>
    <w:bookmarkStart w:name="z228" w:id="220"/>
    <w:p>
      <w:pPr>
        <w:spacing w:after="0"/>
        <w:ind w:left="0"/>
        <w:jc w:val="both"/>
      </w:pPr>
      <w:r>
        <w:rPr>
          <w:rFonts w:ascii="Times New Roman"/>
          <w:b w:val="false"/>
          <w:i w:val="false"/>
          <w:color w:val="000000"/>
          <w:sz w:val="28"/>
        </w:rPr>
        <w:t>
      1-13. Ақермен ауылдық округінің 2024-2026 жылдарға бюджеті тиісінше осы шешімнің 13-қосымшаға сәйкес, оның ішінде 2024 жылға келесіндей көлемдерде бекітілсін:</w:t>
      </w:r>
    </w:p>
    <w:bookmarkEnd w:id="220"/>
    <w:bookmarkStart w:name="z229" w:id="221"/>
    <w:p>
      <w:pPr>
        <w:spacing w:after="0"/>
        <w:ind w:left="0"/>
        <w:jc w:val="both"/>
      </w:pPr>
      <w:r>
        <w:rPr>
          <w:rFonts w:ascii="Times New Roman"/>
          <w:b w:val="false"/>
          <w:i w:val="false"/>
          <w:color w:val="000000"/>
          <w:sz w:val="28"/>
        </w:rPr>
        <w:t>
      кірістер – 42723 мың теңге, оның ішінде:</w:t>
      </w:r>
    </w:p>
    <w:bookmarkEnd w:id="221"/>
    <w:bookmarkStart w:name="z230" w:id="222"/>
    <w:p>
      <w:pPr>
        <w:spacing w:after="0"/>
        <w:ind w:left="0"/>
        <w:jc w:val="both"/>
      </w:pPr>
      <w:r>
        <w:rPr>
          <w:rFonts w:ascii="Times New Roman"/>
          <w:b w:val="false"/>
          <w:i w:val="false"/>
          <w:color w:val="000000"/>
          <w:sz w:val="28"/>
        </w:rPr>
        <w:t>
      салықтық түсімдер – 5956 мың теңге;</w:t>
      </w:r>
    </w:p>
    <w:bookmarkEnd w:id="222"/>
    <w:bookmarkStart w:name="z231" w:id="223"/>
    <w:p>
      <w:pPr>
        <w:spacing w:after="0"/>
        <w:ind w:left="0"/>
        <w:jc w:val="both"/>
      </w:pPr>
      <w:r>
        <w:rPr>
          <w:rFonts w:ascii="Times New Roman"/>
          <w:b w:val="false"/>
          <w:i w:val="false"/>
          <w:color w:val="000000"/>
          <w:sz w:val="28"/>
        </w:rPr>
        <w:t>
      салықтық емес түсімдер – 100 мың теңге;</w:t>
      </w:r>
    </w:p>
    <w:bookmarkEnd w:id="223"/>
    <w:bookmarkStart w:name="z232" w:id="22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4"/>
    <w:bookmarkStart w:name="z233" w:id="225"/>
    <w:p>
      <w:pPr>
        <w:spacing w:after="0"/>
        <w:ind w:left="0"/>
        <w:jc w:val="both"/>
      </w:pPr>
      <w:r>
        <w:rPr>
          <w:rFonts w:ascii="Times New Roman"/>
          <w:b w:val="false"/>
          <w:i w:val="false"/>
          <w:color w:val="000000"/>
          <w:sz w:val="28"/>
        </w:rPr>
        <w:t>
      трансферттердің түсімдері – 36667 мың теңге;</w:t>
      </w:r>
    </w:p>
    <w:bookmarkEnd w:id="225"/>
    <w:bookmarkStart w:name="z234" w:id="226"/>
    <w:p>
      <w:pPr>
        <w:spacing w:after="0"/>
        <w:ind w:left="0"/>
        <w:jc w:val="both"/>
      </w:pPr>
      <w:r>
        <w:rPr>
          <w:rFonts w:ascii="Times New Roman"/>
          <w:b w:val="false"/>
          <w:i w:val="false"/>
          <w:color w:val="000000"/>
          <w:sz w:val="28"/>
        </w:rPr>
        <w:t>
      шығындар –1 52005 мың теңге;</w:t>
      </w:r>
    </w:p>
    <w:bookmarkEnd w:id="226"/>
    <w:bookmarkStart w:name="z235" w:id="227"/>
    <w:p>
      <w:pPr>
        <w:spacing w:after="0"/>
        <w:ind w:left="0"/>
        <w:jc w:val="both"/>
      </w:pPr>
      <w:r>
        <w:rPr>
          <w:rFonts w:ascii="Times New Roman"/>
          <w:b w:val="false"/>
          <w:i w:val="false"/>
          <w:color w:val="000000"/>
          <w:sz w:val="28"/>
        </w:rPr>
        <w:t>
      таза бюджеттік кредиттеу – 0 мың теңге;</w:t>
      </w:r>
    </w:p>
    <w:bookmarkEnd w:id="227"/>
    <w:bookmarkStart w:name="z236" w:id="228"/>
    <w:p>
      <w:pPr>
        <w:spacing w:after="0"/>
        <w:ind w:left="0"/>
        <w:jc w:val="both"/>
      </w:pPr>
      <w:r>
        <w:rPr>
          <w:rFonts w:ascii="Times New Roman"/>
          <w:b w:val="false"/>
          <w:i w:val="false"/>
          <w:color w:val="000000"/>
          <w:sz w:val="28"/>
        </w:rPr>
        <w:t>
      бюджеттік кредиттер – 0 мың теңге;</w:t>
      </w:r>
    </w:p>
    <w:bookmarkEnd w:id="228"/>
    <w:bookmarkStart w:name="z237" w:id="229"/>
    <w:p>
      <w:pPr>
        <w:spacing w:after="0"/>
        <w:ind w:left="0"/>
        <w:jc w:val="both"/>
      </w:pPr>
      <w:r>
        <w:rPr>
          <w:rFonts w:ascii="Times New Roman"/>
          <w:b w:val="false"/>
          <w:i w:val="false"/>
          <w:color w:val="000000"/>
          <w:sz w:val="28"/>
        </w:rPr>
        <w:t>
      бюджеттік кредиттерді өтеу – 0 мың теңге;</w:t>
      </w:r>
    </w:p>
    <w:bookmarkEnd w:id="229"/>
    <w:bookmarkStart w:name="z238" w:id="230"/>
    <w:p>
      <w:pPr>
        <w:spacing w:after="0"/>
        <w:ind w:left="0"/>
        <w:jc w:val="both"/>
      </w:pPr>
      <w:r>
        <w:rPr>
          <w:rFonts w:ascii="Times New Roman"/>
          <w:b w:val="false"/>
          <w:i w:val="false"/>
          <w:color w:val="000000"/>
          <w:sz w:val="28"/>
        </w:rPr>
        <w:t>
      қаржылық активтерімен операциялар бойынша сальдо – 0 мың теңге;</w:t>
      </w:r>
    </w:p>
    <w:bookmarkEnd w:id="230"/>
    <w:bookmarkStart w:name="z239" w:id="231"/>
    <w:p>
      <w:pPr>
        <w:spacing w:after="0"/>
        <w:ind w:left="0"/>
        <w:jc w:val="both"/>
      </w:pPr>
      <w:r>
        <w:rPr>
          <w:rFonts w:ascii="Times New Roman"/>
          <w:b w:val="false"/>
          <w:i w:val="false"/>
          <w:color w:val="000000"/>
          <w:sz w:val="28"/>
        </w:rPr>
        <w:t>
      қаржы активтерін сатып алу – 0 мың теңге;</w:t>
      </w:r>
    </w:p>
    <w:bookmarkEnd w:id="231"/>
    <w:bookmarkStart w:name="z240" w:id="232"/>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32"/>
    <w:bookmarkStart w:name="z241" w:id="233"/>
    <w:p>
      <w:pPr>
        <w:spacing w:after="0"/>
        <w:ind w:left="0"/>
        <w:jc w:val="both"/>
      </w:pPr>
      <w:r>
        <w:rPr>
          <w:rFonts w:ascii="Times New Roman"/>
          <w:b w:val="false"/>
          <w:i w:val="false"/>
          <w:color w:val="000000"/>
          <w:sz w:val="28"/>
        </w:rPr>
        <w:t>
      бюджеттің тапшылығы (профициті) – -109282 мың теңге;</w:t>
      </w:r>
    </w:p>
    <w:bookmarkEnd w:id="233"/>
    <w:bookmarkStart w:name="z242" w:id="234"/>
    <w:p>
      <w:pPr>
        <w:spacing w:after="0"/>
        <w:ind w:left="0"/>
        <w:jc w:val="both"/>
      </w:pPr>
      <w:r>
        <w:rPr>
          <w:rFonts w:ascii="Times New Roman"/>
          <w:b w:val="false"/>
          <w:i w:val="false"/>
          <w:color w:val="000000"/>
          <w:sz w:val="28"/>
        </w:rPr>
        <w:t>
      бюджет тапшылығын қаржыландыру (профицитті пайдалану) – 109282 мың теңге;</w:t>
      </w:r>
    </w:p>
    <w:bookmarkEnd w:id="234"/>
    <w:bookmarkStart w:name="z243" w:id="235"/>
    <w:p>
      <w:pPr>
        <w:spacing w:after="0"/>
        <w:ind w:left="0"/>
        <w:jc w:val="both"/>
      </w:pPr>
      <w:r>
        <w:rPr>
          <w:rFonts w:ascii="Times New Roman"/>
          <w:b w:val="false"/>
          <w:i w:val="false"/>
          <w:color w:val="000000"/>
          <w:sz w:val="28"/>
        </w:rPr>
        <w:t>
      қарыздар түсімі – 0 мың теңге;</w:t>
      </w:r>
    </w:p>
    <w:bookmarkEnd w:id="235"/>
    <w:bookmarkStart w:name="z244" w:id="236"/>
    <w:p>
      <w:pPr>
        <w:spacing w:after="0"/>
        <w:ind w:left="0"/>
        <w:jc w:val="both"/>
      </w:pPr>
      <w:r>
        <w:rPr>
          <w:rFonts w:ascii="Times New Roman"/>
          <w:b w:val="false"/>
          <w:i w:val="false"/>
          <w:color w:val="000000"/>
          <w:sz w:val="28"/>
        </w:rPr>
        <w:t>
      қарыздарды өтеу – 0 мың теңге;</w:t>
      </w:r>
    </w:p>
    <w:bookmarkEnd w:id="236"/>
    <w:bookmarkStart w:name="z245" w:id="237"/>
    <w:p>
      <w:pPr>
        <w:spacing w:after="0"/>
        <w:ind w:left="0"/>
        <w:jc w:val="both"/>
      </w:pPr>
      <w:r>
        <w:rPr>
          <w:rFonts w:ascii="Times New Roman"/>
          <w:b w:val="false"/>
          <w:i w:val="false"/>
          <w:color w:val="000000"/>
          <w:sz w:val="28"/>
        </w:rPr>
        <w:t>
      бюджет қаражатының пайдаланылатын қалдықтары – 109282 мың теңге.</w:t>
      </w:r>
    </w:p>
    <w:bookmarkEnd w:id="237"/>
    <w:bookmarkStart w:name="z246" w:id="238"/>
    <w:p>
      <w:pPr>
        <w:spacing w:after="0"/>
        <w:ind w:left="0"/>
        <w:jc w:val="both"/>
      </w:pPr>
      <w:r>
        <w:rPr>
          <w:rFonts w:ascii="Times New Roman"/>
          <w:b w:val="false"/>
          <w:i w:val="false"/>
          <w:color w:val="000000"/>
          <w:sz w:val="28"/>
        </w:rPr>
        <w:t>
      1-14. Аспара ауылдық округінің 2024-2026 жылдарға бюджеті тиісінше осы шешімнің 14-қосымшаға сәйкес, оның ішінде 2024 жылға келесіндей көлемдерде бекітілсін:</w:t>
      </w:r>
    </w:p>
    <w:bookmarkEnd w:id="238"/>
    <w:bookmarkStart w:name="z247" w:id="239"/>
    <w:p>
      <w:pPr>
        <w:spacing w:after="0"/>
        <w:ind w:left="0"/>
        <w:jc w:val="both"/>
      </w:pPr>
      <w:r>
        <w:rPr>
          <w:rFonts w:ascii="Times New Roman"/>
          <w:b w:val="false"/>
          <w:i w:val="false"/>
          <w:color w:val="000000"/>
          <w:sz w:val="28"/>
        </w:rPr>
        <w:t>
      кірістер – 53906 мың теңге, оның ішінде:</w:t>
      </w:r>
    </w:p>
    <w:bookmarkEnd w:id="239"/>
    <w:bookmarkStart w:name="z248" w:id="240"/>
    <w:p>
      <w:pPr>
        <w:spacing w:after="0"/>
        <w:ind w:left="0"/>
        <w:jc w:val="both"/>
      </w:pPr>
      <w:r>
        <w:rPr>
          <w:rFonts w:ascii="Times New Roman"/>
          <w:b w:val="false"/>
          <w:i w:val="false"/>
          <w:color w:val="000000"/>
          <w:sz w:val="28"/>
        </w:rPr>
        <w:t>
      салықтық түсімдер – 4320 мың теңге;</w:t>
      </w:r>
    </w:p>
    <w:bookmarkEnd w:id="240"/>
    <w:bookmarkStart w:name="z249" w:id="241"/>
    <w:p>
      <w:pPr>
        <w:spacing w:after="0"/>
        <w:ind w:left="0"/>
        <w:jc w:val="both"/>
      </w:pPr>
      <w:r>
        <w:rPr>
          <w:rFonts w:ascii="Times New Roman"/>
          <w:b w:val="false"/>
          <w:i w:val="false"/>
          <w:color w:val="000000"/>
          <w:sz w:val="28"/>
        </w:rPr>
        <w:t>
      салықтық емес түсімдер – 100 мың теңге;</w:t>
      </w:r>
    </w:p>
    <w:bookmarkEnd w:id="241"/>
    <w:bookmarkStart w:name="z250" w:id="24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2"/>
    <w:bookmarkStart w:name="z251" w:id="243"/>
    <w:p>
      <w:pPr>
        <w:spacing w:after="0"/>
        <w:ind w:left="0"/>
        <w:jc w:val="both"/>
      </w:pPr>
      <w:r>
        <w:rPr>
          <w:rFonts w:ascii="Times New Roman"/>
          <w:b w:val="false"/>
          <w:i w:val="false"/>
          <w:color w:val="000000"/>
          <w:sz w:val="28"/>
        </w:rPr>
        <w:t>
      трансферттердің түсімдері – 49486 мың теңге;</w:t>
      </w:r>
    </w:p>
    <w:bookmarkEnd w:id="243"/>
    <w:bookmarkStart w:name="z252" w:id="244"/>
    <w:p>
      <w:pPr>
        <w:spacing w:after="0"/>
        <w:ind w:left="0"/>
        <w:jc w:val="both"/>
      </w:pPr>
      <w:r>
        <w:rPr>
          <w:rFonts w:ascii="Times New Roman"/>
          <w:b w:val="false"/>
          <w:i w:val="false"/>
          <w:color w:val="000000"/>
          <w:sz w:val="28"/>
        </w:rPr>
        <w:t>
      шығындар – 55080 мың теңге;</w:t>
      </w:r>
    </w:p>
    <w:bookmarkEnd w:id="244"/>
    <w:bookmarkStart w:name="z253" w:id="245"/>
    <w:p>
      <w:pPr>
        <w:spacing w:after="0"/>
        <w:ind w:left="0"/>
        <w:jc w:val="both"/>
      </w:pPr>
      <w:r>
        <w:rPr>
          <w:rFonts w:ascii="Times New Roman"/>
          <w:b w:val="false"/>
          <w:i w:val="false"/>
          <w:color w:val="000000"/>
          <w:sz w:val="28"/>
        </w:rPr>
        <w:t>
      таза бюджеттік кредиттеу – 0 мың теңге;</w:t>
      </w:r>
    </w:p>
    <w:bookmarkEnd w:id="245"/>
    <w:bookmarkStart w:name="z254" w:id="246"/>
    <w:p>
      <w:pPr>
        <w:spacing w:after="0"/>
        <w:ind w:left="0"/>
        <w:jc w:val="both"/>
      </w:pPr>
      <w:r>
        <w:rPr>
          <w:rFonts w:ascii="Times New Roman"/>
          <w:b w:val="false"/>
          <w:i w:val="false"/>
          <w:color w:val="000000"/>
          <w:sz w:val="28"/>
        </w:rPr>
        <w:t>
      бюджеттік кредиттер – 0 мың теңге;</w:t>
      </w:r>
    </w:p>
    <w:bookmarkEnd w:id="246"/>
    <w:bookmarkStart w:name="z255" w:id="247"/>
    <w:p>
      <w:pPr>
        <w:spacing w:after="0"/>
        <w:ind w:left="0"/>
        <w:jc w:val="both"/>
      </w:pPr>
      <w:r>
        <w:rPr>
          <w:rFonts w:ascii="Times New Roman"/>
          <w:b w:val="false"/>
          <w:i w:val="false"/>
          <w:color w:val="000000"/>
          <w:sz w:val="28"/>
        </w:rPr>
        <w:t>
      бюджеттік кредиттерді өтеу – 0 мың теңге;</w:t>
      </w:r>
    </w:p>
    <w:bookmarkEnd w:id="247"/>
    <w:bookmarkStart w:name="z256" w:id="248"/>
    <w:p>
      <w:pPr>
        <w:spacing w:after="0"/>
        <w:ind w:left="0"/>
        <w:jc w:val="both"/>
      </w:pPr>
      <w:r>
        <w:rPr>
          <w:rFonts w:ascii="Times New Roman"/>
          <w:b w:val="false"/>
          <w:i w:val="false"/>
          <w:color w:val="000000"/>
          <w:sz w:val="28"/>
        </w:rPr>
        <w:t>
      қаржылық активтерімен операциялар бойынша сальдо – 0 мың теңге;</w:t>
      </w:r>
    </w:p>
    <w:bookmarkEnd w:id="248"/>
    <w:bookmarkStart w:name="z257" w:id="249"/>
    <w:p>
      <w:pPr>
        <w:spacing w:after="0"/>
        <w:ind w:left="0"/>
        <w:jc w:val="both"/>
      </w:pPr>
      <w:r>
        <w:rPr>
          <w:rFonts w:ascii="Times New Roman"/>
          <w:b w:val="false"/>
          <w:i w:val="false"/>
          <w:color w:val="000000"/>
          <w:sz w:val="28"/>
        </w:rPr>
        <w:t>
      қаржы активтерін сатып алу – 0 мың теңге;</w:t>
      </w:r>
    </w:p>
    <w:bookmarkEnd w:id="249"/>
    <w:bookmarkStart w:name="z258" w:id="250"/>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50"/>
    <w:bookmarkStart w:name="z259" w:id="251"/>
    <w:p>
      <w:pPr>
        <w:spacing w:after="0"/>
        <w:ind w:left="0"/>
        <w:jc w:val="both"/>
      </w:pPr>
      <w:r>
        <w:rPr>
          <w:rFonts w:ascii="Times New Roman"/>
          <w:b w:val="false"/>
          <w:i w:val="false"/>
          <w:color w:val="000000"/>
          <w:sz w:val="28"/>
        </w:rPr>
        <w:t>
      бюджеттің тапшылығы (профициті) – -1174 мың теңге;</w:t>
      </w:r>
    </w:p>
    <w:bookmarkEnd w:id="251"/>
    <w:bookmarkStart w:name="z260" w:id="252"/>
    <w:p>
      <w:pPr>
        <w:spacing w:after="0"/>
        <w:ind w:left="0"/>
        <w:jc w:val="both"/>
      </w:pPr>
      <w:r>
        <w:rPr>
          <w:rFonts w:ascii="Times New Roman"/>
          <w:b w:val="false"/>
          <w:i w:val="false"/>
          <w:color w:val="000000"/>
          <w:sz w:val="28"/>
        </w:rPr>
        <w:t>
      бюджет тапшылығын қаржыландыру (профицитті пайдалану) – 1174 мың теңге;</w:t>
      </w:r>
    </w:p>
    <w:bookmarkEnd w:id="252"/>
    <w:bookmarkStart w:name="z261" w:id="253"/>
    <w:p>
      <w:pPr>
        <w:spacing w:after="0"/>
        <w:ind w:left="0"/>
        <w:jc w:val="both"/>
      </w:pPr>
      <w:r>
        <w:rPr>
          <w:rFonts w:ascii="Times New Roman"/>
          <w:b w:val="false"/>
          <w:i w:val="false"/>
          <w:color w:val="000000"/>
          <w:sz w:val="28"/>
        </w:rPr>
        <w:t>
      қарыздар түсімі – 0 мың теңге;</w:t>
      </w:r>
    </w:p>
    <w:bookmarkEnd w:id="253"/>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1174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Жамбыл облысы Меркі аудандық мәслихатының 18.03.2024 </w:t>
      </w:r>
      <w:r>
        <w:rPr>
          <w:rFonts w:ascii="Times New Roman"/>
          <w:b w:val="false"/>
          <w:i w:val="false"/>
          <w:color w:val="000000"/>
          <w:sz w:val="28"/>
        </w:rPr>
        <w:t>№ 21-2</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62" w:id="254"/>
    <w:p>
      <w:pPr>
        <w:spacing w:after="0"/>
        <w:ind w:left="0"/>
        <w:jc w:val="both"/>
      </w:pPr>
      <w:r>
        <w:rPr>
          <w:rFonts w:ascii="Times New Roman"/>
          <w:b w:val="false"/>
          <w:i w:val="false"/>
          <w:color w:val="000000"/>
          <w:sz w:val="28"/>
        </w:rPr>
        <w:t>
      2. 2024 жылға арналған жергілікті бюджеттің атқару процесінде секвестрлеуге жатпайтын бюджеттік бағдарламалар көзделмеген.</w:t>
      </w:r>
    </w:p>
    <w:bookmarkEnd w:id="254"/>
    <w:bookmarkStart w:name="z263" w:id="255"/>
    <w:p>
      <w:pPr>
        <w:spacing w:after="0"/>
        <w:ind w:left="0"/>
        <w:jc w:val="both"/>
      </w:pPr>
      <w:r>
        <w:rPr>
          <w:rFonts w:ascii="Times New Roman"/>
          <w:b w:val="false"/>
          <w:i w:val="false"/>
          <w:color w:val="000000"/>
          <w:sz w:val="28"/>
        </w:rPr>
        <w:t>
      3. 2024 жылға арналған ауылдық округтердің бюджеттеріне аудандық бюджет қаржысы есебінен қарастырылған ағымдағы нысаналы трансферт сомасы ескерілсін.</w:t>
      </w:r>
    </w:p>
    <w:bookmarkEnd w:id="255"/>
    <w:bookmarkStart w:name="z264" w:id="256"/>
    <w:p>
      <w:pPr>
        <w:spacing w:after="0"/>
        <w:ind w:left="0"/>
        <w:jc w:val="both"/>
      </w:pPr>
      <w:r>
        <w:rPr>
          <w:rFonts w:ascii="Times New Roman"/>
          <w:b w:val="false"/>
          <w:i w:val="false"/>
          <w:color w:val="000000"/>
          <w:sz w:val="28"/>
        </w:rPr>
        <w:t>
      4. Осы шешімнің орындалуына бақылау сегізінші шақырылған аудандық мәслихаттың экономика, бюджет, салық және құрылыс пен инфрақұрылымды дамыту мәселелері жөніндегі тұрақты комиссиясына жүктелсін.</w:t>
      </w:r>
    </w:p>
    <w:bookmarkEnd w:id="256"/>
    <w:bookmarkStart w:name="z265" w:id="257"/>
    <w:p>
      <w:pPr>
        <w:spacing w:after="0"/>
        <w:ind w:left="0"/>
        <w:jc w:val="both"/>
      </w:pPr>
      <w:r>
        <w:rPr>
          <w:rFonts w:ascii="Times New Roman"/>
          <w:b w:val="false"/>
          <w:i w:val="false"/>
          <w:color w:val="000000"/>
          <w:sz w:val="28"/>
        </w:rPr>
        <w:t>
      5. Осы шешім 2024 жылғы 1 қантардан бастап қолданысқа енгізіледі.</w:t>
      </w:r>
    </w:p>
    <w:bookmarkEnd w:id="25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Меркі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rPr>
                <w:rFonts w:ascii="Times New Roman"/>
                <w:b w:val="false"/>
                <w:i w:val="false"/>
                <w:color w:val="000000"/>
                <w:sz w:val="20"/>
              </w:rPr>
              <w:t xml:space="preserve"> 2023 жылғы 25 желтоқсанындағы</w:t>
            </w:r>
            <w:r>
              <w:rPr>
                <w:rFonts w:ascii="Times New Roman"/>
                <w:b w:val="false"/>
                <w:i w:val="false"/>
                <w:color w:val="000000"/>
                <w:sz w:val="20"/>
              </w:rPr>
              <w:t xml:space="preserve"> №17-2 шешіміне 1 қосымша</w:t>
            </w:r>
          </w:p>
        </w:tc>
      </w:tr>
    </w:tbl>
    <w:bookmarkStart w:name="z270" w:id="258"/>
    <w:p>
      <w:pPr>
        <w:spacing w:after="0"/>
        <w:ind w:left="0"/>
        <w:jc w:val="left"/>
      </w:pPr>
      <w:r>
        <w:rPr>
          <w:rFonts w:ascii="Times New Roman"/>
          <w:b/>
          <w:i w:val="false"/>
          <w:color w:val="000000"/>
        </w:rPr>
        <w:t xml:space="preserve"> 2024 жылға арналған Ақтоған ауылдық округінің бюджеті</w:t>
      </w:r>
    </w:p>
    <w:bookmarkEnd w:id="258"/>
    <w:p>
      <w:pPr>
        <w:spacing w:after="0"/>
        <w:ind w:left="0"/>
        <w:jc w:val="both"/>
      </w:pPr>
      <w:r>
        <w:rPr>
          <w:rFonts w:ascii="Times New Roman"/>
          <w:b w:val="false"/>
          <w:i w:val="false"/>
          <w:color w:val="ff0000"/>
          <w:sz w:val="28"/>
        </w:rPr>
        <w:t xml:space="preserve">
      Ескерту. 1- қосымша жаңа редакцияда- Жамбыл облысы Меркі аудандық мәслихатының 18.03.2024 </w:t>
      </w:r>
      <w:r>
        <w:rPr>
          <w:rFonts w:ascii="Times New Roman"/>
          <w:b w:val="false"/>
          <w:i w:val="false"/>
          <w:color w:val="ff0000"/>
          <w:sz w:val="28"/>
        </w:rPr>
        <w:t>№ 21-2</w:t>
      </w:r>
      <w:r>
        <w:rPr>
          <w:rFonts w:ascii="Times New Roman"/>
          <w:b w:val="false"/>
          <w:i w:val="false"/>
          <w:color w:val="ff0000"/>
          <w:sz w:val="28"/>
        </w:rPr>
        <w:t xml:space="preserve"> (01.01.2024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36830</w:t>
            </w:r>
          </w:p>
        </w:tc>
      </w:tr>
    </w:tbl>
    <w:bookmarkStart w:name="z271" w:id="259"/>
    <w:p>
      <w:pPr>
        <w:spacing w:after="0"/>
        <w:ind w:left="0"/>
        <w:jc w:val="left"/>
      </w:pPr>
      <w:r>
        <w:rPr>
          <w:rFonts w:ascii="Times New Roman"/>
          <w:b/>
          <w:i w:val="false"/>
          <w:color w:val="000000"/>
        </w:rPr>
        <w:t xml:space="preserve"> 2025 жылға арналған Ақтоған ауылдық округінің бюджеті</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72" w:id="260"/>
    <w:p>
      <w:pPr>
        <w:spacing w:after="0"/>
        <w:ind w:left="0"/>
        <w:jc w:val="left"/>
      </w:pPr>
      <w:r>
        <w:rPr>
          <w:rFonts w:ascii="Times New Roman"/>
          <w:b/>
          <w:i w:val="false"/>
          <w:color w:val="000000"/>
        </w:rPr>
        <w:t xml:space="preserve"> 2026 жылға арналған Ақтоған ауылдық округінің бюджеті</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1"/>
          <w:p>
            <w:pPr>
              <w:spacing w:after="20"/>
              <w:ind w:left="20"/>
              <w:jc w:val="both"/>
            </w:pPr>
            <w:r>
              <w:rPr>
                <w:rFonts w:ascii="Times New Roman"/>
                <w:b w:val="false"/>
                <w:i w:val="false"/>
                <w:color w:val="000000"/>
                <w:sz w:val="20"/>
              </w:rPr>
              <w:t>
Ішкі сын</w:t>
            </w:r>
          </w:p>
          <w:bookmarkEnd w:id="261"/>
          <w:p>
            <w:pPr>
              <w:spacing w:after="20"/>
              <w:ind w:left="20"/>
              <w:jc w:val="both"/>
            </w:pPr>
            <w:r>
              <w:rPr>
                <w:rFonts w:ascii="Times New Roman"/>
                <w:b w:val="false"/>
                <w:i w:val="false"/>
                <w:color w:val="000000"/>
                <w:sz w:val="20"/>
              </w:rPr>
              <w:t xml:space="preserve">
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rPr>
                <w:rFonts w:ascii="Times New Roman"/>
                <w:b w:val="false"/>
                <w:i w:val="false"/>
                <w:color w:val="000000"/>
                <w:sz w:val="20"/>
              </w:rPr>
              <w:t xml:space="preserve"> 2023 жылғы 25 желтоқсанындағы</w:t>
            </w:r>
            <w:r>
              <w:rPr>
                <w:rFonts w:ascii="Times New Roman"/>
                <w:b w:val="false"/>
                <w:i w:val="false"/>
                <w:color w:val="000000"/>
                <w:sz w:val="20"/>
              </w:rPr>
              <w:t xml:space="preserve"> № 17-2 шешіміне 2 қосымша</w:t>
            </w:r>
          </w:p>
        </w:tc>
      </w:tr>
    </w:tbl>
    <w:bookmarkStart w:name="z277" w:id="262"/>
    <w:p>
      <w:pPr>
        <w:spacing w:after="0"/>
        <w:ind w:left="0"/>
        <w:jc w:val="left"/>
      </w:pPr>
      <w:r>
        <w:rPr>
          <w:rFonts w:ascii="Times New Roman"/>
          <w:b/>
          <w:i w:val="false"/>
          <w:color w:val="000000"/>
        </w:rPr>
        <w:t xml:space="preserve"> 2024 жылға арналған Жамбыл ауылдық округінің бюджеті</w:t>
      </w:r>
    </w:p>
    <w:bookmarkEnd w:id="262"/>
    <w:p>
      <w:pPr>
        <w:spacing w:after="0"/>
        <w:ind w:left="0"/>
        <w:jc w:val="both"/>
      </w:pPr>
      <w:r>
        <w:rPr>
          <w:rFonts w:ascii="Times New Roman"/>
          <w:b w:val="false"/>
          <w:i w:val="false"/>
          <w:color w:val="ff0000"/>
          <w:sz w:val="28"/>
        </w:rPr>
        <w:t xml:space="preserve">
      Ескерту. 2- қосымша жаңа редакцияда- Жамбыл облысы Меркі аудандық мәслихатының 18.03.2024 </w:t>
      </w:r>
      <w:r>
        <w:rPr>
          <w:rFonts w:ascii="Times New Roman"/>
          <w:b w:val="false"/>
          <w:i w:val="false"/>
          <w:color w:val="ff0000"/>
          <w:sz w:val="28"/>
        </w:rPr>
        <w:t>№ 21-2</w:t>
      </w:r>
      <w:r>
        <w:rPr>
          <w:rFonts w:ascii="Times New Roman"/>
          <w:b w:val="false"/>
          <w:i w:val="false"/>
          <w:color w:val="ff0000"/>
          <w:sz w:val="28"/>
        </w:rPr>
        <w:t xml:space="preserve"> (01.01.2024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w:t>
            </w:r>
          </w:p>
        </w:tc>
      </w:tr>
    </w:tbl>
    <w:bookmarkStart w:name="z278" w:id="263"/>
    <w:p>
      <w:pPr>
        <w:spacing w:after="0"/>
        <w:ind w:left="0"/>
        <w:jc w:val="left"/>
      </w:pPr>
      <w:r>
        <w:rPr>
          <w:rFonts w:ascii="Times New Roman"/>
          <w:b/>
          <w:i w:val="false"/>
          <w:color w:val="000000"/>
        </w:rPr>
        <w:t xml:space="preserve"> 2025 жылға арналған Жамбыл ауылдық округінің бюджеті</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79" w:id="264"/>
    <w:p>
      <w:pPr>
        <w:spacing w:after="0"/>
        <w:ind w:left="0"/>
        <w:jc w:val="left"/>
      </w:pPr>
      <w:r>
        <w:rPr>
          <w:rFonts w:ascii="Times New Roman"/>
          <w:b/>
          <w:i w:val="false"/>
          <w:color w:val="000000"/>
        </w:rPr>
        <w:t xml:space="preserve"> 2026 жылға арналған Жамбыл ауылдық округінің бюджеті</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rPr>
                <w:rFonts w:ascii="Times New Roman"/>
                <w:b w:val="false"/>
                <w:i w:val="false"/>
                <w:color w:val="000000"/>
                <w:sz w:val="20"/>
              </w:rPr>
              <w:t xml:space="preserve"> 2023 жылғы 25 желтоқсанындағы</w:t>
            </w:r>
            <w:r>
              <w:rPr>
                <w:rFonts w:ascii="Times New Roman"/>
                <w:b w:val="false"/>
                <w:i w:val="false"/>
                <w:color w:val="000000"/>
                <w:sz w:val="20"/>
              </w:rPr>
              <w:t xml:space="preserve"> № 17-2 шешіміне 3 қосымша</w:t>
            </w:r>
          </w:p>
        </w:tc>
      </w:tr>
    </w:tbl>
    <w:bookmarkStart w:name="z283" w:id="265"/>
    <w:p>
      <w:pPr>
        <w:spacing w:after="0"/>
        <w:ind w:left="0"/>
        <w:jc w:val="left"/>
      </w:pPr>
      <w:r>
        <w:rPr>
          <w:rFonts w:ascii="Times New Roman"/>
          <w:b/>
          <w:i w:val="false"/>
          <w:color w:val="000000"/>
        </w:rPr>
        <w:t xml:space="preserve"> 2024 жылға арналған Меркі ауылдық округінің бюджеті</w:t>
      </w:r>
    </w:p>
    <w:bookmarkEnd w:id="265"/>
    <w:p>
      <w:pPr>
        <w:spacing w:after="0"/>
        <w:ind w:left="0"/>
        <w:jc w:val="both"/>
      </w:pPr>
      <w:r>
        <w:rPr>
          <w:rFonts w:ascii="Times New Roman"/>
          <w:b w:val="false"/>
          <w:i w:val="false"/>
          <w:color w:val="ff0000"/>
          <w:sz w:val="28"/>
        </w:rPr>
        <w:t xml:space="preserve">
      Ескерту. 3- қосымша жаңа редакцияда- Жамбыл облысы Меркі аудандық мәслихатының 18.03.2024 </w:t>
      </w:r>
      <w:r>
        <w:rPr>
          <w:rFonts w:ascii="Times New Roman"/>
          <w:b w:val="false"/>
          <w:i w:val="false"/>
          <w:color w:val="ff0000"/>
          <w:sz w:val="28"/>
        </w:rPr>
        <w:t>№ 21-2</w:t>
      </w:r>
      <w:r>
        <w:rPr>
          <w:rFonts w:ascii="Times New Roman"/>
          <w:b w:val="false"/>
          <w:i w:val="false"/>
          <w:color w:val="ff0000"/>
          <w:sz w:val="28"/>
        </w:rPr>
        <w:t xml:space="preserve"> (01.01.2024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45003</w:t>
            </w:r>
          </w:p>
        </w:tc>
      </w:tr>
    </w:tbl>
    <w:bookmarkStart w:name="z284" w:id="266"/>
    <w:p>
      <w:pPr>
        <w:spacing w:after="0"/>
        <w:ind w:left="0"/>
        <w:jc w:val="left"/>
      </w:pPr>
      <w:r>
        <w:rPr>
          <w:rFonts w:ascii="Times New Roman"/>
          <w:b/>
          <w:i w:val="false"/>
          <w:color w:val="000000"/>
        </w:rPr>
        <w:t xml:space="preserve"> 2025 жылға арналған Меркі ауылдық округінің бюджеті</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85" w:id="267"/>
    <w:p>
      <w:pPr>
        <w:spacing w:after="0"/>
        <w:ind w:left="0"/>
        <w:jc w:val="left"/>
      </w:pPr>
      <w:r>
        <w:rPr>
          <w:rFonts w:ascii="Times New Roman"/>
          <w:b/>
          <w:i w:val="false"/>
          <w:color w:val="000000"/>
        </w:rPr>
        <w:t xml:space="preserve"> 2026 жылға арналған Меркі ауылдық округінің бюджеті</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rPr>
                <w:rFonts w:ascii="Times New Roman"/>
                <w:b w:val="false"/>
                <w:i w:val="false"/>
                <w:color w:val="000000"/>
                <w:sz w:val="20"/>
              </w:rPr>
              <w:t xml:space="preserve"> 2023 жылғы 25 желтоқсанындағы</w:t>
            </w:r>
            <w:r>
              <w:rPr>
                <w:rFonts w:ascii="Times New Roman"/>
                <w:b w:val="false"/>
                <w:i w:val="false"/>
                <w:color w:val="000000"/>
                <w:sz w:val="20"/>
              </w:rPr>
              <w:t xml:space="preserve"> № 17-2 шешіміне 4 қосымша</w:t>
            </w:r>
          </w:p>
        </w:tc>
      </w:tr>
    </w:tbl>
    <w:bookmarkStart w:name="z289" w:id="268"/>
    <w:p>
      <w:pPr>
        <w:spacing w:after="0"/>
        <w:ind w:left="0"/>
        <w:jc w:val="left"/>
      </w:pPr>
      <w:r>
        <w:rPr>
          <w:rFonts w:ascii="Times New Roman"/>
          <w:b/>
          <w:i w:val="false"/>
          <w:color w:val="000000"/>
        </w:rPr>
        <w:t xml:space="preserve"> 2024 жылға арналған Сарымолдаев ауылдық округінің бюджеті</w:t>
      </w:r>
    </w:p>
    <w:bookmarkEnd w:id="268"/>
    <w:p>
      <w:pPr>
        <w:spacing w:after="0"/>
        <w:ind w:left="0"/>
        <w:jc w:val="both"/>
      </w:pPr>
      <w:r>
        <w:rPr>
          <w:rFonts w:ascii="Times New Roman"/>
          <w:b w:val="false"/>
          <w:i w:val="false"/>
          <w:color w:val="ff0000"/>
          <w:sz w:val="28"/>
        </w:rPr>
        <w:t xml:space="preserve">
      Ескерту. 4- қосымша жаңа редакцияда- Жамбыл облысы Меркі аудандық мәслихатының 18.03.2024 </w:t>
      </w:r>
      <w:r>
        <w:rPr>
          <w:rFonts w:ascii="Times New Roman"/>
          <w:b w:val="false"/>
          <w:i w:val="false"/>
          <w:color w:val="ff0000"/>
          <w:sz w:val="28"/>
        </w:rPr>
        <w:t>№ 21-2</w:t>
      </w:r>
      <w:r>
        <w:rPr>
          <w:rFonts w:ascii="Times New Roman"/>
          <w:b w:val="false"/>
          <w:i w:val="false"/>
          <w:color w:val="ff0000"/>
          <w:sz w:val="28"/>
        </w:rPr>
        <w:t xml:space="preserve"> (01.01.2024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bl>
    <w:bookmarkStart w:name="z290" w:id="269"/>
    <w:p>
      <w:pPr>
        <w:spacing w:after="0"/>
        <w:ind w:left="0"/>
        <w:jc w:val="left"/>
      </w:pPr>
      <w:r>
        <w:rPr>
          <w:rFonts w:ascii="Times New Roman"/>
          <w:b/>
          <w:i w:val="false"/>
          <w:color w:val="000000"/>
        </w:rPr>
        <w:t xml:space="preserve"> 2025 жылға арналған Сарымолдаев ауылдық округінің бюджеті</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91" w:id="270"/>
    <w:p>
      <w:pPr>
        <w:spacing w:after="0"/>
        <w:ind w:left="0"/>
        <w:jc w:val="left"/>
      </w:pPr>
      <w:r>
        <w:rPr>
          <w:rFonts w:ascii="Times New Roman"/>
          <w:b/>
          <w:i w:val="false"/>
          <w:color w:val="000000"/>
        </w:rPr>
        <w:t xml:space="preserve"> 2026 жылға арналған Сарымолдаев ауылдық округінің бюджеті</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rPr>
                <w:rFonts w:ascii="Times New Roman"/>
                <w:b w:val="false"/>
                <w:i w:val="false"/>
                <w:color w:val="000000"/>
                <w:sz w:val="20"/>
              </w:rPr>
              <w:t xml:space="preserve"> 2023 жылғы 25 желтоқсанындағы</w:t>
            </w:r>
            <w:r>
              <w:rPr>
                <w:rFonts w:ascii="Times New Roman"/>
                <w:b w:val="false"/>
                <w:i w:val="false"/>
                <w:color w:val="000000"/>
                <w:sz w:val="20"/>
              </w:rPr>
              <w:t xml:space="preserve"> № 17-2 шешіміне 5 қосымша</w:t>
            </w:r>
          </w:p>
        </w:tc>
      </w:tr>
    </w:tbl>
    <w:bookmarkStart w:name="z295" w:id="271"/>
    <w:p>
      <w:pPr>
        <w:spacing w:after="0"/>
        <w:ind w:left="0"/>
        <w:jc w:val="left"/>
      </w:pPr>
      <w:r>
        <w:rPr>
          <w:rFonts w:ascii="Times New Roman"/>
          <w:b/>
          <w:i w:val="false"/>
          <w:color w:val="000000"/>
        </w:rPr>
        <w:t xml:space="preserve"> 2024 жылға арналған Ойтал ауылдық округінің бюджеті</w:t>
      </w:r>
    </w:p>
    <w:bookmarkEnd w:id="271"/>
    <w:p>
      <w:pPr>
        <w:spacing w:after="0"/>
        <w:ind w:left="0"/>
        <w:jc w:val="both"/>
      </w:pPr>
      <w:r>
        <w:rPr>
          <w:rFonts w:ascii="Times New Roman"/>
          <w:b w:val="false"/>
          <w:i w:val="false"/>
          <w:color w:val="ff0000"/>
          <w:sz w:val="28"/>
        </w:rPr>
        <w:t xml:space="preserve">
      Ескерту. 5- қосымша жаңа редакцияда- Жамбыл облысы Меркі аудандық мәслихатының 18.03.2024 </w:t>
      </w:r>
      <w:r>
        <w:rPr>
          <w:rFonts w:ascii="Times New Roman"/>
          <w:b w:val="false"/>
          <w:i w:val="false"/>
          <w:color w:val="ff0000"/>
          <w:sz w:val="28"/>
        </w:rPr>
        <w:t>№ 21-2</w:t>
      </w:r>
      <w:r>
        <w:rPr>
          <w:rFonts w:ascii="Times New Roman"/>
          <w:b w:val="false"/>
          <w:i w:val="false"/>
          <w:color w:val="ff0000"/>
          <w:sz w:val="28"/>
        </w:rPr>
        <w:t xml:space="preserve"> (01.01.2024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w:t>
            </w:r>
          </w:p>
        </w:tc>
      </w:tr>
    </w:tbl>
    <w:bookmarkStart w:name="z296" w:id="272"/>
    <w:p>
      <w:pPr>
        <w:spacing w:after="0"/>
        <w:ind w:left="0"/>
        <w:jc w:val="left"/>
      </w:pPr>
      <w:r>
        <w:rPr>
          <w:rFonts w:ascii="Times New Roman"/>
          <w:b/>
          <w:i w:val="false"/>
          <w:color w:val="000000"/>
        </w:rPr>
        <w:t xml:space="preserve"> 2025 жылға арналған Ойтал ауылдық округінің бюджеті</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97" w:id="273"/>
    <w:p>
      <w:pPr>
        <w:spacing w:after="0"/>
        <w:ind w:left="0"/>
        <w:jc w:val="left"/>
      </w:pPr>
      <w:r>
        <w:rPr>
          <w:rFonts w:ascii="Times New Roman"/>
          <w:b/>
          <w:i w:val="false"/>
          <w:color w:val="000000"/>
        </w:rPr>
        <w:t xml:space="preserve"> 2026 жылға арналған Ойтал ауылдық округінің бюджеті</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rPr>
                <w:rFonts w:ascii="Times New Roman"/>
                <w:b w:val="false"/>
                <w:i w:val="false"/>
                <w:color w:val="000000"/>
                <w:sz w:val="20"/>
              </w:rPr>
              <w:t xml:space="preserve"> 2023 жылғы 25 желтоқсанындағы</w:t>
            </w:r>
            <w:r>
              <w:rPr>
                <w:rFonts w:ascii="Times New Roman"/>
                <w:b w:val="false"/>
                <w:i w:val="false"/>
                <w:color w:val="000000"/>
                <w:sz w:val="20"/>
              </w:rPr>
              <w:t xml:space="preserve"> № 17-2 шешіміне 6 қосымша</w:t>
            </w:r>
          </w:p>
        </w:tc>
      </w:tr>
    </w:tbl>
    <w:bookmarkStart w:name="z301" w:id="274"/>
    <w:p>
      <w:pPr>
        <w:spacing w:after="0"/>
        <w:ind w:left="0"/>
        <w:jc w:val="left"/>
      </w:pPr>
      <w:r>
        <w:rPr>
          <w:rFonts w:ascii="Times New Roman"/>
          <w:b/>
          <w:i w:val="false"/>
          <w:color w:val="000000"/>
        </w:rPr>
        <w:t xml:space="preserve"> 2024 жылға арналған Рыскулов ауылдық округінің бюджеті</w:t>
      </w:r>
    </w:p>
    <w:bookmarkEnd w:id="274"/>
    <w:p>
      <w:pPr>
        <w:spacing w:after="0"/>
        <w:ind w:left="0"/>
        <w:jc w:val="both"/>
      </w:pPr>
      <w:r>
        <w:rPr>
          <w:rFonts w:ascii="Times New Roman"/>
          <w:b w:val="false"/>
          <w:i w:val="false"/>
          <w:color w:val="ff0000"/>
          <w:sz w:val="28"/>
        </w:rPr>
        <w:t xml:space="preserve">
      Ескерту. 6- қосымша жаңа редакцияда- Жамбыл облысы Меркі аудандық мәслихатының 18.03.2024 </w:t>
      </w:r>
      <w:r>
        <w:rPr>
          <w:rFonts w:ascii="Times New Roman"/>
          <w:b w:val="false"/>
          <w:i w:val="false"/>
          <w:color w:val="ff0000"/>
          <w:sz w:val="28"/>
        </w:rPr>
        <w:t>№ 21-2</w:t>
      </w:r>
      <w:r>
        <w:rPr>
          <w:rFonts w:ascii="Times New Roman"/>
          <w:b w:val="false"/>
          <w:i w:val="false"/>
          <w:color w:val="ff0000"/>
          <w:sz w:val="28"/>
        </w:rPr>
        <w:t xml:space="preserve"> (01.01.2024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37092</w:t>
            </w:r>
          </w:p>
        </w:tc>
      </w:tr>
    </w:tbl>
    <w:bookmarkStart w:name="z302" w:id="275"/>
    <w:p>
      <w:pPr>
        <w:spacing w:after="0"/>
        <w:ind w:left="0"/>
        <w:jc w:val="left"/>
      </w:pPr>
      <w:r>
        <w:rPr>
          <w:rFonts w:ascii="Times New Roman"/>
          <w:b/>
          <w:i w:val="false"/>
          <w:color w:val="000000"/>
        </w:rPr>
        <w:t xml:space="preserve"> 2025 жылға арналған Рыскулов ауылдық округінің бюджеті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03" w:id="276"/>
    <w:p>
      <w:pPr>
        <w:spacing w:after="0"/>
        <w:ind w:left="0"/>
        <w:jc w:val="left"/>
      </w:pPr>
      <w:r>
        <w:rPr>
          <w:rFonts w:ascii="Times New Roman"/>
          <w:b/>
          <w:i w:val="false"/>
          <w:color w:val="000000"/>
        </w:rPr>
        <w:t xml:space="preserve"> 2026 жылға арналған Рыскулов ауылдық округінің бюджеті</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 шешіміне 7 қосымша</w:t>
            </w:r>
          </w:p>
        </w:tc>
      </w:tr>
    </w:tbl>
    <w:bookmarkStart w:name="z307" w:id="277"/>
    <w:p>
      <w:pPr>
        <w:spacing w:after="0"/>
        <w:ind w:left="0"/>
        <w:jc w:val="left"/>
      </w:pPr>
      <w:r>
        <w:rPr>
          <w:rFonts w:ascii="Times New Roman"/>
          <w:b/>
          <w:i w:val="false"/>
          <w:color w:val="000000"/>
        </w:rPr>
        <w:t xml:space="preserve"> 2024 жылға арналған Тәтті ауылдық округінің бюджеті</w:t>
      </w:r>
    </w:p>
    <w:bookmarkEnd w:id="277"/>
    <w:p>
      <w:pPr>
        <w:spacing w:after="0"/>
        <w:ind w:left="0"/>
        <w:jc w:val="both"/>
      </w:pPr>
      <w:r>
        <w:rPr>
          <w:rFonts w:ascii="Times New Roman"/>
          <w:b w:val="false"/>
          <w:i w:val="false"/>
          <w:color w:val="ff0000"/>
          <w:sz w:val="28"/>
        </w:rPr>
        <w:t xml:space="preserve">
      Ескерту. 7- қосымша жаңа редакцияда- Жамбыл облысы Меркі аудандық мәслихатының 18.03.2024 </w:t>
      </w:r>
      <w:r>
        <w:rPr>
          <w:rFonts w:ascii="Times New Roman"/>
          <w:b w:val="false"/>
          <w:i w:val="false"/>
          <w:color w:val="ff0000"/>
          <w:sz w:val="28"/>
        </w:rPr>
        <w:t>№ 21-2</w:t>
      </w:r>
      <w:r>
        <w:rPr>
          <w:rFonts w:ascii="Times New Roman"/>
          <w:b w:val="false"/>
          <w:i w:val="false"/>
          <w:color w:val="ff0000"/>
          <w:sz w:val="28"/>
        </w:rPr>
        <w:t xml:space="preserve"> (01.01.2024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bl>
    <w:bookmarkStart w:name="z308" w:id="278"/>
    <w:p>
      <w:pPr>
        <w:spacing w:after="0"/>
        <w:ind w:left="0"/>
        <w:jc w:val="left"/>
      </w:pPr>
      <w:r>
        <w:rPr>
          <w:rFonts w:ascii="Times New Roman"/>
          <w:b/>
          <w:i w:val="false"/>
          <w:color w:val="000000"/>
        </w:rPr>
        <w:t xml:space="preserve"> 2025 жылға арналған Тәтті ауылдық округінің бюджеті</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09" w:id="279"/>
    <w:p>
      <w:pPr>
        <w:spacing w:after="0"/>
        <w:ind w:left="0"/>
        <w:jc w:val="left"/>
      </w:pPr>
      <w:r>
        <w:rPr>
          <w:rFonts w:ascii="Times New Roman"/>
          <w:b/>
          <w:i w:val="false"/>
          <w:color w:val="000000"/>
        </w:rPr>
        <w:t xml:space="preserve"> 2026 жылға арналған Тәтті ауылдық округінің бюджеті</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rPr>
                <w:rFonts w:ascii="Times New Roman"/>
                <w:b w:val="false"/>
                <w:i w:val="false"/>
                <w:color w:val="000000"/>
                <w:sz w:val="20"/>
              </w:rPr>
              <w:t xml:space="preserve"> 2023 жылғы 25 желтоқсанындағы</w:t>
            </w:r>
            <w:r>
              <w:rPr>
                <w:rFonts w:ascii="Times New Roman"/>
                <w:b w:val="false"/>
                <w:i w:val="false"/>
                <w:color w:val="000000"/>
                <w:sz w:val="20"/>
              </w:rPr>
              <w:t xml:space="preserve"> № 17-2 шешіміне 8 қосымша</w:t>
            </w:r>
          </w:p>
        </w:tc>
      </w:tr>
    </w:tbl>
    <w:bookmarkStart w:name="z313" w:id="280"/>
    <w:p>
      <w:pPr>
        <w:spacing w:after="0"/>
        <w:ind w:left="0"/>
        <w:jc w:val="left"/>
      </w:pPr>
      <w:r>
        <w:rPr>
          <w:rFonts w:ascii="Times New Roman"/>
          <w:b/>
          <w:i w:val="false"/>
          <w:color w:val="000000"/>
        </w:rPr>
        <w:t xml:space="preserve"> 2024 жылға арналған Ақарал ауылдық округінің бюджеті</w:t>
      </w:r>
    </w:p>
    <w:bookmarkEnd w:id="280"/>
    <w:p>
      <w:pPr>
        <w:spacing w:after="0"/>
        <w:ind w:left="0"/>
        <w:jc w:val="both"/>
      </w:pPr>
      <w:r>
        <w:rPr>
          <w:rFonts w:ascii="Times New Roman"/>
          <w:b w:val="false"/>
          <w:i w:val="false"/>
          <w:color w:val="ff0000"/>
          <w:sz w:val="28"/>
        </w:rPr>
        <w:t xml:space="preserve">
      Ескерту. 8- қосымша жаңа редакцияда- Жамбыл облысы Меркі аудандық мәслихатының 18.03.2024 </w:t>
      </w:r>
      <w:r>
        <w:rPr>
          <w:rFonts w:ascii="Times New Roman"/>
          <w:b w:val="false"/>
          <w:i w:val="false"/>
          <w:color w:val="ff0000"/>
          <w:sz w:val="28"/>
        </w:rPr>
        <w:t>№ 21-2</w:t>
      </w:r>
      <w:r>
        <w:rPr>
          <w:rFonts w:ascii="Times New Roman"/>
          <w:b w:val="false"/>
          <w:i w:val="false"/>
          <w:color w:val="ff0000"/>
          <w:sz w:val="28"/>
        </w:rPr>
        <w:t xml:space="preserve"> (01.01.2024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bl>
    <w:bookmarkStart w:name="z314" w:id="281"/>
    <w:p>
      <w:pPr>
        <w:spacing w:after="0"/>
        <w:ind w:left="0"/>
        <w:jc w:val="left"/>
      </w:pPr>
      <w:r>
        <w:rPr>
          <w:rFonts w:ascii="Times New Roman"/>
          <w:b/>
          <w:i w:val="false"/>
          <w:color w:val="000000"/>
        </w:rPr>
        <w:t xml:space="preserve"> 2025 жылға арналған Ақарал ауылдық округінің бюджеті</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15" w:id="282"/>
    <w:p>
      <w:pPr>
        <w:spacing w:after="0"/>
        <w:ind w:left="0"/>
        <w:jc w:val="left"/>
      </w:pPr>
      <w:r>
        <w:rPr>
          <w:rFonts w:ascii="Times New Roman"/>
          <w:b/>
          <w:i w:val="false"/>
          <w:color w:val="000000"/>
        </w:rPr>
        <w:t xml:space="preserve"> 2026 жылға арналған Ақарал ауылдық округінің бюджеті</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rPr>
                <w:rFonts w:ascii="Times New Roman"/>
                <w:b w:val="false"/>
                <w:i w:val="false"/>
                <w:color w:val="000000"/>
                <w:sz w:val="20"/>
              </w:rPr>
              <w:t xml:space="preserve"> 2023 жылғы 25 желтоқсанындағы</w:t>
            </w:r>
            <w:r>
              <w:rPr>
                <w:rFonts w:ascii="Times New Roman"/>
                <w:b w:val="false"/>
                <w:i w:val="false"/>
                <w:color w:val="000000"/>
                <w:sz w:val="20"/>
              </w:rPr>
              <w:t xml:space="preserve"> № 17-2 шешіміне 9 қосымша</w:t>
            </w:r>
          </w:p>
        </w:tc>
      </w:tr>
    </w:tbl>
    <w:bookmarkStart w:name="z319" w:id="283"/>
    <w:p>
      <w:pPr>
        <w:spacing w:after="0"/>
        <w:ind w:left="0"/>
        <w:jc w:val="left"/>
      </w:pPr>
      <w:r>
        <w:rPr>
          <w:rFonts w:ascii="Times New Roman"/>
          <w:b/>
          <w:i w:val="false"/>
          <w:color w:val="000000"/>
        </w:rPr>
        <w:t xml:space="preserve"> 2024 жылға арналған Сұрат ауылдық округінің бюджеті</w:t>
      </w:r>
    </w:p>
    <w:bookmarkEnd w:id="283"/>
    <w:p>
      <w:pPr>
        <w:spacing w:after="0"/>
        <w:ind w:left="0"/>
        <w:jc w:val="both"/>
      </w:pPr>
      <w:r>
        <w:rPr>
          <w:rFonts w:ascii="Times New Roman"/>
          <w:b w:val="false"/>
          <w:i w:val="false"/>
          <w:color w:val="ff0000"/>
          <w:sz w:val="28"/>
        </w:rPr>
        <w:t xml:space="preserve">
      Ескерту. 9- қосымша жаңа редакцияда- Жамбыл облысы Меркі аудандық мәслихатының 18.03.2024 </w:t>
      </w:r>
      <w:r>
        <w:rPr>
          <w:rFonts w:ascii="Times New Roman"/>
          <w:b w:val="false"/>
          <w:i w:val="false"/>
          <w:color w:val="ff0000"/>
          <w:sz w:val="28"/>
        </w:rPr>
        <w:t>№ 21-2</w:t>
      </w:r>
      <w:r>
        <w:rPr>
          <w:rFonts w:ascii="Times New Roman"/>
          <w:b w:val="false"/>
          <w:i w:val="false"/>
          <w:color w:val="ff0000"/>
          <w:sz w:val="28"/>
        </w:rPr>
        <w:t xml:space="preserve"> (01.01.2024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bookmarkStart w:name="z320" w:id="284"/>
    <w:p>
      <w:pPr>
        <w:spacing w:after="0"/>
        <w:ind w:left="0"/>
        <w:jc w:val="left"/>
      </w:pPr>
      <w:r>
        <w:rPr>
          <w:rFonts w:ascii="Times New Roman"/>
          <w:b/>
          <w:i w:val="false"/>
          <w:color w:val="000000"/>
        </w:rPr>
        <w:t xml:space="preserve"> 2025 жылға арналған Сұрат ауылдық округінің бюджеті</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21" w:id="285"/>
    <w:p>
      <w:pPr>
        <w:spacing w:after="0"/>
        <w:ind w:left="0"/>
        <w:jc w:val="left"/>
      </w:pPr>
      <w:r>
        <w:rPr>
          <w:rFonts w:ascii="Times New Roman"/>
          <w:b/>
          <w:i w:val="false"/>
          <w:color w:val="000000"/>
        </w:rPr>
        <w:t xml:space="preserve"> 2026 жылға арналған Сұрат ауылдық округінің бюджеті</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rPr>
                <w:rFonts w:ascii="Times New Roman"/>
                <w:b w:val="false"/>
                <w:i w:val="false"/>
                <w:color w:val="000000"/>
                <w:sz w:val="20"/>
              </w:rPr>
              <w:t xml:space="preserve"> 2023 жылғы 25 желтоқсанындағы</w:t>
            </w:r>
            <w:r>
              <w:rPr>
                <w:rFonts w:ascii="Times New Roman"/>
                <w:b w:val="false"/>
                <w:i w:val="false"/>
                <w:color w:val="000000"/>
                <w:sz w:val="20"/>
              </w:rPr>
              <w:t xml:space="preserve"> № 17-2 шешіміне 10 қосымша</w:t>
            </w:r>
          </w:p>
        </w:tc>
      </w:tr>
    </w:tbl>
    <w:bookmarkStart w:name="z325" w:id="286"/>
    <w:p>
      <w:pPr>
        <w:spacing w:after="0"/>
        <w:ind w:left="0"/>
        <w:jc w:val="left"/>
      </w:pPr>
      <w:r>
        <w:rPr>
          <w:rFonts w:ascii="Times New Roman"/>
          <w:b/>
          <w:i w:val="false"/>
          <w:color w:val="000000"/>
        </w:rPr>
        <w:t xml:space="preserve"> 2024 жылға арналған Жаңатоған ауылдық округінің бюджеті</w:t>
      </w:r>
    </w:p>
    <w:bookmarkEnd w:id="286"/>
    <w:p>
      <w:pPr>
        <w:spacing w:after="0"/>
        <w:ind w:left="0"/>
        <w:jc w:val="both"/>
      </w:pPr>
      <w:r>
        <w:rPr>
          <w:rFonts w:ascii="Times New Roman"/>
          <w:b w:val="false"/>
          <w:i w:val="false"/>
          <w:color w:val="ff0000"/>
          <w:sz w:val="28"/>
        </w:rPr>
        <w:t xml:space="preserve">
      Ескерту. 10- қосымша жаңа редакцияда- Жамбыл облысы Меркі аудандық мәслихатының 18.03.2024 </w:t>
      </w:r>
      <w:r>
        <w:rPr>
          <w:rFonts w:ascii="Times New Roman"/>
          <w:b w:val="false"/>
          <w:i w:val="false"/>
          <w:color w:val="ff0000"/>
          <w:sz w:val="28"/>
        </w:rPr>
        <w:t>№ 21-2</w:t>
      </w:r>
      <w:r>
        <w:rPr>
          <w:rFonts w:ascii="Times New Roman"/>
          <w:b w:val="false"/>
          <w:i w:val="false"/>
          <w:color w:val="ff0000"/>
          <w:sz w:val="28"/>
        </w:rPr>
        <w:t xml:space="preserve"> (01.01.2024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r>
    </w:tbl>
    <w:bookmarkStart w:name="z326" w:id="287"/>
    <w:p>
      <w:pPr>
        <w:spacing w:after="0"/>
        <w:ind w:left="0"/>
        <w:jc w:val="left"/>
      </w:pPr>
      <w:r>
        <w:rPr>
          <w:rFonts w:ascii="Times New Roman"/>
          <w:b/>
          <w:i w:val="false"/>
          <w:color w:val="000000"/>
        </w:rPr>
        <w:t xml:space="preserve"> 2025 жылға арналған Жаңатоған ауылдық округінің бюджеті</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27" w:id="288"/>
    <w:p>
      <w:pPr>
        <w:spacing w:after="0"/>
        <w:ind w:left="0"/>
        <w:jc w:val="left"/>
      </w:pPr>
      <w:r>
        <w:rPr>
          <w:rFonts w:ascii="Times New Roman"/>
          <w:b/>
          <w:i w:val="false"/>
          <w:color w:val="000000"/>
        </w:rPr>
        <w:t xml:space="preserve"> 2026 жылға арналған Жаңатоған ауылдық округінің бюджеті</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 шешіміне 11 қосымша</w:t>
            </w:r>
          </w:p>
        </w:tc>
      </w:tr>
    </w:tbl>
    <w:bookmarkStart w:name="z331" w:id="289"/>
    <w:p>
      <w:pPr>
        <w:spacing w:after="0"/>
        <w:ind w:left="0"/>
        <w:jc w:val="left"/>
      </w:pPr>
      <w:r>
        <w:rPr>
          <w:rFonts w:ascii="Times New Roman"/>
          <w:b/>
          <w:i w:val="false"/>
          <w:color w:val="000000"/>
        </w:rPr>
        <w:t xml:space="preserve"> 2024 жылға арналған Андас-Батыр ауылдық округінің бюджеті</w:t>
      </w:r>
    </w:p>
    <w:bookmarkEnd w:id="289"/>
    <w:p>
      <w:pPr>
        <w:spacing w:after="0"/>
        <w:ind w:left="0"/>
        <w:jc w:val="both"/>
      </w:pPr>
      <w:r>
        <w:rPr>
          <w:rFonts w:ascii="Times New Roman"/>
          <w:b w:val="false"/>
          <w:i w:val="false"/>
          <w:color w:val="ff0000"/>
          <w:sz w:val="28"/>
        </w:rPr>
        <w:t xml:space="preserve">
      Ескерту. 11- қосымша жаңа редакцияда- Жамбыл облысы Меркі аудандық мәслихатының 18.03.2024 </w:t>
      </w:r>
      <w:r>
        <w:rPr>
          <w:rFonts w:ascii="Times New Roman"/>
          <w:b w:val="false"/>
          <w:i w:val="false"/>
          <w:color w:val="ff0000"/>
          <w:sz w:val="28"/>
        </w:rPr>
        <w:t>№ 21-2</w:t>
      </w:r>
      <w:r>
        <w:rPr>
          <w:rFonts w:ascii="Times New Roman"/>
          <w:b w:val="false"/>
          <w:i w:val="false"/>
          <w:color w:val="ff0000"/>
          <w:sz w:val="28"/>
        </w:rPr>
        <w:t xml:space="preserve"> (01.01.2024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17673</w:t>
            </w:r>
          </w:p>
        </w:tc>
      </w:tr>
    </w:tbl>
    <w:bookmarkStart w:name="z332" w:id="290"/>
    <w:p>
      <w:pPr>
        <w:spacing w:after="0"/>
        <w:ind w:left="0"/>
        <w:jc w:val="left"/>
      </w:pPr>
      <w:r>
        <w:rPr>
          <w:rFonts w:ascii="Times New Roman"/>
          <w:b/>
          <w:i w:val="false"/>
          <w:color w:val="000000"/>
        </w:rPr>
        <w:t xml:space="preserve"> 2025 жылға арналған Андас-Батыр ауылдық округінің бюджеті</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33" w:id="291"/>
    <w:p>
      <w:pPr>
        <w:spacing w:after="0"/>
        <w:ind w:left="0"/>
        <w:jc w:val="left"/>
      </w:pPr>
      <w:r>
        <w:rPr>
          <w:rFonts w:ascii="Times New Roman"/>
          <w:b/>
          <w:i w:val="false"/>
          <w:color w:val="000000"/>
        </w:rPr>
        <w:t xml:space="preserve"> 2026 жылға арналған Андас-Батыр ауылдық округінің бюджеті</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rPr>
                <w:rFonts w:ascii="Times New Roman"/>
                <w:b w:val="false"/>
                <w:i w:val="false"/>
                <w:color w:val="000000"/>
                <w:sz w:val="20"/>
              </w:rPr>
              <w:t xml:space="preserve"> 2023 жылғы 25 желтоқсанындағы</w:t>
            </w:r>
            <w:r>
              <w:rPr>
                <w:rFonts w:ascii="Times New Roman"/>
                <w:b w:val="false"/>
                <w:i w:val="false"/>
                <w:color w:val="000000"/>
                <w:sz w:val="20"/>
              </w:rPr>
              <w:t xml:space="preserve"> № 17-2 шешіміне 12 қосымша</w:t>
            </w:r>
          </w:p>
        </w:tc>
      </w:tr>
    </w:tbl>
    <w:bookmarkStart w:name="z337" w:id="292"/>
    <w:p>
      <w:pPr>
        <w:spacing w:after="0"/>
        <w:ind w:left="0"/>
        <w:jc w:val="left"/>
      </w:pPr>
      <w:r>
        <w:rPr>
          <w:rFonts w:ascii="Times New Roman"/>
          <w:b/>
          <w:i w:val="false"/>
          <w:color w:val="000000"/>
        </w:rPr>
        <w:t xml:space="preserve"> 2024 жылға арналған Кеңес ауылдық округінің бюджеті</w:t>
      </w:r>
    </w:p>
    <w:bookmarkEnd w:id="292"/>
    <w:p>
      <w:pPr>
        <w:spacing w:after="0"/>
        <w:ind w:left="0"/>
        <w:jc w:val="both"/>
      </w:pPr>
      <w:r>
        <w:rPr>
          <w:rFonts w:ascii="Times New Roman"/>
          <w:b w:val="false"/>
          <w:i w:val="false"/>
          <w:color w:val="ff0000"/>
          <w:sz w:val="28"/>
        </w:rPr>
        <w:t xml:space="preserve">
      Ескерту. 12- қосымша жаңа редакцияда- Жамбыл облысы Меркі аудандық мәслихатының 18.03.2024 </w:t>
      </w:r>
      <w:r>
        <w:rPr>
          <w:rFonts w:ascii="Times New Roman"/>
          <w:b w:val="false"/>
          <w:i w:val="false"/>
          <w:color w:val="ff0000"/>
          <w:sz w:val="28"/>
        </w:rPr>
        <w:t>№ 21-2</w:t>
      </w:r>
      <w:r>
        <w:rPr>
          <w:rFonts w:ascii="Times New Roman"/>
          <w:b w:val="false"/>
          <w:i w:val="false"/>
          <w:color w:val="ff0000"/>
          <w:sz w:val="28"/>
        </w:rPr>
        <w:t xml:space="preserve"> (01.01.2024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bl>
    <w:bookmarkStart w:name="z338" w:id="293"/>
    <w:p>
      <w:pPr>
        <w:spacing w:after="0"/>
        <w:ind w:left="0"/>
        <w:jc w:val="left"/>
      </w:pPr>
      <w:r>
        <w:rPr>
          <w:rFonts w:ascii="Times New Roman"/>
          <w:b/>
          <w:i w:val="false"/>
          <w:color w:val="000000"/>
        </w:rPr>
        <w:t xml:space="preserve"> 2025 жылға арналған Кеңес ауылдық округінің бюджеті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39" w:id="294"/>
    <w:p>
      <w:pPr>
        <w:spacing w:after="0"/>
        <w:ind w:left="0"/>
        <w:jc w:val="left"/>
      </w:pPr>
      <w:r>
        <w:rPr>
          <w:rFonts w:ascii="Times New Roman"/>
          <w:b/>
          <w:i w:val="false"/>
          <w:color w:val="000000"/>
        </w:rPr>
        <w:t xml:space="preserve"> 2026 жылға арналған Кеңес ауылдық округінің бюджеті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rPr>
                <w:rFonts w:ascii="Times New Roman"/>
                <w:b w:val="false"/>
                <w:i w:val="false"/>
                <w:color w:val="000000"/>
                <w:sz w:val="20"/>
              </w:rPr>
              <w:t xml:space="preserve"> 2023 жылғы 25 желтоқсанындағы</w:t>
            </w:r>
            <w:r>
              <w:rPr>
                <w:rFonts w:ascii="Times New Roman"/>
                <w:b w:val="false"/>
                <w:i w:val="false"/>
                <w:color w:val="000000"/>
                <w:sz w:val="20"/>
              </w:rPr>
              <w:t xml:space="preserve"> № 17-2 шешіміне 13 қосымша</w:t>
            </w:r>
          </w:p>
        </w:tc>
      </w:tr>
    </w:tbl>
    <w:bookmarkStart w:name="z343" w:id="295"/>
    <w:p>
      <w:pPr>
        <w:spacing w:after="0"/>
        <w:ind w:left="0"/>
        <w:jc w:val="left"/>
      </w:pPr>
      <w:r>
        <w:rPr>
          <w:rFonts w:ascii="Times New Roman"/>
          <w:b/>
          <w:i w:val="false"/>
          <w:color w:val="000000"/>
        </w:rPr>
        <w:t xml:space="preserve"> 2024 жылға арналған Ақермен ауылдық округінің бюджеті</w:t>
      </w:r>
    </w:p>
    <w:bookmarkEnd w:id="295"/>
    <w:p>
      <w:pPr>
        <w:spacing w:after="0"/>
        <w:ind w:left="0"/>
        <w:jc w:val="both"/>
      </w:pPr>
      <w:r>
        <w:rPr>
          <w:rFonts w:ascii="Times New Roman"/>
          <w:b w:val="false"/>
          <w:i w:val="false"/>
          <w:color w:val="ff0000"/>
          <w:sz w:val="28"/>
        </w:rPr>
        <w:t xml:space="preserve">
      Ескерту. 13- қосымша жаңа редакцияда- Жамбыл облысы Меркі аудандық мәслихатының 18.03.2024 </w:t>
      </w:r>
      <w:r>
        <w:rPr>
          <w:rFonts w:ascii="Times New Roman"/>
          <w:b w:val="false"/>
          <w:i w:val="false"/>
          <w:color w:val="ff0000"/>
          <w:sz w:val="28"/>
        </w:rPr>
        <w:t>№ 21-2</w:t>
      </w:r>
      <w:r>
        <w:rPr>
          <w:rFonts w:ascii="Times New Roman"/>
          <w:b w:val="false"/>
          <w:i w:val="false"/>
          <w:color w:val="ff0000"/>
          <w:sz w:val="28"/>
        </w:rPr>
        <w:t xml:space="preserve"> (01.01.2024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109282</w:t>
            </w:r>
          </w:p>
        </w:tc>
      </w:tr>
    </w:tbl>
    <w:bookmarkStart w:name="z344" w:id="296"/>
    <w:p>
      <w:pPr>
        <w:spacing w:after="0"/>
        <w:ind w:left="0"/>
        <w:jc w:val="left"/>
      </w:pPr>
      <w:r>
        <w:rPr>
          <w:rFonts w:ascii="Times New Roman"/>
          <w:b/>
          <w:i w:val="false"/>
          <w:color w:val="000000"/>
        </w:rPr>
        <w:t xml:space="preserve"> 2025 жылға арналған Ақермен ауылдық округінің бюджеті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5" w:id="297"/>
    <w:p>
      <w:pPr>
        <w:spacing w:after="0"/>
        <w:ind w:left="0"/>
        <w:jc w:val="left"/>
      </w:pPr>
      <w:r>
        <w:rPr>
          <w:rFonts w:ascii="Times New Roman"/>
          <w:b/>
          <w:i w:val="false"/>
          <w:color w:val="000000"/>
        </w:rPr>
        <w:t xml:space="preserve"> 2026 жылға арналған Ақермен ауылдық округінің бюджеті</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rPr>
                <w:rFonts w:ascii="Times New Roman"/>
                <w:b w:val="false"/>
                <w:i w:val="false"/>
                <w:color w:val="000000"/>
                <w:sz w:val="20"/>
              </w:rPr>
              <w:t xml:space="preserve"> 2023 жылғы 25 желтоқсанындағы</w:t>
            </w:r>
            <w:r>
              <w:rPr>
                <w:rFonts w:ascii="Times New Roman"/>
                <w:b w:val="false"/>
                <w:i w:val="false"/>
                <w:color w:val="000000"/>
                <w:sz w:val="20"/>
              </w:rPr>
              <w:t xml:space="preserve"> № 17-2 шешіміне 14 қосымша</w:t>
            </w:r>
          </w:p>
        </w:tc>
      </w:tr>
    </w:tbl>
    <w:bookmarkStart w:name="z349" w:id="298"/>
    <w:p>
      <w:pPr>
        <w:spacing w:after="0"/>
        <w:ind w:left="0"/>
        <w:jc w:val="left"/>
      </w:pPr>
      <w:r>
        <w:rPr>
          <w:rFonts w:ascii="Times New Roman"/>
          <w:b/>
          <w:i w:val="false"/>
          <w:color w:val="000000"/>
        </w:rPr>
        <w:t xml:space="preserve"> 2024 жылға арналған Аспара ауылдық округінің бюджеті</w:t>
      </w:r>
    </w:p>
    <w:bookmarkEnd w:id="298"/>
    <w:p>
      <w:pPr>
        <w:spacing w:after="0"/>
        <w:ind w:left="0"/>
        <w:jc w:val="both"/>
      </w:pPr>
      <w:r>
        <w:rPr>
          <w:rFonts w:ascii="Times New Roman"/>
          <w:b w:val="false"/>
          <w:i w:val="false"/>
          <w:color w:val="ff0000"/>
          <w:sz w:val="28"/>
        </w:rPr>
        <w:t xml:space="preserve">
      Ескерту. 14- қосымша жаңа редакцияда- Жамбыл облысы Меркі аудандық мәслихатының 18.03.2024 </w:t>
      </w:r>
      <w:r>
        <w:rPr>
          <w:rFonts w:ascii="Times New Roman"/>
          <w:b w:val="false"/>
          <w:i w:val="false"/>
          <w:color w:val="ff0000"/>
          <w:sz w:val="28"/>
        </w:rPr>
        <w:t>№ 21-2</w:t>
      </w:r>
      <w:r>
        <w:rPr>
          <w:rFonts w:ascii="Times New Roman"/>
          <w:b w:val="false"/>
          <w:i w:val="false"/>
          <w:color w:val="ff0000"/>
          <w:sz w:val="28"/>
        </w:rPr>
        <w:t xml:space="preserve"> (01.01.2024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bl>
    <w:bookmarkStart w:name="z350" w:id="299"/>
    <w:p>
      <w:pPr>
        <w:spacing w:after="0"/>
        <w:ind w:left="0"/>
        <w:jc w:val="left"/>
      </w:pPr>
      <w:r>
        <w:rPr>
          <w:rFonts w:ascii="Times New Roman"/>
          <w:b/>
          <w:i w:val="false"/>
          <w:color w:val="000000"/>
        </w:rPr>
        <w:t xml:space="preserve"> 2025 жылға арналған Аспара ауылдық округінің бюджеті</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51" w:id="300"/>
    <w:p>
      <w:pPr>
        <w:spacing w:after="0"/>
        <w:ind w:left="0"/>
        <w:jc w:val="left"/>
      </w:pPr>
      <w:r>
        <w:rPr>
          <w:rFonts w:ascii="Times New Roman"/>
          <w:b/>
          <w:i w:val="false"/>
          <w:color w:val="000000"/>
        </w:rPr>
        <w:t xml:space="preserve"> 2026 жылға арналған Аспара ауылдық округінің бюджеті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