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b892c" w14:textId="18b89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Меркі аудандық маслихатының регламентін бекіту туралы</w:t>
      </w:r>
    </w:p>
    <w:p>
      <w:pPr>
        <w:spacing w:after="0"/>
        <w:ind w:left="0"/>
        <w:jc w:val="both"/>
      </w:pPr>
      <w:r>
        <w:rPr>
          <w:rFonts w:ascii="Times New Roman"/>
          <w:b w:val="false"/>
          <w:i w:val="false"/>
          <w:color w:val="000000"/>
          <w:sz w:val="28"/>
        </w:rPr>
        <w:t>Жамбыл облысы Меркі аудандық мәслихатының 2023 жылғы 16 қаңтардағы № 41-6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№148 Заңының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Қазақстан Республикасының Заңы 2022 жылғы 5 қарашадағы № </w:t>
      </w:r>
      <w:r>
        <w:rPr>
          <w:rFonts w:ascii="Times New Roman"/>
          <w:b w:val="false"/>
          <w:i w:val="false"/>
          <w:color w:val="000000"/>
          <w:sz w:val="28"/>
        </w:rPr>
        <w:t>157-VII</w:t>
      </w:r>
      <w:r>
        <w:rPr>
          <w:rFonts w:ascii="Times New Roman"/>
          <w:b w:val="false"/>
          <w:i w:val="false"/>
          <w:color w:val="000000"/>
          <w:sz w:val="28"/>
        </w:rPr>
        <w:t xml:space="preserve"> Заңының 1-бап, 25 тармағына сәйкес, Меркі аудандық мәслихаты ШЕШТІ:</w:t>
      </w:r>
    </w:p>
    <w:bookmarkStart w:name="z8" w:id="0"/>
    <w:p>
      <w:pPr>
        <w:spacing w:after="0"/>
        <w:ind w:left="0"/>
        <w:jc w:val="both"/>
      </w:pPr>
      <w:r>
        <w:rPr>
          <w:rFonts w:ascii="Times New Roman"/>
          <w:b w:val="false"/>
          <w:i w:val="false"/>
          <w:color w:val="000000"/>
          <w:sz w:val="28"/>
        </w:rPr>
        <w:t xml:space="preserve">
      1. Меркі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бекітілсін.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Меркі аудандық мәслихатының 2022 жылғы 18 ақпандағы "Меркі аудандық маслихатының регламентін бекіту туралы" </w:t>
      </w:r>
      <w:r>
        <w:rPr>
          <w:rFonts w:ascii="Times New Roman"/>
          <w:b w:val="false"/>
          <w:i w:val="false"/>
          <w:color w:val="000000"/>
          <w:sz w:val="28"/>
        </w:rPr>
        <w:t>№22-15</w:t>
      </w:r>
      <w:r>
        <w:rPr>
          <w:rFonts w:ascii="Times New Roman"/>
          <w:b w:val="false"/>
          <w:i w:val="false"/>
          <w:color w:val="000000"/>
          <w:sz w:val="28"/>
        </w:rPr>
        <w:t xml:space="preserve"> шешімнің күші жойылсын.</w:t>
      </w:r>
    </w:p>
    <w:bookmarkStart w:name="z10" w:id="1"/>
    <w:p>
      <w:pPr>
        <w:spacing w:after="0"/>
        <w:ind w:left="0"/>
        <w:jc w:val="both"/>
      </w:pPr>
      <w:r>
        <w:rPr>
          <w:rFonts w:ascii="Times New Roman"/>
          <w:b w:val="false"/>
          <w:i w:val="false"/>
          <w:color w:val="000000"/>
          <w:sz w:val="28"/>
        </w:rPr>
        <w:t>
      3. Осы шешімнің орындалуын бақылау аудандық мәслихаттың қоғамдық құқықтық тәртіпті қамтамасыз ету, экология, табиғатты және әкімшілік-аймақтық құрылымды дамыту, депутаттық өкілеттіктер мен этика, жемқорлыққа қарсы іс-әрекеттер мәселелері жөніндегі тұрақты комиссиясына жүктелсін.</w:t>
      </w:r>
    </w:p>
    <w:bookmarkEnd w:id="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Көкрекбаев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Меркі аудандық мәслихаттың </w:t>
            </w:r>
            <w:r>
              <w:br/>
            </w:r>
            <w:r>
              <w:rPr>
                <w:rFonts w:ascii="Times New Roman"/>
                <w:b w:val="false"/>
                <w:i w:val="false"/>
                <w:color w:val="000000"/>
                <w:sz w:val="20"/>
              </w:rPr>
              <w:t>2023 жылғы 16 қаңтардағы</w:t>
            </w:r>
            <w:r>
              <w:br/>
            </w:r>
            <w:r>
              <w:rPr>
                <w:rFonts w:ascii="Times New Roman"/>
                <w:b w:val="false"/>
                <w:i w:val="false"/>
                <w:color w:val="000000"/>
                <w:sz w:val="20"/>
              </w:rPr>
              <w:t>№41-6 шешіміне қосымша</w:t>
            </w:r>
          </w:p>
        </w:tc>
      </w:tr>
    </w:tbl>
    <w:bookmarkStart w:name="z15" w:id="2"/>
    <w:p>
      <w:pPr>
        <w:spacing w:after="0"/>
        <w:ind w:left="0"/>
        <w:jc w:val="left"/>
      </w:pPr>
      <w:r>
        <w:rPr>
          <w:rFonts w:ascii="Times New Roman"/>
          <w:b/>
          <w:i w:val="false"/>
          <w:color w:val="000000"/>
        </w:rPr>
        <w:t xml:space="preserve"> Меркі аудандық мәслихатының регламенті</w:t>
      </w:r>
    </w:p>
    <w:bookmarkEnd w:id="2"/>
    <w:bookmarkStart w:name="z16" w:id="3"/>
    <w:p>
      <w:pPr>
        <w:spacing w:after="0"/>
        <w:ind w:left="0"/>
        <w:jc w:val="left"/>
      </w:pPr>
      <w:r>
        <w:rPr>
          <w:rFonts w:ascii="Times New Roman"/>
          <w:b/>
          <w:i w:val="false"/>
          <w:color w:val="000000"/>
        </w:rPr>
        <w:t xml:space="preserve"> 1-тарау. Жалпы ережелер</w:t>
      </w:r>
    </w:p>
    <w:bookmarkEnd w:id="3"/>
    <w:p>
      <w:pPr>
        <w:spacing w:after="0"/>
        <w:ind w:left="0"/>
        <w:jc w:val="left"/>
      </w:pPr>
    </w:p>
    <w:p>
      <w:pPr>
        <w:spacing w:after="0"/>
        <w:ind w:left="0"/>
        <w:jc w:val="both"/>
      </w:pPr>
      <w:r>
        <w:rPr>
          <w:rFonts w:ascii="Times New Roman"/>
          <w:b w:val="false"/>
          <w:i w:val="false"/>
          <w:color w:val="000000"/>
          <w:sz w:val="28"/>
        </w:rPr>
        <w:t xml:space="preserve">
      1. Меркі аудандық мәслихатының осы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 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Start w:name="z18" w:id="4"/>
    <w:p>
      <w:pPr>
        <w:spacing w:after="0"/>
        <w:ind w:left="0"/>
        <w:jc w:val="both"/>
      </w:pPr>
      <w:r>
        <w:rPr>
          <w:rFonts w:ascii="Times New Roman"/>
          <w:b w:val="false"/>
          <w:i w:val="false"/>
          <w:color w:val="000000"/>
          <w:sz w:val="28"/>
        </w:rPr>
        <w:t>
      2. Мәслихат (жергілікті өкілді орган) ауданның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4"/>
    <w:bookmarkStart w:name="z19" w:id="5"/>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5"/>
    <w:bookmarkStart w:name="z20" w:id="6"/>
    <w:p>
      <w:pPr>
        <w:spacing w:after="0"/>
        <w:ind w:left="0"/>
        <w:jc w:val="left"/>
      </w:pPr>
      <w:r>
        <w:rPr>
          <w:rFonts w:ascii="Times New Roman"/>
          <w:b/>
          <w:i w:val="false"/>
          <w:color w:val="000000"/>
        </w:rPr>
        <w:t xml:space="preserve"> 2-тарау. Мәслихаттың сессиясын өткізу тәртібі</w:t>
      </w:r>
    </w:p>
    <w:bookmarkEnd w:id="6"/>
    <w:bookmarkStart w:name="z21" w:id="7"/>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7"/>
    <w:bookmarkStart w:name="z22" w:id="8"/>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8"/>
    <w:bookmarkStart w:name="z23" w:id="9"/>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9"/>
    <w:bookmarkStart w:name="z24" w:id="10"/>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bookmarkEnd w:id="10"/>
    <w:bookmarkStart w:name="z25" w:id="11"/>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1"/>
    <w:bookmarkStart w:name="z26" w:id="12"/>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2"/>
    <w:bookmarkStart w:name="z27" w:id="13"/>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тиісті аумақтық сайлау комиссиясының төрағасы шақырады.</w:t>
      </w:r>
    </w:p>
    <w:bookmarkEnd w:id="13"/>
    <w:bookmarkStart w:name="z28" w:id="14"/>
    <w:p>
      <w:pPr>
        <w:spacing w:after="0"/>
        <w:ind w:left="0"/>
        <w:jc w:val="both"/>
      </w:pPr>
      <w:r>
        <w:rPr>
          <w:rFonts w:ascii="Times New Roman"/>
          <w:b w:val="false"/>
          <w:i w:val="false"/>
          <w:color w:val="000000"/>
          <w:sz w:val="28"/>
        </w:rPr>
        <w:t>
      6. Тиісті аумақтық сайлау комиссиясының төрағасы мәслихаттың бірінші сессиясын ашады және оны мәслихат төрағасы сайланғанға дейін жүргізеді. Тиісті аумақтық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4"/>
    <w:bookmarkStart w:name="z29" w:id="15"/>
    <w:p>
      <w:pPr>
        <w:spacing w:after="0"/>
        <w:ind w:left="0"/>
        <w:jc w:val="both"/>
      </w:pPr>
      <w:r>
        <w:rPr>
          <w:rFonts w:ascii="Times New Roman"/>
          <w:b w:val="false"/>
          <w:i w:val="false"/>
          <w:color w:val="000000"/>
          <w:sz w:val="28"/>
        </w:rPr>
        <w:t>
      7. Мәслихат шешімдерді дауыс беру арқылы қабылдайды.</w:t>
      </w:r>
    </w:p>
    <w:bookmarkEnd w:id="15"/>
    <w:bookmarkStart w:name="z30" w:id="16"/>
    <w:p>
      <w:pPr>
        <w:spacing w:after="0"/>
        <w:ind w:left="0"/>
        <w:jc w:val="both"/>
      </w:pPr>
      <w:r>
        <w:rPr>
          <w:rFonts w:ascii="Times New Roman"/>
          <w:b w:val="false"/>
          <w:i w:val="false"/>
          <w:color w:val="000000"/>
          <w:sz w:val="28"/>
        </w:rPr>
        <w:t>
      Дауыс беру:</w:t>
      </w:r>
    </w:p>
    <w:bookmarkEnd w:id="16"/>
    <w:bookmarkStart w:name="z31" w:id="17"/>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17"/>
    <w:bookmarkStart w:name="z32" w:id="18"/>
    <w:p>
      <w:pPr>
        <w:spacing w:after="0"/>
        <w:ind w:left="0"/>
        <w:jc w:val="both"/>
      </w:pPr>
      <w:r>
        <w:rPr>
          <w:rFonts w:ascii="Times New Roman"/>
          <w:b w:val="false"/>
          <w:i w:val="false"/>
          <w:color w:val="000000"/>
          <w:sz w:val="28"/>
        </w:rPr>
        <w:t>
      2) қол көтеру арқылы;</w:t>
      </w:r>
    </w:p>
    <w:bookmarkEnd w:id="18"/>
    <w:bookmarkStart w:name="z33" w:id="19"/>
    <w:p>
      <w:pPr>
        <w:spacing w:after="0"/>
        <w:ind w:left="0"/>
        <w:jc w:val="both"/>
      </w:pPr>
      <w:r>
        <w:rPr>
          <w:rFonts w:ascii="Times New Roman"/>
          <w:b w:val="false"/>
          <w:i w:val="false"/>
          <w:color w:val="000000"/>
          <w:sz w:val="28"/>
        </w:rPr>
        <w:t>
      3) бюллетеньдер пайдаланылып жүзеге асырылады.</w:t>
      </w:r>
    </w:p>
    <w:bookmarkEnd w:id="19"/>
    <w:bookmarkStart w:name="z34" w:id="20"/>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0"/>
    <w:bookmarkStart w:name="z35" w:id="21"/>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1"/>
    <w:bookmarkStart w:name="z36" w:id="22"/>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2"/>
    <w:bookmarkStart w:name="z37" w:id="23"/>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3"/>
    <w:bookmarkStart w:name="z38" w:id="24"/>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24"/>
    <w:bookmarkStart w:name="z39" w:id="25"/>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5"/>
    <w:bookmarkStart w:name="z40" w:id="26"/>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тиісті аумақ әкімінің өтініші бойынша шақырады және жүргізеді.</w:t>
      </w:r>
    </w:p>
    <w:bookmarkEnd w:id="26"/>
    <w:bookmarkStart w:name="z41" w:id="27"/>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27"/>
    <w:bookmarkStart w:name="z42" w:id="28"/>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тиісті мәслихаттың ресми интернет-ресурсында орналастыру арқылы депутаттарды, халықты, әкімді хабардар етеді.</w:t>
      </w:r>
    </w:p>
    <w:bookmarkEnd w:id="28"/>
    <w:bookmarkStart w:name="z43" w:id="29"/>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29"/>
    <w:bookmarkStart w:name="z44" w:id="30"/>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0"/>
    <w:bookmarkStart w:name="z45" w:id="31"/>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1"/>
    <w:bookmarkStart w:name="z46" w:id="32"/>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тиісті аумақтың әкімі енгізетін мәселелердің негізінде қалыптастырады.</w:t>
      </w:r>
    </w:p>
    <w:bookmarkEnd w:id="32"/>
    <w:bookmarkStart w:name="z47" w:id="33"/>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bookmarkEnd w:id="33"/>
    <w:bookmarkStart w:name="z48" w:id="34"/>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4"/>
    <w:bookmarkStart w:name="z49" w:id="35"/>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5"/>
    <w:bookmarkStart w:name="z50" w:id="36"/>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бекітеді.</w:t>
      </w:r>
    </w:p>
    <w:bookmarkEnd w:id="36"/>
    <w:bookmarkStart w:name="z51" w:id="37"/>
    <w:p>
      <w:pPr>
        <w:spacing w:after="0"/>
        <w:ind w:left="0"/>
        <w:jc w:val="both"/>
      </w:pPr>
      <w:r>
        <w:rPr>
          <w:rFonts w:ascii="Times New Roman"/>
          <w:b w:val="false"/>
          <w:i w:val="false"/>
          <w:color w:val="000000"/>
          <w:sz w:val="28"/>
        </w:rPr>
        <w:t>
      14. Мәслихаттың қарауына жататын мәселелер бойынша мәслихаттың сессиясына аудан және ауыл округтердің әкімдері, жұмысы сессияда қаралатын ұйымдардың басшылары мен өзге де лауазымды адамдары шақырылады. Сессияға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37"/>
    <w:bookmarkStart w:name="z52" w:id="38"/>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38"/>
    <w:bookmarkStart w:name="z53" w:id="39"/>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End w:id="39"/>
    <w:bookmarkStart w:name="z54" w:id="40"/>
    <w:p>
      <w:pPr>
        <w:spacing w:after="0"/>
        <w:ind w:left="0"/>
        <w:jc w:val="both"/>
      </w:pPr>
      <w:r>
        <w:rPr>
          <w:rFonts w:ascii="Times New Roman"/>
          <w:b w:val="false"/>
          <w:i w:val="false"/>
          <w:color w:val="000000"/>
          <w:sz w:val="28"/>
        </w:rPr>
        <w:t>
      16. Мәслихаттың отырыстары мәслихат айқындаған уақытта өткізіледі.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0"/>
    <w:bookmarkStart w:name="z55" w:id="41"/>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41"/>
    <w:bookmarkStart w:name="z56" w:id="42"/>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 Жарыссөздер сессияға қатысып отырған депутаттардың көпшілігінің ашық дауыс беруімен тоқтатылады.</w:t>
      </w:r>
    </w:p>
    <w:bookmarkEnd w:id="42"/>
    <w:bookmarkStart w:name="z57" w:id="43"/>
    <w:p>
      <w:pPr>
        <w:spacing w:after="0"/>
        <w:ind w:left="0"/>
        <w:jc w:val="both"/>
      </w:pPr>
      <w:r>
        <w:rPr>
          <w:rFonts w:ascii="Times New Roman"/>
          <w:b w:val="false"/>
          <w:i w:val="false"/>
          <w:color w:val="000000"/>
          <w:sz w:val="28"/>
        </w:rPr>
        <w:t>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End w:id="43"/>
    <w:bookmarkStart w:name="z58" w:id="44"/>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44"/>
    <w:bookmarkStart w:name="z59" w:id="45"/>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End w:id="45"/>
    <w:bookmarkStart w:name="z60" w:id="46"/>
    <w:p>
      <w:pPr>
        <w:spacing w:after="0"/>
        <w:ind w:left="0"/>
        <w:jc w:val="left"/>
      </w:pPr>
      <w:r>
        <w:rPr>
          <w:rFonts w:ascii="Times New Roman"/>
          <w:b/>
          <w:i w:val="false"/>
          <w:color w:val="000000"/>
        </w:rPr>
        <w:t xml:space="preserve"> 3-тарау. Мәслихат актілерін қабылдау тәртібі</w:t>
      </w:r>
    </w:p>
    <w:bookmarkEnd w:id="46"/>
    <w:bookmarkStart w:name="z61" w:id="47"/>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47"/>
    <w:bookmarkStart w:name="z62" w:id="48"/>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bookmarkEnd w:id="48"/>
    <w:bookmarkStart w:name="z63" w:id="49"/>
    <w:p>
      <w:pPr>
        <w:spacing w:after="0"/>
        <w:ind w:left="0"/>
        <w:jc w:val="both"/>
      </w:pPr>
      <w:r>
        <w:rPr>
          <w:rFonts w:ascii="Times New Roman"/>
          <w:b w:val="false"/>
          <w:i w:val="false"/>
          <w:color w:val="000000"/>
          <w:sz w:val="28"/>
        </w:rPr>
        <w:t>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мен талдауды жүргізу тапсырылуы мүмкін.</w:t>
      </w:r>
    </w:p>
    <w:bookmarkEnd w:id="49"/>
    <w:bookmarkStart w:name="z64" w:id="50"/>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0"/>
    <w:bookmarkStart w:name="z65" w:id="51"/>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End w:id="51"/>
    <w:bookmarkStart w:name="z66" w:id="52"/>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2"/>
    <w:bookmarkStart w:name="z67" w:id="53"/>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53"/>
    <w:bookmarkStart w:name="z68" w:id="54"/>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немесе депутаттық фракцияның негізгі баяндамасы, ал қажет болған жағдайда мәселені қарауға қатысатын басқа да комиссиялардың немесе депутаттық фракциялардың қосымша баяндамасы тыңдалады.</w:t>
      </w:r>
    </w:p>
    <w:bookmarkEnd w:id="54"/>
    <w:bookmarkStart w:name="z69" w:id="55"/>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55"/>
    <w:bookmarkStart w:name="z70" w:id="56"/>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56"/>
    <w:bookmarkStart w:name="z71" w:id="57"/>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57"/>
    <w:bookmarkStart w:name="z72" w:id="58"/>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58"/>
    <w:bookmarkStart w:name="z73" w:id="59"/>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59"/>
    <w:bookmarkStart w:name="z74" w:id="60"/>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0"/>
    <w:bookmarkStart w:name="z75" w:id="61"/>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61"/>
    <w:bookmarkStart w:name="z76" w:id="62"/>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2"/>
    <w:bookmarkStart w:name="z77" w:id="63"/>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63"/>
    <w:bookmarkStart w:name="z78" w:id="64"/>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64"/>
    <w:bookmarkStart w:name="z79" w:id="65"/>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65"/>
    <w:bookmarkStart w:name="z80" w:id="66"/>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66"/>
    <w:bookmarkStart w:name="z81" w:id="67"/>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67"/>
    <w:bookmarkStart w:name="z82" w:id="68"/>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68"/>
    <w:bookmarkStart w:name="z83" w:id="69"/>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(қажеттілігіне қарай) шешімдердің жобалары барлық қажетті материалдарымен қоса мәслихатқа кезекті сессияға дейін кемінде үш апта қалғанда енгізіледі.</w:t>
      </w:r>
    </w:p>
    <w:bookmarkEnd w:id="69"/>
    <w:bookmarkStart w:name="z84" w:id="70"/>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0"/>
    <w:bookmarkStart w:name="z85" w:id="71"/>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аудан және ауылдық округтер әкімдері аппараттарының өкілдері қосылуы мүмкін.</w:t>
      </w:r>
    </w:p>
    <w:bookmarkEnd w:id="71"/>
    <w:bookmarkStart w:name="z86" w:id="72"/>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2"/>
    <w:bookmarkStart w:name="z87" w:id="73"/>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bookmarkEnd w:id="73"/>
    <w:bookmarkStart w:name="z88" w:id="74"/>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w:t>
      </w:r>
    </w:p>
    <w:bookmarkEnd w:id="74"/>
    <w:bookmarkStart w:name="z89" w:id="75"/>
    <w:p>
      <w:pPr>
        <w:spacing w:after="0"/>
        <w:ind w:left="0"/>
        <w:jc w:val="both"/>
      </w:pPr>
      <w:r>
        <w:rPr>
          <w:rFonts w:ascii="Times New Roman"/>
          <w:b w:val="false"/>
          <w:i w:val="false"/>
          <w:color w:val="000000"/>
          <w:sz w:val="28"/>
        </w:rPr>
        <w:t>
      Облыстық мәслихаттың облыстық бюджетті бекіту туралы шешіміне қол қойылғаннан кейін екі апта мерзімнен кешіктірмей, тиісті мәслихат аудандық бюджетті бекітеді. Аудан мәслихатының бюджетті бекіту туралы шешіміне қол қойылған күннен бастап қаржы жылының соңына дейін ауданның мәслихаты ауылдық округтердің бюджеттерін бекітеді.</w:t>
      </w:r>
    </w:p>
    <w:bookmarkEnd w:id="75"/>
    <w:bookmarkStart w:name="z90" w:id="76"/>
    <w:p>
      <w:pPr>
        <w:spacing w:after="0"/>
        <w:ind w:left="0"/>
        <w:jc w:val="both"/>
      </w:pPr>
      <w:r>
        <w:rPr>
          <w:rFonts w:ascii="Times New Roman"/>
          <w:b w:val="false"/>
          <w:i w:val="false"/>
          <w:color w:val="000000"/>
          <w:sz w:val="28"/>
        </w:rPr>
        <w:t>
      Ауылдық округтердің бюджеттерін аудан мәслихатының жеке шешімдерімен бекітуге жол беріледі.</w:t>
      </w:r>
    </w:p>
    <w:bookmarkEnd w:id="76"/>
    <w:bookmarkStart w:name="z91" w:id="77"/>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77"/>
    <w:bookmarkStart w:name="z92" w:id="78"/>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78"/>
    <w:bookmarkStart w:name="z93" w:id="79"/>
    <w:p>
      <w:pPr>
        <w:spacing w:after="0"/>
        <w:ind w:left="0"/>
        <w:jc w:val="left"/>
      </w:pPr>
      <w:r>
        <w:rPr>
          <w:rFonts w:ascii="Times New Roman"/>
          <w:b/>
          <w:i w:val="false"/>
          <w:color w:val="000000"/>
        </w:rPr>
        <w:t xml:space="preserve"> 4-тарау. Есептерді тыңдау тәртібі</w:t>
      </w:r>
    </w:p>
    <w:bookmarkEnd w:id="79"/>
    <w:bookmarkStart w:name="z94" w:id="80"/>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80"/>
    <w:bookmarkStart w:name="z95" w:id="81"/>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мәслихат төрағасының не оны алмастыратын адамның күн тәртібі бойынша қысқаша кіріспе сөзінен басталады.</w:t>
      </w:r>
    </w:p>
    <w:bookmarkEnd w:id="81"/>
    <w:bookmarkStart w:name="z96" w:id="82"/>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тиісті аумақтың әкіміне беріледі.</w:t>
      </w:r>
    </w:p>
    <w:bookmarkEnd w:id="82"/>
    <w:bookmarkStart w:name="z97" w:id="83"/>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83"/>
    <w:bookmarkStart w:name="z98" w:id="84"/>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84"/>
    <w:bookmarkStart w:name="z99" w:id="85"/>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85"/>
    <w:bookmarkStart w:name="z100" w:id="86"/>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bookmarkEnd w:id="86"/>
    <w:bookmarkStart w:name="z101" w:id="87"/>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87"/>
    <w:bookmarkStart w:name="z102" w:id="88"/>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88"/>
    <w:bookmarkStart w:name="z103" w:id="89"/>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89"/>
    <w:bookmarkStart w:name="z104" w:id="90"/>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0"/>
    <w:bookmarkStart w:name="z105" w:id="91"/>
    <w:p>
      <w:pPr>
        <w:spacing w:after="0"/>
        <w:ind w:left="0"/>
        <w:jc w:val="both"/>
      </w:pPr>
      <w:r>
        <w:rPr>
          <w:rFonts w:ascii="Times New Roman"/>
          <w:b w:val="false"/>
          <w:i w:val="false"/>
          <w:color w:val="000000"/>
          <w:sz w:val="28"/>
        </w:rPr>
        <w:t>
      35. Мыналар:</w:t>
      </w:r>
    </w:p>
    <w:bookmarkEnd w:id="91"/>
    <w:bookmarkStart w:name="z106" w:id="92"/>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92"/>
    <w:bookmarkStart w:name="z107" w:id="93"/>
    <w:p>
      <w:pPr>
        <w:spacing w:after="0"/>
        <w:ind w:left="0"/>
        <w:jc w:val="both"/>
      </w:pPr>
      <w:r>
        <w:rPr>
          <w:rFonts w:ascii="Times New Roman"/>
          <w:b w:val="false"/>
          <w:i w:val="false"/>
          <w:color w:val="000000"/>
          <w:sz w:val="28"/>
        </w:rPr>
        <w:t>
      2) жергілікті қоғамдастық жиналысының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93"/>
    <w:bookmarkStart w:name="z108" w:id="94"/>
    <w:p>
      <w:pPr>
        <w:spacing w:after="0"/>
        <w:ind w:left="0"/>
        <w:jc w:val="both"/>
      </w:pPr>
      <w:r>
        <w:rPr>
          <w:rFonts w:ascii="Times New Roman"/>
          <w:b w:val="false"/>
          <w:i w:val="false"/>
          <w:color w:val="000000"/>
          <w:sz w:val="28"/>
        </w:rPr>
        <w:t xml:space="preserve">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End w:id="94"/>
    <w:bookmarkStart w:name="z109" w:id="95"/>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w:t>
      </w:r>
    </w:p>
    <w:bookmarkEnd w:id="95"/>
    <w:bookmarkStart w:name="z110" w:id="96"/>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bookmarkEnd w:id="96"/>
    <w:bookmarkStart w:name="z111" w:id="97"/>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97"/>
    <w:bookmarkStart w:name="z112" w:id="98"/>
    <w:p>
      <w:pPr>
        <w:spacing w:after="0"/>
        <w:ind w:left="0"/>
        <w:jc w:val="both"/>
      </w:pPr>
      <w:r>
        <w:rPr>
          <w:rFonts w:ascii="Times New Roman"/>
          <w:b w:val="false"/>
          <w:i w:val="false"/>
          <w:color w:val="000000"/>
          <w:sz w:val="28"/>
        </w:rPr>
        <w:t>
      37. Облыстың тексеру комиссияларының бюджеттің атқарылуы туралы есептерін мәслихат жыл сайын қарайды.</w:t>
      </w:r>
    </w:p>
    <w:bookmarkEnd w:id="98"/>
    <w:bookmarkStart w:name="z113" w:id="99"/>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99"/>
    <w:bookmarkStart w:name="z114" w:id="100"/>
    <w:p>
      <w:pPr>
        <w:spacing w:after="0"/>
        <w:ind w:left="0"/>
        <w:jc w:val="both"/>
      </w:pPr>
      <w:r>
        <w:rPr>
          <w:rFonts w:ascii="Times New Roman"/>
          <w:b w:val="false"/>
          <w:i w:val="false"/>
          <w:color w:val="000000"/>
          <w:sz w:val="28"/>
        </w:rPr>
        <w:t>
      39. Аудан мәслихатының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100"/>
    <w:bookmarkStart w:name="z115" w:id="101"/>
    <w:p>
      <w:pPr>
        <w:spacing w:after="0"/>
        <w:ind w:left="0"/>
        <w:jc w:val="both"/>
      </w:pPr>
      <w:r>
        <w:rPr>
          <w:rFonts w:ascii="Times New Roman"/>
          <w:b w:val="false"/>
          <w:i w:val="false"/>
          <w:color w:val="000000"/>
          <w:sz w:val="28"/>
        </w:rPr>
        <w:t>
      Тұрғындар алдында мәслихат төрағасын не оны алмастыратын адамды, не тұрақты комиссияның төрағасын тыңдау тиісті аумақ әкімінің күн тәртібі бойынша қысқаша кіріспе сөзімен басталады.</w:t>
      </w:r>
    </w:p>
    <w:bookmarkEnd w:id="101"/>
    <w:bookmarkStart w:name="z116" w:id="102"/>
    <w:p>
      <w:pPr>
        <w:spacing w:after="0"/>
        <w:ind w:left="0"/>
        <w:jc w:val="both"/>
      </w:pPr>
      <w:r>
        <w:rPr>
          <w:rFonts w:ascii="Times New Roman"/>
          <w:b w:val="false"/>
          <w:i w:val="false"/>
          <w:color w:val="000000"/>
          <w:sz w:val="28"/>
        </w:rPr>
        <w:t>
      Тиісті аумақтың әкімінен кейін сөз мәслихат төрағасына, не оны алмастыратын адамға, не тұрақты комиссияның төрағасына беріледі.</w:t>
      </w:r>
    </w:p>
    <w:bookmarkEnd w:id="102"/>
    <w:bookmarkStart w:name="z117" w:id="103"/>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03"/>
    <w:bookmarkStart w:name="z118" w:id="104"/>
    <w:p>
      <w:pPr>
        <w:spacing w:after="0"/>
        <w:ind w:left="0"/>
        <w:jc w:val="left"/>
      </w:pPr>
      <w:r>
        <w:rPr>
          <w:rFonts w:ascii="Times New Roman"/>
          <w:b/>
          <w:i w:val="false"/>
          <w:color w:val="000000"/>
        </w:rPr>
        <w:t xml:space="preserve"> 5-тарау. Депутаттық сауалдарды қарау тәртібі</w:t>
      </w:r>
    </w:p>
    <w:bookmarkEnd w:id="104"/>
    <w:bookmarkStart w:name="z119" w:id="105"/>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05"/>
    <w:bookmarkStart w:name="z120" w:id="106"/>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06"/>
    <w:bookmarkStart w:name="z121" w:id="107"/>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07"/>
    <w:bookmarkStart w:name="z122" w:id="108"/>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08"/>
    <w:bookmarkStart w:name="z123" w:id="109"/>
    <w:p>
      <w:pPr>
        <w:spacing w:after="0"/>
        <w:ind w:left="0"/>
        <w:jc w:val="both"/>
      </w:pPr>
      <w:r>
        <w:rPr>
          <w:rFonts w:ascii="Times New Roman"/>
          <w:b w:val="false"/>
          <w:i w:val="false"/>
          <w:color w:val="000000"/>
          <w:sz w:val="28"/>
        </w:rPr>
        <w:t>
      44. Депутаттық сауалға жауап бір айдан кешіктірілмейтін мерзімде жазбаша нысанда ұсынылады, оған осы Регламенттің 40-тармағында көрсетілген адамдар немесе атына депутаттық сауал жіберілген мемлекеттік органның бірінші басшысы не оның орынбасары қол қояды.</w:t>
      </w:r>
    </w:p>
    <w:bookmarkEnd w:id="109"/>
    <w:bookmarkStart w:name="z124" w:id="110"/>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110"/>
    <w:bookmarkStart w:name="z125" w:id="111"/>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11"/>
    <w:bookmarkStart w:name="z126" w:id="112"/>
    <w:p>
      <w:pPr>
        <w:spacing w:after="0"/>
        <w:ind w:left="0"/>
        <w:jc w:val="left"/>
      </w:pPr>
      <w:r>
        <w:rPr>
          <w:rFonts w:ascii="Times New Roman"/>
          <w:b/>
          <w:i w:val="false"/>
          <w:color w:val="000000"/>
        </w:rPr>
        <w:t xml:space="preserve"> 1-параграф. Мәслихат төрағасы</w:t>
      </w:r>
    </w:p>
    <w:bookmarkEnd w:id="112"/>
    <w:bookmarkStart w:name="z127" w:id="113"/>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bookmarkEnd w:id="113"/>
    <w:bookmarkStart w:name="z128" w:id="114"/>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bookmarkEnd w:id="114"/>
    <w:bookmarkStart w:name="z129" w:id="115"/>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15"/>
    <w:bookmarkStart w:name="z130" w:id="116"/>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16"/>
    <w:bookmarkStart w:name="z131" w:id="117"/>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bookmarkEnd w:id="117"/>
    <w:bookmarkStart w:name="z132" w:id="118"/>
    <w:p>
      <w:pPr>
        <w:spacing w:after="0"/>
        <w:ind w:left="0"/>
        <w:jc w:val="both"/>
      </w:pPr>
      <w:r>
        <w:rPr>
          <w:rFonts w:ascii="Times New Roman"/>
          <w:b w:val="false"/>
          <w:i w:val="false"/>
          <w:color w:val="000000"/>
          <w:sz w:val="28"/>
        </w:rPr>
        <w:t>
      Мәслихат төрағасы өкілеттіктерін Заңға және осы Регламентке сәйкес жүзеге асырады.</w:t>
      </w:r>
    </w:p>
    <w:bookmarkEnd w:id="118"/>
    <w:bookmarkStart w:name="z133" w:id="119"/>
    <w:p>
      <w:pPr>
        <w:spacing w:after="0"/>
        <w:ind w:left="0"/>
        <w:jc w:val="both"/>
      </w:pPr>
      <w:r>
        <w:rPr>
          <w:rFonts w:ascii="Times New Roman"/>
          <w:b w:val="false"/>
          <w:i w:val="false"/>
          <w:color w:val="000000"/>
          <w:sz w:val="28"/>
        </w:rPr>
        <w:t>
      46. Аудан мәслихатының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19"/>
    <w:bookmarkStart w:name="z134" w:id="120"/>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120"/>
    <w:bookmarkStart w:name="z135" w:id="121"/>
    <w:p>
      <w:pPr>
        <w:spacing w:after="0"/>
        <w:ind w:left="0"/>
        <w:jc w:val="both"/>
      </w:pPr>
      <w:r>
        <w:rPr>
          <w:rFonts w:ascii="Times New Roman"/>
          <w:b w:val="false"/>
          <w:i w:val="false"/>
          <w:color w:val="000000"/>
          <w:sz w:val="28"/>
        </w:rPr>
        <w:t>
      48.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төрағаны сайлау Заңда және осы Регламентте белгіленген тәртіппен өткізіледі.</w:t>
      </w:r>
    </w:p>
    <w:bookmarkEnd w:id="121"/>
    <w:bookmarkStart w:name="z136" w:id="122"/>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22"/>
    <w:bookmarkStart w:name="z137" w:id="123"/>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23"/>
    <w:bookmarkStart w:name="z138" w:id="124"/>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bookmarkEnd w:id="124"/>
    <w:bookmarkStart w:name="z139" w:id="125"/>
    <w:p>
      <w:pPr>
        <w:spacing w:after="0"/>
        <w:ind w:left="0"/>
        <w:jc w:val="both"/>
      </w:pPr>
      <w:r>
        <w:rPr>
          <w:rFonts w:ascii="Times New Roman"/>
          <w:b w:val="false"/>
          <w:i w:val="false"/>
          <w:color w:val="000000"/>
          <w:sz w:val="28"/>
        </w:rPr>
        <w:t>
      Тұрақты комиссиялардың саны жетіден аспауға тиіс.</w:t>
      </w:r>
    </w:p>
    <w:bookmarkEnd w:id="125"/>
    <w:bookmarkStart w:name="z140" w:id="126"/>
    <w:p>
      <w:pPr>
        <w:spacing w:after="0"/>
        <w:ind w:left="0"/>
        <w:jc w:val="both"/>
      </w:pPr>
      <w:r>
        <w:rPr>
          <w:rFonts w:ascii="Times New Roman"/>
          <w:b w:val="false"/>
          <w:i w:val="false"/>
          <w:color w:val="000000"/>
          <w:sz w:val="28"/>
        </w:rPr>
        <w:t>
      Тұрақты комиссиялар жұмыс топтарын құра алады.</w:t>
      </w:r>
    </w:p>
    <w:bookmarkEnd w:id="126"/>
    <w:bookmarkStart w:name="z141" w:id="127"/>
    <w:p>
      <w:pPr>
        <w:spacing w:after="0"/>
        <w:ind w:left="0"/>
        <w:jc w:val="both"/>
      </w:pPr>
      <w:r>
        <w:rPr>
          <w:rFonts w:ascii="Times New Roman"/>
          <w:b w:val="false"/>
          <w:i w:val="false"/>
          <w:color w:val="000000"/>
          <w:sz w:val="28"/>
        </w:rPr>
        <w:t>
      50. Тұрақты комиссиялардың қызметін ұйымдастыру, функциялары мен өкілеттіктері Заңда және осы Регламентте айқындалады.</w:t>
      </w:r>
    </w:p>
    <w:bookmarkEnd w:id="127"/>
    <w:bookmarkStart w:name="z142" w:id="128"/>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28"/>
    <w:bookmarkStart w:name="z143" w:id="129"/>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129"/>
    <w:bookmarkStart w:name="z144" w:id="130"/>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0"/>
    <w:bookmarkStart w:name="z145" w:id="131"/>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1"/>
    <w:bookmarkStart w:name="z146" w:id="132"/>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32"/>
    <w:bookmarkStart w:name="z147" w:id="133"/>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33"/>
    <w:bookmarkStart w:name="z148" w:id="134"/>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34"/>
    <w:bookmarkStart w:name="z149" w:id="135"/>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35"/>
    <w:bookmarkStart w:name="z150" w:id="136"/>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Start w:name="z152" w:id="137"/>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bookmarkEnd w:id="137"/>
    <w:bookmarkStart w:name="z153" w:id="138"/>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38"/>
    <w:bookmarkStart w:name="z154" w:id="139"/>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39"/>
    <w:bookmarkStart w:name="z155" w:id="140"/>
    <w:p>
      <w:pPr>
        <w:spacing w:after="0"/>
        <w:ind w:left="0"/>
        <w:jc w:val="left"/>
      </w:pPr>
      <w:r>
        <w:rPr>
          <w:rFonts w:ascii="Times New Roman"/>
          <w:b/>
          <w:i w:val="false"/>
          <w:color w:val="000000"/>
        </w:rPr>
        <w:t xml:space="preserve"> 3-параграф. Мәслихаттың тұрақты комиссиясының төрағасы</w:t>
      </w:r>
    </w:p>
    <w:bookmarkEnd w:id="140"/>
    <w:bookmarkStart w:name="z156" w:id="141"/>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1"/>
    <w:bookmarkStart w:name="z157" w:id="142"/>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42"/>
    <w:bookmarkStart w:name="z158" w:id="143"/>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43"/>
    <w:bookmarkStart w:name="z159" w:id="144"/>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44"/>
    <w:bookmarkStart w:name="z160" w:id="145"/>
    <w:p>
      <w:pPr>
        <w:spacing w:after="0"/>
        <w:ind w:left="0"/>
        <w:jc w:val="both"/>
      </w:pPr>
      <w:r>
        <w:rPr>
          <w:rFonts w:ascii="Times New Roman"/>
          <w:b w:val="false"/>
          <w:i w:val="false"/>
          <w:color w:val="000000"/>
          <w:sz w:val="28"/>
        </w:rPr>
        <w:t>
      55. Егер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45"/>
    <w:bookmarkStart w:name="z161" w:id="146"/>
    <w:p>
      <w:pPr>
        <w:spacing w:after="0"/>
        <w:ind w:left="0"/>
        <w:jc w:val="both"/>
      </w:pPr>
      <w:r>
        <w:rPr>
          <w:rFonts w:ascii="Times New Roman"/>
          <w:b w:val="false"/>
          <w:i w:val="false"/>
          <w:color w:val="000000"/>
          <w:sz w:val="28"/>
        </w:rPr>
        <w:t>
      56.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bookmarkEnd w:id="146"/>
    <w:bookmarkStart w:name="z162" w:id="147"/>
    <w:p>
      <w:pPr>
        <w:spacing w:after="0"/>
        <w:ind w:left="0"/>
        <w:jc w:val="left"/>
      </w:pPr>
      <w:r>
        <w:rPr>
          <w:rFonts w:ascii="Times New Roman"/>
          <w:b/>
          <w:i w:val="false"/>
          <w:color w:val="000000"/>
        </w:rPr>
        <w:t xml:space="preserve"> 4-параграф. Мәслихаттың есеп комиссиясы</w:t>
      </w:r>
    </w:p>
    <w:bookmarkEnd w:id="147"/>
    <w:bookmarkStart w:name="z163" w:id="148"/>
    <w:p>
      <w:pPr>
        <w:spacing w:after="0"/>
        <w:ind w:left="0"/>
        <w:jc w:val="both"/>
      </w:pPr>
      <w:r>
        <w:rPr>
          <w:rFonts w:ascii="Times New Roman"/>
          <w:b w:val="false"/>
          <w:i w:val="false"/>
          <w:color w:val="000000"/>
          <w:sz w:val="28"/>
        </w:rPr>
        <w:t>
      57.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48"/>
    <w:bookmarkStart w:name="z164" w:id="149"/>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49"/>
    <w:bookmarkStart w:name="z165" w:id="150"/>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50"/>
    <w:bookmarkStart w:name="z166" w:id="151"/>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151"/>
    <w:bookmarkStart w:name="z167" w:id="152"/>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bookmarkEnd w:id="152"/>
    <w:bookmarkStart w:name="z168" w:id="153"/>
    <w:p>
      <w:pPr>
        <w:spacing w:after="0"/>
        <w:ind w:left="0"/>
        <w:jc w:val="both"/>
      </w:pPr>
      <w:r>
        <w:rPr>
          <w:rFonts w:ascii="Times New Roman"/>
          <w:b w:val="false"/>
          <w:i w:val="false"/>
          <w:color w:val="000000"/>
          <w:sz w:val="28"/>
        </w:rPr>
        <w:t>
      Ашық дауыс беру басталар алдында мәслихат төрағасы дауысқа қойылатын ұсыныстардың санын көрсетеді, олардың мазмұнын оқып береді.</w:t>
      </w:r>
    </w:p>
    <w:bookmarkEnd w:id="153"/>
    <w:bookmarkStart w:name="z169" w:id="154"/>
    <w:p>
      <w:pPr>
        <w:spacing w:after="0"/>
        <w:ind w:left="0"/>
        <w:jc w:val="both"/>
      </w:pPr>
      <w:r>
        <w:rPr>
          <w:rFonts w:ascii="Times New Roman"/>
          <w:b w:val="false"/>
          <w:i w:val="false"/>
          <w:color w:val="000000"/>
          <w:sz w:val="28"/>
        </w:rPr>
        <w:t>
      59.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w:t>
      </w:r>
    </w:p>
    <w:bookmarkEnd w:id="154"/>
    <w:bookmarkStart w:name="z170" w:id="155"/>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55"/>
    <w:bookmarkStart w:name="z171" w:id="156"/>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56"/>
    <w:bookmarkStart w:name="z172" w:id="157"/>
    <w:p>
      <w:pPr>
        <w:spacing w:after="0"/>
        <w:ind w:left="0"/>
        <w:jc w:val="left"/>
      </w:pPr>
      <w:r>
        <w:rPr>
          <w:rFonts w:ascii="Times New Roman"/>
          <w:b/>
          <w:i w:val="false"/>
          <w:color w:val="000000"/>
        </w:rPr>
        <w:t xml:space="preserve"> 5-параграф. Мәслихаттардағы депутаттық бірлестіктер</w:t>
      </w:r>
    </w:p>
    <w:bookmarkEnd w:id="157"/>
    <w:bookmarkStart w:name="z173" w:id="158"/>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158"/>
    <w:bookmarkStart w:name="z174" w:id="159"/>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59"/>
    <w:bookmarkStart w:name="z175" w:id="160"/>
    <w:p>
      <w:pPr>
        <w:spacing w:after="0"/>
        <w:ind w:left="0"/>
        <w:jc w:val="both"/>
      </w:pPr>
      <w:r>
        <w:rPr>
          <w:rFonts w:ascii="Times New Roman"/>
          <w:b w:val="false"/>
          <w:i w:val="false"/>
          <w:color w:val="000000"/>
          <w:sz w:val="28"/>
        </w:rPr>
        <w:t>
      62. Депутаттық бірлестіктердің мүшелері:</w:t>
      </w:r>
    </w:p>
    <w:bookmarkEnd w:id="160"/>
    <w:bookmarkStart w:name="z176" w:id="161"/>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61"/>
    <w:bookmarkStart w:name="z177" w:id="162"/>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62"/>
    <w:bookmarkStart w:name="z178" w:id="163"/>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63"/>
    <w:bookmarkStart w:name="z179" w:id="164"/>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64"/>
    <w:bookmarkStart w:name="z180" w:id="165"/>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65"/>
    <w:bookmarkStart w:name="z181" w:id="166"/>
    <w:p>
      <w:pPr>
        <w:spacing w:after="0"/>
        <w:ind w:left="0"/>
        <w:jc w:val="left"/>
      </w:pPr>
      <w:r>
        <w:rPr>
          <w:rFonts w:ascii="Times New Roman"/>
          <w:b/>
          <w:i w:val="false"/>
          <w:color w:val="000000"/>
        </w:rPr>
        <w:t xml:space="preserve"> 7-тарау. Депутаттық әдеп қағидалары</w:t>
      </w:r>
    </w:p>
    <w:bookmarkEnd w:id="166"/>
    <w:bookmarkStart w:name="z182" w:id="167"/>
    <w:p>
      <w:pPr>
        <w:spacing w:after="0"/>
        <w:ind w:left="0"/>
        <w:jc w:val="both"/>
      </w:pPr>
      <w:r>
        <w:rPr>
          <w:rFonts w:ascii="Times New Roman"/>
          <w:b w:val="false"/>
          <w:i w:val="false"/>
          <w:color w:val="000000"/>
          <w:sz w:val="28"/>
        </w:rPr>
        <w:t>
      64. Мәслихат депутаттары:</w:t>
      </w:r>
    </w:p>
    <w:bookmarkEnd w:id="167"/>
    <w:bookmarkStart w:name="z183" w:id="168"/>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68"/>
    <w:bookmarkStart w:name="z184" w:id="169"/>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69"/>
    <w:bookmarkStart w:name="z185" w:id="170"/>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70"/>
    <w:bookmarkStart w:name="z186" w:id="171"/>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71"/>
    <w:bookmarkStart w:name="z187" w:id="172"/>
    <w:p>
      <w:pPr>
        <w:spacing w:after="0"/>
        <w:ind w:left="0"/>
        <w:jc w:val="both"/>
      </w:pPr>
      <w:r>
        <w:rPr>
          <w:rFonts w:ascii="Times New Roman"/>
          <w:b w:val="false"/>
          <w:i w:val="false"/>
          <w:color w:val="000000"/>
          <w:sz w:val="28"/>
        </w:rPr>
        <w:t>
      5) сөйлеушілердің сөзін бөлмеуге тиіс.</w:t>
      </w:r>
    </w:p>
    <w:bookmarkEnd w:id="172"/>
    <w:bookmarkStart w:name="z188" w:id="173"/>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73"/>
    <w:bookmarkStart w:name="z189" w:id="174"/>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74"/>
    <w:bookmarkStart w:name="z190" w:id="175"/>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175"/>
    <w:bookmarkStart w:name="z191" w:id="176"/>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76"/>
    <w:bookmarkStart w:name="z192" w:id="177"/>
    <w:p>
      <w:pPr>
        <w:spacing w:after="0"/>
        <w:ind w:left="0"/>
        <w:jc w:val="both"/>
      </w:pPr>
      <w:r>
        <w:rPr>
          <w:rFonts w:ascii="Times New Roman"/>
          <w:b w:val="false"/>
          <w:i w:val="false"/>
          <w:color w:val="000000"/>
          <w:sz w:val="28"/>
        </w:rPr>
        <w:t xml:space="preserve">
      69. Заңның </w:t>
      </w:r>
      <w:r>
        <w:rPr>
          <w:rFonts w:ascii="Times New Roman"/>
          <w:b w:val="false"/>
          <w:i w:val="false"/>
          <w:color w:val="000000"/>
          <w:sz w:val="28"/>
        </w:rPr>
        <w:t>21-бабының</w:t>
      </w:r>
      <w:r>
        <w:rPr>
          <w:rFonts w:ascii="Times New Roman"/>
          <w:b w:val="false"/>
          <w:i w:val="false"/>
          <w:color w:val="000000"/>
          <w:sz w:val="28"/>
        </w:rPr>
        <w:t xml:space="preserve"> 2-тармағында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77"/>
    <w:bookmarkStart w:name="z193" w:id="178"/>
    <w:p>
      <w:pPr>
        <w:spacing w:after="0"/>
        <w:ind w:left="0"/>
        <w:jc w:val="left"/>
      </w:pPr>
      <w:r>
        <w:rPr>
          <w:rFonts w:ascii="Times New Roman"/>
          <w:b/>
          <w:i w:val="false"/>
          <w:color w:val="000000"/>
        </w:rPr>
        <w:t xml:space="preserve"> 8-тарау. Мәслихат депутаттарының біліктілігін арттыру</w:t>
      </w:r>
    </w:p>
    <w:bookmarkEnd w:id="178"/>
    <w:bookmarkStart w:name="z194" w:id="179"/>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79"/>
    <w:bookmarkStart w:name="z195" w:id="180"/>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80"/>
    <w:bookmarkStart w:name="z196" w:id="181"/>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181"/>
    <w:bookmarkStart w:name="z197" w:id="182"/>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182"/>
    <w:bookmarkStart w:name="z198" w:id="183"/>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183"/>
    <w:bookmarkStart w:name="z199" w:id="184"/>
    <w:p>
      <w:pPr>
        <w:spacing w:after="0"/>
        <w:ind w:left="0"/>
        <w:jc w:val="left"/>
      </w:pPr>
      <w:r>
        <w:rPr>
          <w:rFonts w:ascii="Times New Roman"/>
          <w:b/>
          <w:i w:val="false"/>
          <w:color w:val="000000"/>
        </w:rPr>
        <w:t xml:space="preserve"> 9-тарау. Мәслихат аппаратының жұмысын ұйымдастыру</w:t>
      </w:r>
    </w:p>
    <w:bookmarkEnd w:id="184"/>
    <w:bookmarkStart w:name="z200" w:id="185"/>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185"/>
    <w:bookmarkStart w:name="z201" w:id="186"/>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bookmarkEnd w:id="186"/>
    <w:bookmarkStart w:name="z202" w:id="187"/>
    <w:p>
      <w:pPr>
        <w:spacing w:after="0"/>
        <w:ind w:left="0"/>
        <w:jc w:val="both"/>
      </w:pPr>
      <w:r>
        <w:rPr>
          <w:rFonts w:ascii="Times New Roman"/>
          <w:b w:val="false"/>
          <w:i w:val="false"/>
          <w:color w:val="000000"/>
          <w:sz w:val="28"/>
        </w:rPr>
        <w:t>
      Мәслихат аппараты туралы ережені мәслихат бекітеді.</w:t>
      </w:r>
    </w:p>
    <w:bookmarkEnd w:id="187"/>
    <w:bookmarkStart w:name="z203" w:id="188"/>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188"/>
    <w:bookmarkStart w:name="z204" w:id="189"/>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w:t>
      </w:r>
    </w:p>
    <w:bookmarkEnd w:id="189"/>
    <w:bookmarkStart w:name="z205" w:id="190"/>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1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