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cfb2" w14:textId="e52c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Мойынқұм аудандық мәслихатының 2022 жылғы 23 желтоқсандағы № 25-2 "2023-2025 жылдарға арналған Мойынқұм ауданы ауылдық округтерінің бюджеттері туралы"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2023 жылғы 3 мамырдағы № 3-2 шешімі</w:t>
      </w:r>
    </w:p>
    <w:p>
      <w:pPr>
        <w:spacing w:after="0"/>
        <w:ind w:left="0"/>
        <w:jc w:val="left"/>
      </w:pPr>
    </w:p>
    <w:bookmarkStart w:name="z7" w:id="0"/>
    <w:p>
      <w:pPr>
        <w:spacing w:after="0"/>
        <w:ind w:left="0"/>
        <w:jc w:val="both"/>
      </w:pPr>
      <w:r>
        <w:rPr>
          <w:rFonts w:ascii="Times New Roman"/>
          <w:b w:val="false"/>
          <w:i w:val="false"/>
          <w:color w:val="000000"/>
          <w:sz w:val="28"/>
        </w:rPr>
        <w:t>
      Мойынқұм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"2023-2025 жылдарға арналған Мойынқұм ауданы ауылдық округтерінің бюджеттері туралы" Жамбыл облысы Мойынқұм аудандық мәслихатының 2022 жылғы 23 желтоқсандағы </w:t>
      </w:r>
      <w:r>
        <w:rPr>
          <w:rFonts w:ascii="Times New Roman"/>
          <w:b w:val="false"/>
          <w:i w:val="false"/>
          <w:color w:val="000000"/>
          <w:sz w:val="28"/>
        </w:rPr>
        <w:t>№25-2</w:t>
      </w:r>
      <w:r>
        <w:rPr>
          <w:rFonts w:ascii="Times New Roman"/>
          <w:b w:val="false"/>
          <w:i w:val="false"/>
          <w:color w:val="000000"/>
          <w:sz w:val="28"/>
        </w:rPr>
        <w:t xml:space="preserve"> шешіміне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10" w:id="1"/>
    <w:p>
      <w:pPr>
        <w:spacing w:after="0"/>
        <w:ind w:left="0"/>
        <w:jc w:val="both"/>
      </w:pPr>
      <w:r>
        <w:rPr>
          <w:rFonts w:ascii="Times New Roman"/>
          <w:b w:val="false"/>
          <w:i w:val="false"/>
          <w:color w:val="000000"/>
          <w:sz w:val="28"/>
        </w:rPr>
        <w:t>
      "1. 2023-2025 жылдарға арналған ауылдық округтерінің бюджеттері 1, 2, 3, 4, 5, 6, 7, 8, 9, 10, 11, 12, 13, 14, 15, 16, 17, 18, 19, 20, 21, 22, 23, 24, 25, 26, 27, 28, 29, 30, 31, 32, 33, 34, 35, 36, 37, 38, 39, 40, 41, 42, 43, 44, 45, 46, 47, 48 қосымшаларға сәйкес, оның ішінде 2023 жылға келесі көлемдерде бекітілсін:</w:t>
      </w:r>
    </w:p>
    <w:bookmarkEnd w:id="1"/>
    <w:bookmarkStart w:name="z11" w:id="2"/>
    <w:p>
      <w:pPr>
        <w:spacing w:after="0"/>
        <w:ind w:left="0"/>
        <w:jc w:val="both"/>
      </w:pPr>
      <w:r>
        <w:rPr>
          <w:rFonts w:ascii="Times New Roman"/>
          <w:b w:val="false"/>
          <w:i w:val="false"/>
          <w:color w:val="000000"/>
          <w:sz w:val="28"/>
        </w:rPr>
        <w:t>
      1.1. Мойынқұм ауылдық округі бойынша:</w:t>
      </w:r>
    </w:p>
    <w:bookmarkEnd w:id="2"/>
    <w:bookmarkStart w:name="z12" w:id="3"/>
    <w:p>
      <w:pPr>
        <w:spacing w:after="0"/>
        <w:ind w:left="0"/>
        <w:jc w:val="both"/>
      </w:pPr>
      <w:r>
        <w:rPr>
          <w:rFonts w:ascii="Times New Roman"/>
          <w:b w:val="false"/>
          <w:i w:val="false"/>
          <w:color w:val="000000"/>
          <w:sz w:val="28"/>
        </w:rPr>
        <w:t>
      1) кірістер – 223 961 мың теңге, оның ішінде:</w:t>
      </w:r>
    </w:p>
    <w:bookmarkEnd w:id="3"/>
    <w:bookmarkStart w:name="z13" w:id="4"/>
    <w:p>
      <w:pPr>
        <w:spacing w:after="0"/>
        <w:ind w:left="0"/>
        <w:jc w:val="both"/>
      </w:pPr>
      <w:r>
        <w:rPr>
          <w:rFonts w:ascii="Times New Roman"/>
          <w:b w:val="false"/>
          <w:i w:val="false"/>
          <w:color w:val="000000"/>
          <w:sz w:val="28"/>
        </w:rPr>
        <w:t>
      салықтық түсімдер – 29 922 мың теңге;</w:t>
      </w:r>
    </w:p>
    <w:bookmarkEnd w:id="4"/>
    <w:bookmarkStart w:name="z14" w:id="5"/>
    <w:p>
      <w:pPr>
        <w:spacing w:after="0"/>
        <w:ind w:left="0"/>
        <w:jc w:val="both"/>
      </w:pPr>
      <w:r>
        <w:rPr>
          <w:rFonts w:ascii="Times New Roman"/>
          <w:b w:val="false"/>
          <w:i w:val="false"/>
          <w:color w:val="000000"/>
          <w:sz w:val="28"/>
        </w:rPr>
        <w:t>
      салықтық емес түсімдер – 0 мың теңге;</w:t>
      </w:r>
    </w:p>
    <w:bookmarkEnd w:id="5"/>
    <w:bookmarkStart w:name="z15"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6" w:id="7"/>
    <w:p>
      <w:pPr>
        <w:spacing w:after="0"/>
        <w:ind w:left="0"/>
        <w:jc w:val="both"/>
      </w:pPr>
      <w:r>
        <w:rPr>
          <w:rFonts w:ascii="Times New Roman"/>
          <w:b w:val="false"/>
          <w:i w:val="false"/>
          <w:color w:val="000000"/>
          <w:sz w:val="28"/>
        </w:rPr>
        <w:t>
      трансферттердің түсімі – 194 039 мың теңге;</w:t>
      </w:r>
    </w:p>
    <w:bookmarkEnd w:id="7"/>
    <w:bookmarkStart w:name="z17" w:id="8"/>
    <w:p>
      <w:pPr>
        <w:spacing w:after="0"/>
        <w:ind w:left="0"/>
        <w:jc w:val="both"/>
      </w:pPr>
      <w:r>
        <w:rPr>
          <w:rFonts w:ascii="Times New Roman"/>
          <w:b w:val="false"/>
          <w:i w:val="false"/>
          <w:color w:val="000000"/>
          <w:sz w:val="28"/>
        </w:rPr>
        <w:t>
      2) шығындар – 231 022 мың теңге;</w:t>
      </w:r>
    </w:p>
    <w:bookmarkEnd w:id="8"/>
    <w:bookmarkStart w:name="z18" w:id="9"/>
    <w:p>
      <w:pPr>
        <w:spacing w:after="0"/>
        <w:ind w:left="0"/>
        <w:jc w:val="both"/>
      </w:pPr>
      <w:r>
        <w:rPr>
          <w:rFonts w:ascii="Times New Roman"/>
          <w:b w:val="false"/>
          <w:i w:val="false"/>
          <w:color w:val="000000"/>
          <w:sz w:val="28"/>
        </w:rPr>
        <w:t>
      3) таза бюджеттік кредиттеу – 0 мың теңге, оның ішінде:</w:t>
      </w:r>
    </w:p>
    <w:bookmarkEnd w:id="9"/>
    <w:bookmarkStart w:name="z19" w:id="10"/>
    <w:p>
      <w:pPr>
        <w:spacing w:after="0"/>
        <w:ind w:left="0"/>
        <w:jc w:val="both"/>
      </w:pPr>
      <w:r>
        <w:rPr>
          <w:rFonts w:ascii="Times New Roman"/>
          <w:b w:val="false"/>
          <w:i w:val="false"/>
          <w:color w:val="000000"/>
          <w:sz w:val="28"/>
        </w:rPr>
        <w:t>
      бюджеттік кредиттер – 0 мың теңге;</w:t>
      </w:r>
    </w:p>
    <w:bookmarkEnd w:id="10"/>
    <w:bookmarkStart w:name="z20"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21"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
    <w:bookmarkStart w:name="z22"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3"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4" w:id="15"/>
    <w:p>
      <w:pPr>
        <w:spacing w:after="0"/>
        <w:ind w:left="0"/>
        <w:jc w:val="both"/>
      </w:pPr>
      <w:r>
        <w:rPr>
          <w:rFonts w:ascii="Times New Roman"/>
          <w:b w:val="false"/>
          <w:i w:val="false"/>
          <w:color w:val="000000"/>
          <w:sz w:val="28"/>
        </w:rPr>
        <w:t>
      5) бюджет тапшылығы (профициті) – -7 061 мың теңге;</w:t>
      </w:r>
    </w:p>
    <w:bookmarkEnd w:id="15"/>
    <w:bookmarkStart w:name="z25" w:id="16"/>
    <w:p>
      <w:pPr>
        <w:spacing w:after="0"/>
        <w:ind w:left="0"/>
        <w:jc w:val="both"/>
      </w:pPr>
      <w:r>
        <w:rPr>
          <w:rFonts w:ascii="Times New Roman"/>
          <w:b w:val="false"/>
          <w:i w:val="false"/>
          <w:color w:val="000000"/>
          <w:sz w:val="28"/>
        </w:rPr>
        <w:t>
      6) бюджет тапшылығын қаржыландыру (профицитін пайдалану) – 7 061 мың теңге, оның ішінде:</w:t>
      </w:r>
    </w:p>
    <w:bookmarkEnd w:id="16"/>
    <w:bookmarkStart w:name="z26" w:id="17"/>
    <w:p>
      <w:pPr>
        <w:spacing w:after="0"/>
        <w:ind w:left="0"/>
        <w:jc w:val="both"/>
      </w:pPr>
      <w:r>
        <w:rPr>
          <w:rFonts w:ascii="Times New Roman"/>
          <w:b w:val="false"/>
          <w:i w:val="false"/>
          <w:color w:val="000000"/>
          <w:sz w:val="28"/>
        </w:rPr>
        <w:t>
      қарыздар түсімі – 0 мың теңге;</w:t>
      </w:r>
    </w:p>
    <w:bookmarkEnd w:id="17"/>
    <w:bookmarkStart w:name="z27" w:id="18"/>
    <w:p>
      <w:pPr>
        <w:spacing w:after="0"/>
        <w:ind w:left="0"/>
        <w:jc w:val="both"/>
      </w:pPr>
      <w:r>
        <w:rPr>
          <w:rFonts w:ascii="Times New Roman"/>
          <w:b w:val="false"/>
          <w:i w:val="false"/>
          <w:color w:val="000000"/>
          <w:sz w:val="28"/>
        </w:rPr>
        <w:t>
      қарыздарды өтеу – 0 мың теңге;</w:t>
      </w:r>
    </w:p>
    <w:bookmarkEnd w:id="18"/>
    <w:bookmarkStart w:name="z28" w:id="19"/>
    <w:p>
      <w:pPr>
        <w:spacing w:after="0"/>
        <w:ind w:left="0"/>
        <w:jc w:val="both"/>
      </w:pPr>
      <w:r>
        <w:rPr>
          <w:rFonts w:ascii="Times New Roman"/>
          <w:b w:val="false"/>
          <w:i w:val="false"/>
          <w:color w:val="000000"/>
          <w:sz w:val="28"/>
        </w:rPr>
        <w:t>
      бюджет қаражатының пайдаланылатын қалдықтары – 7 061 мың теңге.</w:t>
      </w:r>
    </w:p>
    <w:bookmarkEnd w:id="19"/>
    <w:bookmarkStart w:name="z29" w:id="20"/>
    <w:p>
      <w:pPr>
        <w:spacing w:after="0"/>
        <w:ind w:left="0"/>
        <w:jc w:val="both"/>
      </w:pPr>
      <w:r>
        <w:rPr>
          <w:rFonts w:ascii="Times New Roman"/>
          <w:b w:val="false"/>
          <w:i w:val="false"/>
          <w:color w:val="000000"/>
          <w:sz w:val="28"/>
        </w:rPr>
        <w:t>
      1.2. Бірлік ауылдық округі бойынша:</w:t>
      </w:r>
    </w:p>
    <w:bookmarkEnd w:id="20"/>
    <w:bookmarkStart w:name="z30" w:id="21"/>
    <w:p>
      <w:pPr>
        <w:spacing w:after="0"/>
        <w:ind w:left="0"/>
        <w:jc w:val="both"/>
      </w:pPr>
      <w:r>
        <w:rPr>
          <w:rFonts w:ascii="Times New Roman"/>
          <w:b w:val="false"/>
          <w:i w:val="false"/>
          <w:color w:val="000000"/>
          <w:sz w:val="28"/>
        </w:rPr>
        <w:t>
      1) кірістер – 86 115 мың теңге, оның ішінде:</w:t>
      </w:r>
    </w:p>
    <w:bookmarkEnd w:id="21"/>
    <w:bookmarkStart w:name="z31" w:id="22"/>
    <w:p>
      <w:pPr>
        <w:spacing w:after="0"/>
        <w:ind w:left="0"/>
        <w:jc w:val="both"/>
      </w:pPr>
      <w:r>
        <w:rPr>
          <w:rFonts w:ascii="Times New Roman"/>
          <w:b w:val="false"/>
          <w:i w:val="false"/>
          <w:color w:val="000000"/>
          <w:sz w:val="28"/>
        </w:rPr>
        <w:t>
      салықтық түсімдер – 6 745 мың теңге;</w:t>
      </w:r>
    </w:p>
    <w:bookmarkEnd w:id="22"/>
    <w:bookmarkStart w:name="z32" w:id="23"/>
    <w:p>
      <w:pPr>
        <w:spacing w:after="0"/>
        <w:ind w:left="0"/>
        <w:jc w:val="both"/>
      </w:pPr>
      <w:r>
        <w:rPr>
          <w:rFonts w:ascii="Times New Roman"/>
          <w:b w:val="false"/>
          <w:i w:val="false"/>
          <w:color w:val="000000"/>
          <w:sz w:val="28"/>
        </w:rPr>
        <w:t>
      салықтық емес түсімдер – 0 мың теңге;</w:t>
      </w:r>
    </w:p>
    <w:bookmarkEnd w:id="23"/>
    <w:bookmarkStart w:name="z33" w:id="2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
    <w:bookmarkStart w:name="z34" w:id="25"/>
    <w:p>
      <w:pPr>
        <w:spacing w:after="0"/>
        <w:ind w:left="0"/>
        <w:jc w:val="both"/>
      </w:pPr>
      <w:r>
        <w:rPr>
          <w:rFonts w:ascii="Times New Roman"/>
          <w:b w:val="false"/>
          <w:i w:val="false"/>
          <w:color w:val="000000"/>
          <w:sz w:val="28"/>
        </w:rPr>
        <w:t>
      трансферттердің түсімі – 79 370 мың теңге;</w:t>
      </w:r>
    </w:p>
    <w:bookmarkEnd w:id="25"/>
    <w:bookmarkStart w:name="z35" w:id="26"/>
    <w:p>
      <w:pPr>
        <w:spacing w:after="0"/>
        <w:ind w:left="0"/>
        <w:jc w:val="both"/>
      </w:pPr>
      <w:r>
        <w:rPr>
          <w:rFonts w:ascii="Times New Roman"/>
          <w:b w:val="false"/>
          <w:i w:val="false"/>
          <w:color w:val="000000"/>
          <w:sz w:val="28"/>
        </w:rPr>
        <w:t>
      2) шығындар – 88 299 мың теңге;</w:t>
      </w:r>
    </w:p>
    <w:bookmarkEnd w:id="26"/>
    <w:bookmarkStart w:name="z36" w:id="27"/>
    <w:p>
      <w:pPr>
        <w:spacing w:after="0"/>
        <w:ind w:left="0"/>
        <w:jc w:val="both"/>
      </w:pPr>
      <w:r>
        <w:rPr>
          <w:rFonts w:ascii="Times New Roman"/>
          <w:b w:val="false"/>
          <w:i w:val="false"/>
          <w:color w:val="000000"/>
          <w:sz w:val="28"/>
        </w:rPr>
        <w:t>
      3) таза бюджеттік кредиттеу – 0 мың теңге, оның ішінде:</w:t>
      </w:r>
    </w:p>
    <w:bookmarkEnd w:id="27"/>
    <w:bookmarkStart w:name="z37" w:id="28"/>
    <w:p>
      <w:pPr>
        <w:spacing w:after="0"/>
        <w:ind w:left="0"/>
        <w:jc w:val="both"/>
      </w:pPr>
      <w:r>
        <w:rPr>
          <w:rFonts w:ascii="Times New Roman"/>
          <w:b w:val="false"/>
          <w:i w:val="false"/>
          <w:color w:val="000000"/>
          <w:sz w:val="28"/>
        </w:rPr>
        <w:t>
      бюджеттік кредиттер – 0 мың теңге;</w:t>
      </w:r>
    </w:p>
    <w:bookmarkEnd w:id="28"/>
    <w:bookmarkStart w:name="z38" w:id="29"/>
    <w:p>
      <w:pPr>
        <w:spacing w:after="0"/>
        <w:ind w:left="0"/>
        <w:jc w:val="both"/>
      </w:pPr>
      <w:r>
        <w:rPr>
          <w:rFonts w:ascii="Times New Roman"/>
          <w:b w:val="false"/>
          <w:i w:val="false"/>
          <w:color w:val="000000"/>
          <w:sz w:val="28"/>
        </w:rPr>
        <w:t>
      бюджеттік кредиттерді өтеу – 0 мың теңге;</w:t>
      </w:r>
    </w:p>
    <w:bookmarkEnd w:id="29"/>
    <w:bookmarkStart w:name="z39" w:id="3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30"/>
    <w:bookmarkStart w:name="z40" w:id="31"/>
    <w:p>
      <w:pPr>
        <w:spacing w:after="0"/>
        <w:ind w:left="0"/>
        <w:jc w:val="both"/>
      </w:pPr>
      <w:r>
        <w:rPr>
          <w:rFonts w:ascii="Times New Roman"/>
          <w:b w:val="false"/>
          <w:i w:val="false"/>
          <w:color w:val="000000"/>
          <w:sz w:val="28"/>
        </w:rPr>
        <w:t>
      қаржы активтерін сатып алу – 0 мың теңге;</w:t>
      </w:r>
    </w:p>
    <w:bookmarkEnd w:id="31"/>
    <w:bookmarkStart w:name="z41" w:id="3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2"/>
    <w:bookmarkStart w:name="z42" w:id="33"/>
    <w:p>
      <w:pPr>
        <w:spacing w:after="0"/>
        <w:ind w:left="0"/>
        <w:jc w:val="both"/>
      </w:pPr>
      <w:r>
        <w:rPr>
          <w:rFonts w:ascii="Times New Roman"/>
          <w:b w:val="false"/>
          <w:i w:val="false"/>
          <w:color w:val="000000"/>
          <w:sz w:val="28"/>
        </w:rPr>
        <w:t>
      5) бюджет тапшылығы (профициті) – -2 184 мың теңге;</w:t>
      </w:r>
    </w:p>
    <w:bookmarkEnd w:id="33"/>
    <w:bookmarkStart w:name="z43" w:id="34"/>
    <w:p>
      <w:pPr>
        <w:spacing w:after="0"/>
        <w:ind w:left="0"/>
        <w:jc w:val="both"/>
      </w:pPr>
      <w:r>
        <w:rPr>
          <w:rFonts w:ascii="Times New Roman"/>
          <w:b w:val="false"/>
          <w:i w:val="false"/>
          <w:color w:val="000000"/>
          <w:sz w:val="28"/>
        </w:rPr>
        <w:t>
      6) бюджет тапшылығын қаржыландыру (профицитін пайдалану) – 2 184 мың теңге, оның ішінде:</w:t>
      </w:r>
    </w:p>
    <w:bookmarkEnd w:id="34"/>
    <w:bookmarkStart w:name="z44" w:id="35"/>
    <w:p>
      <w:pPr>
        <w:spacing w:after="0"/>
        <w:ind w:left="0"/>
        <w:jc w:val="both"/>
      </w:pPr>
      <w:r>
        <w:rPr>
          <w:rFonts w:ascii="Times New Roman"/>
          <w:b w:val="false"/>
          <w:i w:val="false"/>
          <w:color w:val="000000"/>
          <w:sz w:val="28"/>
        </w:rPr>
        <w:t>
      қарыздар түсімі – 0 мың теңге;</w:t>
      </w:r>
    </w:p>
    <w:bookmarkEnd w:id="35"/>
    <w:bookmarkStart w:name="z45" w:id="36"/>
    <w:p>
      <w:pPr>
        <w:spacing w:after="0"/>
        <w:ind w:left="0"/>
        <w:jc w:val="both"/>
      </w:pPr>
      <w:r>
        <w:rPr>
          <w:rFonts w:ascii="Times New Roman"/>
          <w:b w:val="false"/>
          <w:i w:val="false"/>
          <w:color w:val="000000"/>
          <w:sz w:val="28"/>
        </w:rPr>
        <w:t>
      қарыздарды өтеу – 0 мың теңге;</w:t>
      </w:r>
    </w:p>
    <w:bookmarkEnd w:id="36"/>
    <w:bookmarkStart w:name="z46" w:id="37"/>
    <w:p>
      <w:pPr>
        <w:spacing w:after="0"/>
        <w:ind w:left="0"/>
        <w:jc w:val="both"/>
      </w:pPr>
      <w:r>
        <w:rPr>
          <w:rFonts w:ascii="Times New Roman"/>
          <w:b w:val="false"/>
          <w:i w:val="false"/>
          <w:color w:val="000000"/>
          <w:sz w:val="28"/>
        </w:rPr>
        <w:t>
      бюджет қаражатының пайдаланылатын қалдықтары – 2 184 мың теңге.</w:t>
      </w:r>
    </w:p>
    <w:bookmarkEnd w:id="37"/>
    <w:bookmarkStart w:name="z47" w:id="38"/>
    <w:p>
      <w:pPr>
        <w:spacing w:after="0"/>
        <w:ind w:left="0"/>
        <w:jc w:val="both"/>
      </w:pPr>
      <w:r>
        <w:rPr>
          <w:rFonts w:ascii="Times New Roman"/>
          <w:b w:val="false"/>
          <w:i w:val="false"/>
          <w:color w:val="000000"/>
          <w:sz w:val="28"/>
        </w:rPr>
        <w:t>
      1.3. Кенес ауылдық округі бойынша:</w:t>
      </w:r>
    </w:p>
    <w:bookmarkEnd w:id="38"/>
    <w:bookmarkStart w:name="z48" w:id="39"/>
    <w:p>
      <w:pPr>
        <w:spacing w:after="0"/>
        <w:ind w:left="0"/>
        <w:jc w:val="both"/>
      </w:pPr>
      <w:r>
        <w:rPr>
          <w:rFonts w:ascii="Times New Roman"/>
          <w:b w:val="false"/>
          <w:i w:val="false"/>
          <w:color w:val="000000"/>
          <w:sz w:val="28"/>
        </w:rPr>
        <w:t>
      1) кірістер – 93 494 мың теңге, оның ішінде:</w:t>
      </w:r>
    </w:p>
    <w:bookmarkEnd w:id="39"/>
    <w:bookmarkStart w:name="z49" w:id="40"/>
    <w:p>
      <w:pPr>
        <w:spacing w:after="0"/>
        <w:ind w:left="0"/>
        <w:jc w:val="both"/>
      </w:pPr>
      <w:r>
        <w:rPr>
          <w:rFonts w:ascii="Times New Roman"/>
          <w:b w:val="false"/>
          <w:i w:val="false"/>
          <w:color w:val="000000"/>
          <w:sz w:val="28"/>
        </w:rPr>
        <w:t>
      салықтық түсімдер – 4 360 мың теңге;</w:t>
      </w:r>
    </w:p>
    <w:bookmarkEnd w:id="40"/>
    <w:bookmarkStart w:name="z50" w:id="41"/>
    <w:p>
      <w:pPr>
        <w:spacing w:after="0"/>
        <w:ind w:left="0"/>
        <w:jc w:val="both"/>
      </w:pPr>
      <w:r>
        <w:rPr>
          <w:rFonts w:ascii="Times New Roman"/>
          <w:b w:val="false"/>
          <w:i w:val="false"/>
          <w:color w:val="000000"/>
          <w:sz w:val="28"/>
        </w:rPr>
        <w:t>
      салықтық емес түсімдер – 0 мың теңге;</w:t>
      </w:r>
    </w:p>
    <w:bookmarkEnd w:id="41"/>
    <w:bookmarkStart w:name="z51" w:id="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2"/>
    <w:bookmarkStart w:name="z52" w:id="43"/>
    <w:p>
      <w:pPr>
        <w:spacing w:after="0"/>
        <w:ind w:left="0"/>
        <w:jc w:val="both"/>
      </w:pPr>
      <w:r>
        <w:rPr>
          <w:rFonts w:ascii="Times New Roman"/>
          <w:b w:val="false"/>
          <w:i w:val="false"/>
          <w:color w:val="000000"/>
          <w:sz w:val="28"/>
        </w:rPr>
        <w:t>
      трансферттердің түсімі – 89 134 мың теңге;</w:t>
      </w:r>
    </w:p>
    <w:bookmarkEnd w:id="43"/>
    <w:bookmarkStart w:name="z53" w:id="44"/>
    <w:p>
      <w:pPr>
        <w:spacing w:after="0"/>
        <w:ind w:left="0"/>
        <w:jc w:val="both"/>
      </w:pPr>
      <w:r>
        <w:rPr>
          <w:rFonts w:ascii="Times New Roman"/>
          <w:b w:val="false"/>
          <w:i w:val="false"/>
          <w:color w:val="000000"/>
          <w:sz w:val="28"/>
        </w:rPr>
        <w:t>
      2) шығындар – 94 926 мың теңге;</w:t>
      </w:r>
    </w:p>
    <w:bookmarkEnd w:id="44"/>
    <w:bookmarkStart w:name="z54" w:id="45"/>
    <w:p>
      <w:pPr>
        <w:spacing w:after="0"/>
        <w:ind w:left="0"/>
        <w:jc w:val="both"/>
      </w:pPr>
      <w:r>
        <w:rPr>
          <w:rFonts w:ascii="Times New Roman"/>
          <w:b w:val="false"/>
          <w:i w:val="false"/>
          <w:color w:val="000000"/>
          <w:sz w:val="28"/>
        </w:rPr>
        <w:t>
      3) таза бюджеттік кредиттеу – 0 мың теңге, оның ішінде:</w:t>
      </w:r>
    </w:p>
    <w:bookmarkEnd w:id="45"/>
    <w:bookmarkStart w:name="z55" w:id="46"/>
    <w:p>
      <w:pPr>
        <w:spacing w:after="0"/>
        <w:ind w:left="0"/>
        <w:jc w:val="both"/>
      </w:pPr>
      <w:r>
        <w:rPr>
          <w:rFonts w:ascii="Times New Roman"/>
          <w:b w:val="false"/>
          <w:i w:val="false"/>
          <w:color w:val="000000"/>
          <w:sz w:val="28"/>
        </w:rPr>
        <w:t>
      бюджеттік кредиттер – 0 мың теңге;</w:t>
      </w:r>
    </w:p>
    <w:bookmarkEnd w:id="46"/>
    <w:bookmarkStart w:name="z56" w:id="47"/>
    <w:p>
      <w:pPr>
        <w:spacing w:after="0"/>
        <w:ind w:left="0"/>
        <w:jc w:val="both"/>
      </w:pPr>
      <w:r>
        <w:rPr>
          <w:rFonts w:ascii="Times New Roman"/>
          <w:b w:val="false"/>
          <w:i w:val="false"/>
          <w:color w:val="000000"/>
          <w:sz w:val="28"/>
        </w:rPr>
        <w:t>
      бюджеттік кредиттерді өтеу – 0 мың теңге;</w:t>
      </w:r>
    </w:p>
    <w:bookmarkEnd w:id="47"/>
    <w:bookmarkStart w:name="z57" w:id="4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48"/>
    <w:bookmarkStart w:name="z58" w:id="49"/>
    <w:p>
      <w:pPr>
        <w:spacing w:after="0"/>
        <w:ind w:left="0"/>
        <w:jc w:val="both"/>
      </w:pPr>
      <w:r>
        <w:rPr>
          <w:rFonts w:ascii="Times New Roman"/>
          <w:b w:val="false"/>
          <w:i w:val="false"/>
          <w:color w:val="000000"/>
          <w:sz w:val="28"/>
        </w:rPr>
        <w:t>
      қаржы активтерін сатып алу – 0 мың теңге;</w:t>
      </w:r>
    </w:p>
    <w:bookmarkEnd w:id="49"/>
    <w:bookmarkStart w:name="z59" w:id="5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50"/>
    <w:bookmarkStart w:name="z60" w:id="51"/>
    <w:p>
      <w:pPr>
        <w:spacing w:after="0"/>
        <w:ind w:left="0"/>
        <w:jc w:val="both"/>
      </w:pPr>
      <w:r>
        <w:rPr>
          <w:rFonts w:ascii="Times New Roman"/>
          <w:b w:val="false"/>
          <w:i w:val="false"/>
          <w:color w:val="000000"/>
          <w:sz w:val="28"/>
        </w:rPr>
        <w:t>
      5) бюджет тапшылығы (профициті) – -1 432 мың теңге;</w:t>
      </w:r>
    </w:p>
    <w:bookmarkEnd w:id="51"/>
    <w:bookmarkStart w:name="z61" w:id="52"/>
    <w:p>
      <w:pPr>
        <w:spacing w:after="0"/>
        <w:ind w:left="0"/>
        <w:jc w:val="both"/>
      </w:pPr>
      <w:r>
        <w:rPr>
          <w:rFonts w:ascii="Times New Roman"/>
          <w:b w:val="false"/>
          <w:i w:val="false"/>
          <w:color w:val="000000"/>
          <w:sz w:val="28"/>
        </w:rPr>
        <w:t>
      6) бюджет тапшылығын қаржыландыру (профицитін пайдалану) – 1 432 мың теңге, оның ішінде:</w:t>
      </w:r>
    </w:p>
    <w:bookmarkEnd w:id="52"/>
    <w:bookmarkStart w:name="z62" w:id="53"/>
    <w:p>
      <w:pPr>
        <w:spacing w:after="0"/>
        <w:ind w:left="0"/>
        <w:jc w:val="both"/>
      </w:pPr>
      <w:r>
        <w:rPr>
          <w:rFonts w:ascii="Times New Roman"/>
          <w:b w:val="false"/>
          <w:i w:val="false"/>
          <w:color w:val="000000"/>
          <w:sz w:val="28"/>
        </w:rPr>
        <w:t>
      қарыздар түсімі – 0 мың теңге;</w:t>
      </w:r>
    </w:p>
    <w:bookmarkEnd w:id="53"/>
    <w:bookmarkStart w:name="z63" w:id="54"/>
    <w:p>
      <w:pPr>
        <w:spacing w:after="0"/>
        <w:ind w:left="0"/>
        <w:jc w:val="both"/>
      </w:pPr>
      <w:r>
        <w:rPr>
          <w:rFonts w:ascii="Times New Roman"/>
          <w:b w:val="false"/>
          <w:i w:val="false"/>
          <w:color w:val="000000"/>
          <w:sz w:val="28"/>
        </w:rPr>
        <w:t>
      қарыздарды өтеу – 0 мың теңге;</w:t>
      </w:r>
    </w:p>
    <w:bookmarkEnd w:id="54"/>
    <w:bookmarkStart w:name="z64" w:id="55"/>
    <w:p>
      <w:pPr>
        <w:spacing w:after="0"/>
        <w:ind w:left="0"/>
        <w:jc w:val="both"/>
      </w:pPr>
      <w:r>
        <w:rPr>
          <w:rFonts w:ascii="Times New Roman"/>
          <w:b w:val="false"/>
          <w:i w:val="false"/>
          <w:color w:val="000000"/>
          <w:sz w:val="28"/>
        </w:rPr>
        <w:t>
      бюджет қаражатының пайдаланылатын қалдықтары – 1 432 мың теңге.</w:t>
      </w:r>
    </w:p>
    <w:bookmarkEnd w:id="55"/>
    <w:bookmarkStart w:name="z65" w:id="56"/>
    <w:p>
      <w:pPr>
        <w:spacing w:after="0"/>
        <w:ind w:left="0"/>
        <w:jc w:val="both"/>
      </w:pPr>
      <w:r>
        <w:rPr>
          <w:rFonts w:ascii="Times New Roman"/>
          <w:b w:val="false"/>
          <w:i w:val="false"/>
          <w:color w:val="000000"/>
          <w:sz w:val="28"/>
        </w:rPr>
        <w:t>
      1.4. Шығанақ ауылдық округі бойынша:</w:t>
      </w:r>
    </w:p>
    <w:bookmarkEnd w:id="56"/>
    <w:bookmarkStart w:name="z66" w:id="57"/>
    <w:p>
      <w:pPr>
        <w:spacing w:after="0"/>
        <w:ind w:left="0"/>
        <w:jc w:val="both"/>
      </w:pPr>
      <w:r>
        <w:rPr>
          <w:rFonts w:ascii="Times New Roman"/>
          <w:b w:val="false"/>
          <w:i w:val="false"/>
          <w:color w:val="000000"/>
          <w:sz w:val="28"/>
        </w:rPr>
        <w:t>
      1) кірістер – 109 033 мың теңге, оның ішінде:</w:t>
      </w:r>
    </w:p>
    <w:bookmarkEnd w:id="57"/>
    <w:bookmarkStart w:name="z67" w:id="58"/>
    <w:p>
      <w:pPr>
        <w:spacing w:after="0"/>
        <w:ind w:left="0"/>
        <w:jc w:val="both"/>
      </w:pPr>
      <w:r>
        <w:rPr>
          <w:rFonts w:ascii="Times New Roman"/>
          <w:b w:val="false"/>
          <w:i w:val="false"/>
          <w:color w:val="000000"/>
          <w:sz w:val="28"/>
        </w:rPr>
        <w:t>
      салықтық түсімдер – 8 166 мың теңге;</w:t>
      </w:r>
    </w:p>
    <w:bookmarkEnd w:id="58"/>
    <w:bookmarkStart w:name="z68" w:id="59"/>
    <w:p>
      <w:pPr>
        <w:spacing w:after="0"/>
        <w:ind w:left="0"/>
        <w:jc w:val="both"/>
      </w:pPr>
      <w:r>
        <w:rPr>
          <w:rFonts w:ascii="Times New Roman"/>
          <w:b w:val="false"/>
          <w:i w:val="false"/>
          <w:color w:val="000000"/>
          <w:sz w:val="28"/>
        </w:rPr>
        <w:t>
      салықтық емес түсімдер – 0 мың теңге;</w:t>
      </w:r>
    </w:p>
    <w:bookmarkEnd w:id="59"/>
    <w:bookmarkStart w:name="z69" w:id="6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0"/>
    <w:bookmarkStart w:name="z70" w:id="61"/>
    <w:p>
      <w:pPr>
        <w:spacing w:after="0"/>
        <w:ind w:left="0"/>
        <w:jc w:val="both"/>
      </w:pPr>
      <w:r>
        <w:rPr>
          <w:rFonts w:ascii="Times New Roman"/>
          <w:b w:val="false"/>
          <w:i w:val="false"/>
          <w:color w:val="000000"/>
          <w:sz w:val="28"/>
        </w:rPr>
        <w:t>
      трансферттердің түсімі – 100 867 мың теңге;</w:t>
      </w:r>
    </w:p>
    <w:bookmarkEnd w:id="61"/>
    <w:bookmarkStart w:name="z71" w:id="62"/>
    <w:p>
      <w:pPr>
        <w:spacing w:after="0"/>
        <w:ind w:left="0"/>
        <w:jc w:val="both"/>
      </w:pPr>
      <w:r>
        <w:rPr>
          <w:rFonts w:ascii="Times New Roman"/>
          <w:b w:val="false"/>
          <w:i w:val="false"/>
          <w:color w:val="000000"/>
          <w:sz w:val="28"/>
        </w:rPr>
        <w:t>
      2) шығындар – 111 592 мың теңге;</w:t>
      </w:r>
    </w:p>
    <w:bookmarkEnd w:id="62"/>
    <w:bookmarkStart w:name="z72" w:id="63"/>
    <w:p>
      <w:pPr>
        <w:spacing w:after="0"/>
        <w:ind w:left="0"/>
        <w:jc w:val="both"/>
      </w:pPr>
      <w:r>
        <w:rPr>
          <w:rFonts w:ascii="Times New Roman"/>
          <w:b w:val="false"/>
          <w:i w:val="false"/>
          <w:color w:val="000000"/>
          <w:sz w:val="28"/>
        </w:rPr>
        <w:t>
      3) таза бюджеттік кредиттеу – 0 мың теңге, оның ішінде:</w:t>
      </w:r>
    </w:p>
    <w:bookmarkEnd w:id="63"/>
    <w:bookmarkStart w:name="z73" w:id="64"/>
    <w:p>
      <w:pPr>
        <w:spacing w:after="0"/>
        <w:ind w:left="0"/>
        <w:jc w:val="both"/>
      </w:pPr>
      <w:r>
        <w:rPr>
          <w:rFonts w:ascii="Times New Roman"/>
          <w:b w:val="false"/>
          <w:i w:val="false"/>
          <w:color w:val="000000"/>
          <w:sz w:val="28"/>
        </w:rPr>
        <w:t>
      бюджеттік кредиттер – 0 мың теңге;</w:t>
      </w:r>
    </w:p>
    <w:bookmarkEnd w:id="64"/>
    <w:bookmarkStart w:name="z74" w:id="65"/>
    <w:p>
      <w:pPr>
        <w:spacing w:after="0"/>
        <w:ind w:left="0"/>
        <w:jc w:val="both"/>
      </w:pPr>
      <w:r>
        <w:rPr>
          <w:rFonts w:ascii="Times New Roman"/>
          <w:b w:val="false"/>
          <w:i w:val="false"/>
          <w:color w:val="000000"/>
          <w:sz w:val="28"/>
        </w:rPr>
        <w:t>
      бюджеттік кредиттерді өтеу – 0 мың теңге;</w:t>
      </w:r>
    </w:p>
    <w:bookmarkEnd w:id="65"/>
    <w:bookmarkStart w:name="z75" w:id="6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66"/>
    <w:bookmarkStart w:name="z76" w:id="67"/>
    <w:p>
      <w:pPr>
        <w:spacing w:after="0"/>
        <w:ind w:left="0"/>
        <w:jc w:val="both"/>
      </w:pPr>
      <w:r>
        <w:rPr>
          <w:rFonts w:ascii="Times New Roman"/>
          <w:b w:val="false"/>
          <w:i w:val="false"/>
          <w:color w:val="000000"/>
          <w:sz w:val="28"/>
        </w:rPr>
        <w:t>
      қаржы активтерін сатып алу – 0 мың теңге;</w:t>
      </w:r>
    </w:p>
    <w:bookmarkEnd w:id="67"/>
    <w:bookmarkStart w:name="z77" w:id="6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68"/>
    <w:bookmarkStart w:name="z78" w:id="69"/>
    <w:p>
      <w:pPr>
        <w:spacing w:after="0"/>
        <w:ind w:left="0"/>
        <w:jc w:val="both"/>
      </w:pPr>
      <w:r>
        <w:rPr>
          <w:rFonts w:ascii="Times New Roman"/>
          <w:b w:val="false"/>
          <w:i w:val="false"/>
          <w:color w:val="000000"/>
          <w:sz w:val="28"/>
        </w:rPr>
        <w:t>
      5) бюджет тапшылығы (профициті) – -2 559 мың теңге;</w:t>
      </w:r>
    </w:p>
    <w:bookmarkEnd w:id="69"/>
    <w:bookmarkStart w:name="z79" w:id="70"/>
    <w:p>
      <w:pPr>
        <w:spacing w:after="0"/>
        <w:ind w:left="0"/>
        <w:jc w:val="both"/>
      </w:pPr>
      <w:r>
        <w:rPr>
          <w:rFonts w:ascii="Times New Roman"/>
          <w:b w:val="false"/>
          <w:i w:val="false"/>
          <w:color w:val="000000"/>
          <w:sz w:val="28"/>
        </w:rPr>
        <w:t>
      6) бюджет тапшылығын қаржыландыру (профицитін пайдалану) – 2 559 мың теңге, оның ішінде:</w:t>
      </w:r>
    </w:p>
    <w:bookmarkEnd w:id="70"/>
    <w:bookmarkStart w:name="z80" w:id="71"/>
    <w:p>
      <w:pPr>
        <w:spacing w:after="0"/>
        <w:ind w:left="0"/>
        <w:jc w:val="both"/>
      </w:pPr>
      <w:r>
        <w:rPr>
          <w:rFonts w:ascii="Times New Roman"/>
          <w:b w:val="false"/>
          <w:i w:val="false"/>
          <w:color w:val="000000"/>
          <w:sz w:val="28"/>
        </w:rPr>
        <w:t>
      қарыздар түсімі – 0 мың теңге;</w:t>
      </w:r>
    </w:p>
    <w:bookmarkEnd w:id="71"/>
    <w:bookmarkStart w:name="z81" w:id="72"/>
    <w:p>
      <w:pPr>
        <w:spacing w:after="0"/>
        <w:ind w:left="0"/>
        <w:jc w:val="both"/>
      </w:pPr>
      <w:r>
        <w:rPr>
          <w:rFonts w:ascii="Times New Roman"/>
          <w:b w:val="false"/>
          <w:i w:val="false"/>
          <w:color w:val="000000"/>
          <w:sz w:val="28"/>
        </w:rPr>
        <w:t>
      қарыздарды өтеу – 0 мың теңге;</w:t>
      </w:r>
    </w:p>
    <w:bookmarkEnd w:id="72"/>
    <w:bookmarkStart w:name="z82" w:id="73"/>
    <w:p>
      <w:pPr>
        <w:spacing w:after="0"/>
        <w:ind w:left="0"/>
        <w:jc w:val="both"/>
      </w:pPr>
      <w:r>
        <w:rPr>
          <w:rFonts w:ascii="Times New Roman"/>
          <w:b w:val="false"/>
          <w:i w:val="false"/>
          <w:color w:val="000000"/>
          <w:sz w:val="28"/>
        </w:rPr>
        <w:t>
      бюджет қаражатының пайдаланылатын қалдықтары – 2 559 мың теңге.</w:t>
      </w:r>
    </w:p>
    <w:bookmarkEnd w:id="73"/>
    <w:bookmarkStart w:name="z83" w:id="74"/>
    <w:p>
      <w:pPr>
        <w:spacing w:after="0"/>
        <w:ind w:left="0"/>
        <w:jc w:val="both"/>
      </w:pPr>
      <w:r>
        <w:rPr>
          <w:rFonts w:ascii="Times New Roman"/>
          <w:b w:val="false"/>
          <w:i w:val="false"/>
          <w:color w:val="000000"/>
          <w:sz w:val="28"/>
        </w:rPr>
        <w:t>
      1.5. Ұланбел ауылдық округі бойынша:</w:t>
      </w:r>
    </w:p>
    <w:bookmarkEnd w:id="74"/>
    <w:bookmarkStart w:name="z84" w:id="75"/>
    <w:p>
      <w:pPr>
        <w:spacing w:after="0"/>
        <w:ind w:left="0"/>
        <w:jc w:val="both"/>
      </w:pPr>
      <w:r>
        <w:rPr>
          <w:rFonts w:ascii="Times New Roman"/>
          <w:b w:val="false"/>
          <w:i w:val="false"/>
          <w:color w:val="000000"/>
          <w:sz w:val="28"/>
        </w:rPr>
        <w:t>
      1) кірістер – 57 412 мың теңге, оның ішінде:</w:t>
      </w:r>
    </w:p>
    <w:bookmarkEnd w:id="75"/>
    <w:bookmarkStart w:name="z85" w:id="76"/>
    <w:p>
      <w:pPr>
        <w:spacing w:after="0"/>
        <w:ind w:left="0"/>
        <w:jc w:val="both"/>
      </w:pPr>
      <w:r>
        <w:rPr>
          <w:rFonts w:ascii="Times New Roman"/>
          <w:b w:val="false"/>
          <w:i w:val="false"/>
          <w:color w:val="000000"/>
          <w:sz w:val="28"/>
        </w:rPr>
        <w:t>
      салықтық түсімдер – 7 800мың теңге;</w:t>
      </w:r>
    </w:p>
    <w:bookmarkEnd w:id="76"/>
    <w:bookmarkStart w:name="z86" w:id="77"/>
    <w:p>
      <w:pPr>
        <w:spacing w:after="0"/>
        <w:ind w:left="0"/>
        <w:jc w:val="both"/>
      </w:pPr>
      <w:r>
        <w:rPr>
          <w:rFonts w:ascii="Times New Roman"/>
          <w:b w:val="false"/>
          <w:i w:val="false"/>
          <w:color w:val="000000"/>
          <w:sz w:val="28"/>
        </w:rPr>
        <w:t>
      салықтық емес түсімдер – 0 мың теңге;</w:t>
      </w:r>
    </w:p>
    <w:bookmarkEnd w:id="77"/>
    <w:bookmarkStart w:name="z87" w:id="7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8"/>
    <w:bookmarkStart w:name="z88" w:id="79"/>
    <w:p>
      <w:pPr>
        <w:spacing w:after="0"/>
        <w:ind w:left="0"/>
        <w:jc w:val="both"/>
      </w:pPr>
      <w:r>
        <w:rPr>
          <w:rFonts w:ascii="Times New Roman"/>
          <w:b w:val="false"/>
          <w:i w:val="false"/>
          <w:color w:val="000000"/>
          <w:sz w:val="28"/>
        </w:rPr>
        <w:t>
      трансферттердің түсімі – 49 612 мың теңге;</w:t>
      </w:r>
    </w:p>
    <w:bookmarkEnd w:id="79"/>
    <w:bookmarkStart w:name="z89" w:id="80"/>
    <w:p>
      <w:pPr>
        <w:spacing w:after="0"/>
        <w:ind w:left="0"/>
        <w:jc w:val="both"/>
      </w:pPr>
      <w:r>
        <w:rPr>
          <w:rFonts w:ascii="Times New Roman"/>
          <w:b w:val="false"/>
          <w:i w:val="false"/>
          <w:color w:val="000000"/>
          <w:sz w:val="28"/>
        </w:rPr>
        <w:t>
      2) шығындар – 57 438 мың теңге;</w:t>
      </w:r>
    </w:p>
    <w:bookmarkEnd w:id="80"/>
    <w:bookmarkStart w:name="z90" w:id="81"/>
    <w:p>
      <w:pPr>
        <w:spacing w:after="0"/>
        <w:ind w:left="0"/>
        <w:jc w:val="both"/>
      </w:pPr>
      <w:r>
        <w:rPr>
          <w:rFonts w:ascii="Times New Roman"/>
          <w:b w:val="false"/>
          <w:i w:val="false"/>
          <w:color w:val="000000"/>
          <w:sz w:val="28"/>
        </w:rPr>
        <w:t>
      3) таза бюджеттік кредиттеу – 0 мың теңге, оның ішінде:</w:t>
      </w:r>
    </w:p>
    <w:bookmarkEnd w:id="81"/>
    <w:bookmarkStart w:name="z91" w:id="82"/>
    <w:p>
      <w:pPr>
        <w:spacing w:after="0"/>
        <w:ind w:left="0"/>
        <w:jc w:val="both"/>
      </w:pPr>
      <w:r>
        <w:rPr>
          <w:rFonts w:ascii="Times New Roman"/>
          <w:b w:val="false"/>
          <w:i w:val="false"/>
          <w:color w:val="000000"/>
          <w:sz w:val="28"/>
        </w:rPr>
        <w:t>
      бюджеттік кредиттер – 0 мың теңге;</w:t>
      </w:r>
    </w:p>
    <w:bookmarkEnd w:id="82"/>
    <w:bookmarkStart w:name="z92" w:id="83"/>
    <w:p>
      <w:pPr>
        <w:spacing w:after="0"/>
        <w:ind w:left="0"/>
        <w:jc w:val="both"/>
      </w:pPr>
      <w:r>
        <w:rPr>
          <w:rFonts w:ascii="Times New Roman"/>
          <w:b w:val="false"/>
          <w:i w:val="false"/>
          <w:color w:val="000000"/>
          <w:sz w:val="28"/>
        </w:rPr>
        <w:t>
      бюджеттік кредиттерді өтеу – 0 мың теңге;</w:t>
      </w:r>
    </w:p>
    <w:bookmarkEnd w:id="83"/>
    <w:bookmarkStart w:name="z93" w:id="8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84"/>
    <w:bookmarkStart w:name="z94" w:id="85"/>
    <w:p>
      <w:pPr>
        <w:spacing w:after="0"/>
        <w:ind w:left="0"/>
        <w:jc w:val="both"/>
      </w:pPr>
      <w:r>
        <w:rPr>
          <w:rFonts w:ascii="Times New Roman"/>
          <w:b w:val="false"/>
          <w:i w:val="false"/>
          <w:color w:val="000000"/>
          <w:sz w:val="28"/>
        </w:rPr>
        <w:t>
      қаржы активтерін сатып алу – 0 мың теңге;</w:t>
      </w:r>
    </w:p>
    <w:bookmarkEnd w:id="85"/>
    <w:bookmarkStart w:name="z95" w:id="8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86"/>
    <w:bookmarkStart w:name="z96" w:id="87"/>
    <w:p>
      <w:pPr>
        <w:spacing w:after="0"/>
        <w:ind w:left="0"/>
        <w:jc w:val="both"/>
      </w:pPr>
      <w:r>
        <w:rPr>
          <w:rFonts w:ascii="Times New Roman"/>
          <w:b w:val="false"/>
          <w:i w:val="false"/>
          <w:color w:val="000000"/>
          <w:sz w:val="28"/>
        </w:rPr>
        <w:t>
      5) бюджет тапшылығы (профициті) – -26 мың теңге;</w:t>
      </w:r>
    </w:p>
    <w:bookmarkEnd w:id="87"/>
    <w:bookmarkStart w:name="z97" w:id="88"/>
    <w:p>
      <w:pPr>
        <w:spacing w:after="0"/>
        <w:ind w:left="0"/>
        <w:jc w:val="both"/>
      </w:pPr>
      <w:r>
        <w:rPr>
          <w:rFonts w:ascii="Times New Roman"/>
          <w:b w:val="false"/>
          <w:i w:val="false"/>
          <w:color w:val="000000"/>
          <w:sz w:val="28"/>
        </w:rPr>
        <w:t>
      6) бюджет тапшылығын қаржыландыру (профицитін пайдалану) – 26 мың теңге, оның ішінде:</w:t>
      </w:r>
    </w:p>
    <w:bookmarkEnd w:id="88"/>
    <w:bookmarkStart w:name="z98" w:id="89"/>
    <w:p>
      <w:pPr>
        <w:spacing w:after="0"/>
        <w:ind w:left="0"/>
        <w:jc w:val="both"/>
      </w:pPr>
      <w:r>
        <w:rPr>
          <w:rFonts w:ascii="Times New Roman"/>
          <w:b w:val="false"/>
          <w:i w:val="false"/>
          <w:color w:val="000000"/>
          <w:sz w:val="28"/>
        </w:rPr>
        <w:t>
      қарыздар түсімі – 0 мың теңге;</w:t>
      </w:r>
    </w:p>
    <w:bookmarkEnd w:id="89"/>
    <w:bookmarkStart w:name="z99" w:id="90"/>
    <w:p>
      <w:pPr>
        <w:spacing w:after="0"/>
        <w:ind w:left="0"/>
        <w:jc w:val="both"/>
      </w:pPr>
      <w:r>
        <w:rPr>
          <w:rFonts w:ascii="Times New Roman"/>
          <w:b w:val="false"/>
          <w:i w:val="false"/>
          <w:color w:val="000000"/>
          <w:sz w:val="28"/>
        </w:rPr>
        <w:t>
      қарыздарды өтеу – 0 мың теңге;</w:t>
      </w:r>
    </w:p>
    <w:bookmarkEnd w:id="90"/>
    <w:bookmarkStart w:name="z100" w:id="91"/>
    <w:p>
      <w:pPr>
        <w:spacing w:after="0"/>
        <w:ind w:left="0"/>
        <w:jc w:val="both"/>
      </w:pPr>
      <w:r>
        <w:rPr>
          <w:rFonts w:ascii="Times New Roman"/>
          <w:b w:val="false"/>
          <w:i w:val="false"/>
          <w:color w:val="000000"/>
          <w:sz w:val="28"/>
        </w:rPr>
        <w:t>
      бюджет қаражатының пайдаланылатын қалдықтары – 26 мың теңге.</w:t>
      </w:r>
    </w:p>
    <w:bookmarkEnd w:id="91"/>
    <w:bookmarkStart w:name="z101" w:id="92"/>
    <w:p>
      <w:pPr>
        <w:spacing w:after="0"/>
        <w:ind w:left="0"/>
        <w:jc w:val="both"/>
      </w:pPr>
      <w:r>
        <w:rPr>
          <w:rFonts w:ascii="Times New Roman"/>
          <w:b w:val="false"/>
          <w:i w:val="false"/>
          <w:color w:val="000000"/>
          <w:sz w:val="28"/>
        </w:rPr>
        <w:t>
      1.6. Қарабөгет ауылдық округі бойынша:</w:t>
      </w:r>
    </w:p>
    <w:bookmarkEnd w:id="92"/>
    <w:bookmarkStart w:name="z102" w:id="93"/>
    <w:p>
      <w:pPr>
        <w:spacing w:after="0"/>
        <w:ind w:left="0"/>
        <w:jc w:val="both"/>
      </w:pPr>
      <w:r>
        <w:rPr>
          <w:rFonts w:ascii="Times New Roman"/>
          <w:b w:val="false"/>
          <w:i w:val="false"/>
          <w:color w:val="000000"/>
          <w:sz w:val="28"/>
        </w:rPr>
        <w:t>
      1) кірістер – 116 278 мың теңге, оның ішінде:</w:t>
      </w:r>
    </w:p>
    <w:bookmarkEnd w:id="93"/>
    <w:bookmarkStart w:name="z103" w:id="94"/>
    <w:p>
      <w:pPr>
        <w:spacing w:after="0"/>
        <w:ind w:left="0"/>
        <w:jc w:val="both"/>
      </w:pPr>
      <w:r>
        <w:rPr>
          <w:rFonts w:ascii="Times New Roman"/>
          <w:b w:val="false"/>
          <w:i w:val="false"/>
          <w:color w:val="000000"/>
          <w:sz w:val="28"/>
        </w:rPr>
        <w:t>
      салықтық түсімдер – 3 605 мың теңге;</w:t>
      </w:r>
    </w:p>
    <w:bookmarkEnd w:id="94"/>
    <w:bookmarkStart w:name="z104" w:id="95"/>
    <w:p>
      <w:pPr>
        <w:spacing w:after="0"/>
        <w:ind w:left="0"/>
        <w:jc w:val="both"/>
      </w:pPr>
      <w:r>
        <w:rPr>
          <w:rFonts w:ascii="Times New Roman"/>
          <w:b w:val="false"/>
          <w:i w:val="false"/>
          <w:color w:val="000000"/>
          <w:sz w:val="28"/>
        </w:rPr>
        <w:t>
      салықтық емес түсімдер – 0 мың теңге;</w:t>
      </w:r>
    </w:p>
    <w:bookmarkEnd w:id="95"/>
    <w:bookmarkStart w:name="z105" w:id="9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6"/>
    <w:bookmarkStart w:name="z106" w:id="97"/>
    <w:p>
      <w:pPr>
        <w:spacing w:after="0"/>
        <w:ind w:left="0"/>
        <w:jc w:val="both"/>
      </w:pPr>
      <w:r>
        <w:rPr>
          <w:rFonts w:ascii="Times New Roman"/>
          <w:b w:val="false"/>
          <w:i w:val="false"/>
          <w:color w:val="000000"/>
          <w:sz w:val="28"/>
        </w:rPr>
        <w:t>
      трансферттердің түсімі – 112 673 мың теңге;</w:t>
      </w:r>
    </w:p>
    <w:bookmarkEnd w:id="97"/>
    <w:bookmarkStart w:name="z107" w:id="98"/>
    <w:p>
      <w:pPr>
        <w:spacing w:after="0"/>
        <w:ind w:left="0"/>
        <w:jc w:val="both"/>
      </w:pPr>
      <w:r>
        <w:rPr>
          <w:rFonts w:ascii="Times New Roman"/>
          <w:b w:val="false"/>
          <w:i w:val="false"/>
          <w:color w:val="000000"/>
          <w:sz w:val="28"/>
        </w:rPr>
        <w:t>
      2) шығындар – 117 369 мың теңге;</w:t>
      </w:r>
    </w:p>
    <w:bookmarkEnd w:id="98"/>
    <w:bookmarkStart w:name="z108" w:id="99"/>
    <w:p>
      <w:pPr>
        <w:spacing w:after="0"/>
        <w:ind w:left="0"/>
        <w:jc w:val="both"/>
      </w:pPr>
      <w:r>
        <w:rPr>
          <w:rFonts w:ascii="Times New Roman"/>
          <w:b w:val="false"/>
          <w:i w:val="false"/>
          <w:color w:val="000000"/>
          <w:sz w:val="28"/>
        </w:rPr>
        <w:t>
      3) таза бюджеттік кредиттеу – 0 мың теңге, оның ішінде:</w:t>
      </w:r>
    </w:p>
    <w:bookmarkEnd w:id="99"/>
    <w:bookmarkStart w:name="z109" w:id="100"/>
    <w:p>
      <w:pPr>
        <w:spacing w:after="0"/>
        <w:ind w:left="0"/>
        <w:jc w:val="both"/>
      </w:pPr>
      <w:r>
        <w:rPr>
          <w:rFonts w:ascii="Times New Roman"/>
          <w:b w:val="false"/>
          <w:i w:val="false"/>
          <w:color w:val="000000"/>
          <w:sz w:val="28"/>
        </w:rPr>
        <w:t>
      бюджеттік кредиттер – 0 мың теңге;</w:t>
      </w:r>
    </w:p>
    <w:bookmarkEnd w:id="100"/>
    <w:bookmarkStart w:name="z110" w:id="101"/>
    <w:p>
      <w:pPr>
        <w:spacing w:after="0"/>
        <w:ind w:left="0"/>
        <w:jc w:val="both"/>
      </w:pPr>
      <w:r>
        <w:rPr>
          <w:rFonts w:ascii="Times New Roman"/>
          <w:b w:val="false"/>
          <w:i w:val="false"/>
          <w:color w:val="000000"/>
          <w:sz w:val="28"/>
        </w:rPr>
        <w:t>
      бюджеттік кредиттерді өтеу – 0 мың теңге;</w:t>
      </w:r>
    </w:p>
    <w:bookmarkEnd w:id="101"/>
    <w:bookmarkStart w:name="z111" w:id="10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2"/>
    <w:bookmarkStart w:name="z112" w:id="103"/>
    <w:p>
      <w:pPr>
        <w:spacing w:after="0"/>
        <w:ind w:left="0"/>
        <w:jc w:val="both"/>
      </w:pPr>
      <w:r>
        <w:rPr>
          <w:rFonts w:ascii="Times New Roman"/>
          <w:b w:val="false"/>
          <w:i w:val="false"/>
          <w:color w:val="000000"/>
          <w:sz w:val="28"/>
        </w:rPr>
        <w:t>
      қаржы активтерін сатып алу – 0 мың теңге;</w:t>
      </w:r>
    </w:p>
    <w:bookmarkEnd w:id="103"/>
    <w:bookmarkStart w:name="z113" w:id="10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4"/>
    <w:bookmarkStart w:name="z114" w:id="105"/>
    <w:p>
      <w:pPr>
        <w:spacing w:after="0"/>
        <w:ind w:left="0"/>
        <w:jc w:val="both"/>
      </w:pPr>
      <w:r>
        <w:rPr>
          <w:rFonts w:ascii="Times New Roman"/>
          <w:b w:val="false"/>
          <w:i w:val="false"/>
          <w:color w:val="000000"/>
          <w:sz w:val="28"/>
        </w:rPr>
        <w:t>
      5) бюджет тапшылығы (профициті) – -1091 мың теңге;</w:t>
      </w:r>
    </w:p>
    <w:bookmarkEnd w:id="105"/>
    <w:bookmarkStart w:name="z115" w:id="106"/>
    <w:p>
      <w:pPr>
        <w:spacing w:after="0"/>
        <w:ind w:left="0"/>
        <w:jc w:val="both"/>
      </w:pPr>
      <w:r>
        <w:rPr>
          <w:rFonts w:ascii="Times New Roman"/>
          <w:b w:val="false"/>
          <w:i w:val="false"/>
          <w:color w:val="000000"/>
          <w:sz w:val="28"/>
        </w:rPr>
        <w:t>
      6) бюджет тапшылығын қаржыландыру (профицитін пайдалану) – 1091 мың теңге, оның ішінде:</w:t>
      </w:r>
    </w:p>
    <w:bookmarkEnd w:id="106"/>
    <w:bookmarkStart w:name="z116" w:id="107"/>
    <w:p>
      <w:pPr>
        <w:spacing w:after="0"/>
        <w:ind w:left="0"/>
        <w:jc w:val="both"/>
      </w:pPr>
      <w:r>
        <w:rPr>
          <w:rFonts w:ascii="Times New Roman"/>
          <w:b w:val="false"/>
          <w:i w:val="false"/>
          <w:color w:val="000000"/>
          <w:sz w:val="28"/>
        </w:rPr>
        <w:t>
      қарыздар түсімі – 0 мың теңге;</w:t>
      </w:r>
    </w:p>
    <w:bookmarkEnd w:id="107"/>
    <w:bookmarkStart w:name="z117" w:id="108"/>
    <w:p>
      <w:pPr>
        <w:spacing w:after="0"/>
        <w:ind w:left="0"/>
        <w:jc w:val="both"/>
      </w:pPr>
      <w:r>
        <w:rPr>
          <w:rFonts w:ascii="Times New Roman"/>
          <w:b w:val="false"/>
          <w:i w:val="false"/>
          <w:color w:val="000000"/>
          <w:sz w:val="28"/>
        </w:rPr>
        <w:t>
      қарыздарды өтеу – 0 мың теңге;</w:t>
      </w:r>
    </w:p>
    <w:bookmarkEnd w:id="108"/>
    <w:bookmarkStart w:name="z118" w:id="109"/>
    <w:p>
      <w:pPr>
        <w:spacing w:after="0"/>
        <w:ind w:left="0"/>
        <w:jc w:val="both"/>
      </w:pPr>
      <w:r>
        <w:rPr>
          <w:rFonts w:ascii="Times New Roman"/>
          <w:b w:val="false"/>
          <w:i w:val="false"/>
          <w:color w:val="000000"/>
          <w:sz w:val="28"/>
        </w:rPr>
        <w:t>
      бюджет қаражатының пайдаланылатын қалдықтары – 1091 мың теңге.</w:t>
      </w:r>
    </w:p>
    <w:bookmarkEnd w:id="109"/>
    <w:bookmarkStart w:name="z119" w:id="110"/>
    <w:p>
      <w:pPr>
        <w:spacing w:after="0"/>
        <w:ind w:left="0"/>
        <w:jc w:val="both"/>
      </w:pPr>
      <w:r>
        <w:rPr>
          <w:rFonts w:ascii="Times New Roman"/>
          <w:b w:val="false"/>
          <w:i w:val="false"/>
          <w:color w:val="000000"/>
          <w:sz w:val="28"/>
        </w:rPr>
        <w:t>
      1.7. Қылышбай ауылдық округі бойынша:</w:t>
      </w:r>
    </w:p>
    <w:bookmarkEnd w:id="110"/>
    <w:bookmarkStart w:name="z120" w:id="111"/>
    <w:p>
      <w:pPr>
        <w:spacing w:after="0"/>
        <w:ind w:left="0"/>
        <w:jc w:val="both"/>
      </w:pPr>
      <w:r>
        <w:rPr>
          <w:rFonts w:ascii="Times New Roman"/>
          <w:b w:val="false"/>
          <w:i w:val="false"/>
          <w:color w:val="000000"/>
          <w:sz w:val="28"/>
        </w:rPr>
        <w:t>
      1) кірістер – 106 832 мың теңге, оның ішінде:</w:t>
      </w:r>
    </w:p>
    <w:bookmarkEnd w:id="111"/>
    <w:bookmarkStart w:name="z121" w:id="112"/>
    <w:p>
      <w:pPr>
        <w:spacing w:after="0"/>
        <w:ind w:left="0"/>
        <w:jc w:val="both"/>
      </w:pPr>
      <w:r>
        <w:rPr>
          <w:rFonts w:ascii="Times New Roman"/>
          <w:b w:val="false"/>
          <w:i w:val="false"/>
          <w:color w:val="000000"/>
          <w:sz w:val="28"/>
        </w:rPr>
        <w:t>
      салықтық түсімдер – 2 798 мың теңге;</w:t>
      </w:r>
    </w:p>
    <w:bookmarkEnd w:id="112"/>
    <w:bookmarkStart w:name="z122" w:id="113"/>
    <w:p>
      <w:pPr>
        <w:spacing w:after="0"/>
        <w:ind w:left="0"/>
        <w:jc w:val="both"/>
      </w:pPr>
      <w:r>
        <w:rPr>
          <w:rFonts w:ascii="Times New Roman"/>
          <w:b w:val="false"/>
          <w:i w:val="false"/>
          <w:color w:val="000000"/>
          <w:sz w:val="28"/>
        </w:rPr>
        <w:t>
      салықтық емес түсімдер – 0 мың теңге;</w:t>
      </w:r>
    </w:p>
    <w:bookmarkEnd w:id="113"/>
    <w:bookmarkStart w:name="z123" w:id="11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4"/>
    <w:bookmarkStart w:name="z124" w:id="115"/>
    <w:p>
      <w:pPr>
        <w:spacing w:after="0"/>
        <w:ind w:left="0"/>
        <w:jc w:val="both"/>
      </w:pPr>
      <w:r>
        <w:rPr>
          <w:rFonts w:ascii="Times New Roman"/>
          <w:b w:val="false"/>
          <w:i w:val="false"/>
          <w:color w:val="000000"/>
          <w:sz w:val="28"/>
        </w:rPr>
        <w:t>
      трансферттердің түсімі – 104 034 мың теңге;</w:t>
      </w:r>
    </w:p>
    <w:bookmarkEnd w:id="115"/>
    <w:bookmarkStart w:name="z125" w:id="116"/>
    <w:p>
      <w:pPr>
        <w:spacing w:after="0"/>
        <w:ind w:left="0"/>
        <w:jc w:val="both"/>
      </w:pPr>
      <w:r>
        <w:rPr>
          <w:rFonts w:ascii="Times New Roman"/>
          <w:b w:val="false"/>
          <w:i w:val="false"/>
          <w:color w:val="000000"/>
          <w:sz w:val="28"/>
        </w:rPr>
        <w:t>
      2) шығындар – 108 025 мың теңге;</w:t>
      </w:r>
    </w:p>
    <w:bookmarkEnd w:id="116"/>
    <w:bookmarkStart w:name="z126" w:id="117"/>
    <w:p>
      <w:pPr>
        <w:spacing w:after="0"/>
        <w:ind w:left="0"/>
        <w:jc w:val="both"/>
      </w:pPr>
      <w:r>
        <w:rPr>
          <w:rFonts w:ascii="Times New Roman"/>
          <w:b w:val="false"/>
          <w:i w:val="false"/>
          <w:color w:val="000000"/>
          <w:sz w:val="28"/>
        </w:rPr>
        <w:t>
      3) таза бюджеттік кредиттеу – 0 мың теңге, оның ішінде:</w:t>
      </w:r>
    </w:p>
    <w:bookmarkEnd w:id="117"/>
    <w:bookmarkStart w:name="z127" w:id="118"/>
    <w:p>
      <w:pPr>
        <w:spacing w:after="0"/>
        <w:ind w:left="0"/>
        <w:jc w:val="both"/>
      </w:pPr>
      <w:r>
        <w:rPr>
          <w:rFonts w:ascii="Times New Roman"/>
          <w:b w:val="false"/>
          <w:i w:val="false"/>
          <w:color w:val="000000"/>
          <w:sz w:val="28"/>
        </w:rPr>
        <w:t>
      бюджеттік кредиттер – 0 мың теңге;</w:t>
      </w:r>
    </w:p>
    <w:bookmarkEnd w:id="118"/>
    <w:bookmarkStart w:name="z128" w:id="119"/>
    <w:p>
      <w:pPr>
        <w:spacing w:after="0"/>
        <w:ind w:left="0"/>
        <w:jc w:val="both"/>
      </w:pPr>
      <w:r>
        <w:rPr>
          <w:rFonts w:ascii="Times New Roman"/>
          <w:b w:val="false"/>
          <w:i w:val="false"/>
          <w:color w:val="000000"/>
          <w:sz w:val="28"/>
        </w:rPr>
        <w:t>
      бюджеттік кредиттерді өтеу – 0 мың теңге;</w:t>
      </w:r>
    </w:p>
    <w:bookmarkEnd w:id="119"/>
    <w:bookmarkStart w:name="z129" w:id="12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0"/>
    <w:bookmarkStart w:name="z130" w:id="121"/>
    <w:p>
      <w:pPr>
        <w:spacing w:after="0"/>
        <w:ind w:left="0"/>
        <w:jc w:val="both"/>
      </w:pPr>
      <w:r>
        <w:rPr>
          <w:rFonts w:ascii="Times New Roman"/>
          <w:b w:val="false"/>
          <w:i w:val="false"/>
          <w:color w:val="000000"/>
          <w:sz w:val="28"/>
        </w:rPr>
        <w:t>
      қаржы активтерін сатып алу – 0 мың теңге;</w:t>
      </w:r>
    </w:p>
    <w:bookmarkEnd w:id="121"/>
    <w:bookmarkStart w:name="z131" w:id="12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2"/>
    <w:bookmarkStart w:name="z132" w:id="123"/>
    <w:p>
      <w:pPr>
        <w:spacing w:after="0"/>
        <w:ind w:left="0"/>
        <w:jc w:val="both"/>
      </w:pPr>
      <w:r>
        <w:rPr>
          <w:rFonts w:ascii="Times New Roman"/>
          <w:b w:val="false"/>
          <w:i w:val="false"/>
          <w:color w:val="000000"/>
          <w:sz w:val="28"/>
        </w:rPr>
        <w:t>
      5) бюджет тапшылығы (профициті) – -1 193 мың теңге;</w:t>
      </w:r>
    </w:p>
    <w:bookmarkEnd w:id="123"/>
    <w:bookmarkStart w:name="z133" w:id="124"/>
    <w:p>
      <w:pPr>
        <w:spacing w:after="0"/>
        <w:ind w:left="0"/>
        <w:jc w:val="both"/>
      </w:pPr>
      <w:r>
        <w:rPr>
          <w:rFonts w:ascii="Times New Roman"/>
          <w:b w:val="false"/>
          <w:i w:val="false"/>
          <w:color w:val="000000"/>
          <w:sz w:val="28"/>
        </w:rPr>
        <w:t>
      6) бюджет тапшылығын қаржыландыру (профицитін пайдалану) – 1 193 мың теңге, оның ішінде:</w:t>
      </w:r>
    </w:p>
    <w:bookmarkEnd w:id="124"/>
    <w:bookmarkStart w:name="z134" w:id="125"/>
    <w:p>
      <w:pPr>
        <w:spacing w:after="0"/>
        <w:ind w:left="0"/>
        <w:jc w:val="both"/>
      </w:pPr>
      <w:r>
        <w:rPr>
          <w:rFonts w:ascii="Times New Roman"/>
          <w:b w:val="false"/>
          <w:i w:val="false"/>
          <w:color w:val="000000"/>
          <w:sz w:val="28"/>
        </w:rPr>
        <w:t>
      қарыздар түсімі – 0 мың теңге;</w:t>
      </w:r>
    </w:p>
    <w:bookmarkEnd w:id="125"/>
    <w:bookmarkStart w:name="z135" w:id="126"/>
    <w:p>
      <w:pPr>
        <w:spacing w:after="0"/>
        <w:ind w:left="0"/>
        <w:jc w:val="both"/>
      </w:pPr>
      <w:r>
        <w:rPr>
          <w:rFonts w:ascii="Times New Roman"/>
          <w:b w:val="false"/>
          <w:i w:val="false"/>
          <w:color w:val="000000"/>
          <w:sz w:val="28"/>
        </w:rPr>
        <w:t>
      қарыздарды өтеу – 0 мың теңге;</w:t>
      </w:r>
    </w:p>
    <w:bookmarkEnd w:id="126"/>
    <w:bookmarkStart w:name="z136" w:id="127"/>
    <w:p>
      <w:pPr>
        <w:spacing w:after="0"/>
        <w:ind w:left="0"/>
        <w:jc w:val="both"/>
      </w:pPr>
      <w:r>
        <w:rPr>
          <w:rFonts w:ascii="Times New Roman"/>
          <w:b w:val="false"/>
          <w:i w:val="false"/>
          <w:color w:val="000000"/>
          <w:sz w:val="28"/>
        </w:rPr>
        <w:t>
      бюджет қаражатының пайдаланылатын қалдықтары – 1 193 мың теңге.</w:t>
      </w:r>
    </w:p>
    <w:bookmarkEnd w:id="127"/>
    <w:bookmarkStart w:name="z137" w:id="128"/>
    <w:p>
      <w:pPr>
        <w:spacing w:after="0"/>
        <w:ind w:left="0"/>
        <w:jc w:val="both"/>
      </w:pPr>
      <w:r>
        <w:rPr>
          <w:rFonts w:ascii="Times New Roman"/>
          <w:b w:val="false"/>
          <w:i w:val="false"/>
          <w:color w:val="000000"/>
          <w:sz w:val="28"/>
        </w:rPr>
        <w:t>
      1.8. Жамбыл ауылдық округі бойынша:</w:t>
      </w:r>
    </w:p>
    <w:bookmarkEnd w:id="128"/>
    <w:bookmarkStart w:name="z138" w:id="129"/>
    <w:p>
      <w:pPr>
        <w:spacing w:after="0"/>
        <w:ind w:left="0"/>
        <w:jc w:val="both"/>
      </w:pPr>
      <w:r>
        <w:rPr>
          <w:rFonts w:ascii="Times New Roman"/>
          <w:b w:val="false"/>
          <w:i w:val="false"/>
          <w:color w:val="000000"/>
          <w:sz w:val="28"/>
        </w:rPr>
        <w:t>
      1) кірістер – 55 206 мың теңге, оның ішінде:</w:t>
      </w:r>
    </w:p>
    <w:bookmarkEnd w:id="129"/>
    <w:bookmarkStart w:name="z139" w:id="130"/>
    <w:p>
      <w:pPr>
        <w:spacing w:after="0"/>
        <w:ind w:left="0"/>
        <w:jc w:val="both"/>
      </w:pPr>
      <w:r>
        <w:rPr>
          <w:rFonts w:ascii="Times New Roman"/>
          <w:b w:val="false"/>
          <w:i w:val="false"/>
          <w:color w:val="000000"/>
          <w:sz w:val="28"/>
        </w:rPr>
        <w:t>
      салықтық түсімдер – 13 568 мың теңге;</w:t>
      </w:r>
    </w:p>
    <w:bookmarkEnd w:id="130"/>
    <w:bookmarkStart w:name="z140" w:id="131"/>
    <w:p>
      <w:pPr>
        <w:spacing w:after="0"/>
        <w:ind w:left="0"/>
        <w:jc w:val="both"/>
      </w:pPr>
      <w:r>
        <w:rPr>
          <w:rFonts w:ascii="Times New Roman"/>
          <w:b w:val="false"/>
          <w:i w:val="false"/>
          <w:color w:val="000000"/>
          <w:sz w:val="28"/>
        </w:rPr>
        <w:t>
      салықтық емес түсімдер – 0 мың теңге;</w:t>
      </w:r>
    </w:p>
    <w:bookmarkEnd w:id="131"/>
    <w:bookmarkStart w:name="z141" w:id="13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2"/>
    <w:bookmarkStart w:name="z142" w:id="133"/>
    <w:p>
      <w:pPr>
        <w:spacing w:after="0"/>
        <w:ind w:left="0"/>
        <w:jc w:val="both"/>
      </w:pPr>
      <w:r>
        <w:rPr>
          <w:rFonts w:ascii="Times New Roman"/>
          <w:b w:val="false"/>
          <w:i w:val="false"/>
          <w:color w:val="000000"/>
          <w:sz w:val="28"/>
        </w:rPr>
        <w:t>
      трансферттердің түсімі – 41 638 мың теңге;</w:t>
      </w:r>
    </w:p>
    <w:bookmarkEnd w:id="133"/>
    <w:bookmarkStart w:name="z143" w:id="134"/>
    <w:p>
      <w:pPr>
        <w:spacing w:after="0"/>
        <w:ind w:left="0"/>
        <w:jc w:val="both"/>
      </w:pPr>
      <w:r>
        <w:rPr>
          <w:rFonts w:ascii="Times New Roman"/>
          <w:b w:val="false"/>
          <w:i w:val="false"/>
          <w:color w:val="000000"/>
          <w:sz w:val="28"/>
        </w:rPr>
        <w:t>
      2) шығындар – 63 131мың теңге;</w:t>
      </w:r>
    </w:p>
    <w:bookmarkEnd w:id="134"/>
    <w:bookmarkStart w:name="z144" w:id="135"/>
    <w:p>
      <w:pPr>
        <w:spacing w:after="0"/>
        <w:ind w:left="0"/>
        <w:jc w:val="both"/>
      </w:pPr>
      <w:r>
        <w:rPr>
          <w:rFonts w:ascii="Times New Roman"/>
          <w:b w:val="false"/>
          <w:i w:val="false"/>
          <w:color w:val="000000"/>
          <w:sz w:val="28"/>
        </w:rPr>
        <w:t>
      3) таза бюджеттік кредиттеу – 0 мың теңге, оның ішінде:</w:t>
      </w:r>
    </w:p>
    <w:bookmarkEnd w:id="135"/>
    <w:bookmarkStart w:name="z145" w:id="136"/>
    <w:p>
      <w:pPr>
        <w:spacing w:after="0"/>
        <w:ind w:left="0"/>
        <w:jc w:val="both"/>
      </w:pPr>
      <w:r>
        <w:rPr>
          <w:rFonts w:ascii="Times New Roman"/>
          <w:b w:val="false"/>
          <w:i w:val="false"/>
          <w:color w:val="000000"/>
          <w:sz w:val="28"/>
        </w:rPr>
        <w:t>
      бюджеттік кредиттер – 0 мың теңге;</w:t>
      </w:r>
    </w:p>
    <w:bookmarkEnd w:id="136"/>
    <w:bookmarkStart w:name="z146" w:id="137"/>
    <w:p>
      <w:pPr>
        <w:spacing w:after="0"/>
        <w:ind w:left="0"/>
        <w:jc w:val="both"/>
      </w:pPr>
      <w:r>
        <w:rPr>
          <w:rFonts w:ascii="Times New Roman"/>
          <w:b w:val="false"/>
          <w:i w:val="false"/>
          <w:color w:val="000000"/>
          <w:sz w:val="28"/>
        </w:rPr>
        <w:t>
      бюджеттік кредиттерді өтеу – 0 мың теңге;</w:t>
      </w:r>
    </w:p>
    <w:bookmarkEnd w:id="137"/>
    <w:bookmarkStart w:name="z147" w:id="13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8"/>
    <w:bookmarkStart w:name="z148" w:id="139"/>
    <w:p>
      <w:pPr>
        <w:spacing w:after="0"/>
        <w:ind w:left="0"/>
        <w:jc w:val="both"/>
      </w:pPr>
      <w:r>
        <w:rPr>
          <w:rFonts w:ascii="Times New Roman"/>
          <w:b w:val="false"/>
          <w:i w:val="false"/>
          <w:color w:val="000000"/>
          <w:sz w:val="28"/>
        </w:rPr>
        <w:t>
      қаржы активтерін сатып алу – 0 мың теңге;</w:t>
      </w:r>
    </w:p>
    <w:bookmarkEnd w:id="139"/>
    <w:bookmarkStart w:name="z149" w:id="14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0"/>
    <w:bookmarkStart w:name="z150" w:id="141"/>
    <w:p>
      <w:pPr>
        <w:spacing w:after="0"/>
        <w:ind w:left="0"/>
        <w:jc w:val="both"/>
      </w:pPr>
      <w:r>
        <w:rPr>
          <w:rFonts w:ascii="Times New Roman"/>
          <w:b w:val="false"/>
          <w:i w:val="false"/>
          <w:color w:val="000000"/>
          <w:sz w:val="28"/>
        </w:rPr>
        <w:t>
      5) бюджет тапшылығы (профициті) – -7 925 мың теңге;</w:t>
      </w:r>
    </w:p>
    <w:bookmarkEnd w:id="141"/>
    <w:bookmarkStart w:name="z151" w:id="142"/>
    <w:p>
      <w:pPr>
        <w:spacing w:after="0"/>
        <w:ind w:left="0"/>
        <w:jc w:val="both"/>
      </w:pPr>
      <w:r>
        <w:rPr>
          <w:rFonts w:ascii="Times New Roman"/>
          <w:b w:val="false"/>
          <w:i w:val="false"/>
          <w:color w:val="000000"/>
          <w:sz w:val="28"/>
        </w:rPr>
        <w:t>
      6) бюджет тапшылығын қаржыландыру (профицитін пайдалану) – 7 925 мың теңге, оның ішінде:</w:t>
      </w:r>
    </w:p>
    <w:bookmarkEnd w:id="142"/>
    <w:bookmarkStart w:name="z152" w:id="143"/>
    <w:p>
      <w:pPr>
        <w:spacing w:after="0"/>
        <w:ind w:left="0"/>
        <w:jc w:val="both"/>
      </w:pPr>
      <w:r>
        <w:rPr>
          <w:rFonts w:ascii="Times New Roman"/>
          <w:b w:val="false"/>
          <w:i w:val="false"/>
          <w:color w:val="000000"/>
          <w:sz w:val="28"/>
        </w:rPr>
        <w:t>
      қарыздар түсімі – 0 мың теңге;</w:t>
      </w:r>
    </w:p>
    <w:bookmarkEnd w:id="143"/>
    <w:bookmarkStart w:name="z153" w:id="144"/>
    <w:p>
      <w:pPr>
        <w:spacing w:after="0"/>
        <w:ind w:left="0"/>
        <w:jc w:val="both"/>
      </w:pPr>
      <w:r>
        <w:rPr>
          <w:rFonts w:ascii="Times New Roman"/>
          <w:b w:val="false"/>
          <w:i w:val="false"/>
          <w:color w:val="000000"/>
          <w:sz w:val="28"/>
        </w:rPr>
        <w:t>
      қарыздарды өтеу – 0 мың теңге;</w:t>
      </w:r>
    </w:p>
    <w:bookmarkEnd w:id="144"/>
    <w:bookmarkStart w:name="z154" w:id="145"/>
    <w:p>
      <w:pPr>
        <w:spacing w:after="0"/>
        <w:ind w:left="0"/>
        <w:jc w:val="both"/>
      </w:pPr>
      <w:r>
        <w:rPr>
          <w:rFonts w:ascii="Times New Roman"/>
          <w:b w:val="false"/>
          <w:i w:val="false"/>
          <w:color w:val="000000"/>
          <w:sz w:val="28"/>
        </w:rPr>
        <w:t>
      бюджет қаражатының пайдаланылатын қалдықтары – 7 925 мың теңге.</w:t>
      </w:r>
    </w:p>
    <w:bookmarkEnd w:id="145"/>
    <w:bookmarkStart w:name="z155" w:id="146"/>
    <w:p>
      <w:pPr>
        <w:spacing w:after="0"/>
        <w:ind w:left="0"/>
        <w:jc w:val="both"/>
      </w:pPr>
      <w:r>
        <w:rPr>
          <w:rFonts w:ascii="Times New Roman"/>
          <w:b w:val="false"/>
          <w:i w:val="false"/>
          <w:color w:val="000000"/>
          <w:sz w:val="28"/>
        </w:rPr>
        <w:t>
      1.9. Қызылотау ауылдық округі бойынша:</w:t>
      </w:r>
    </w:p>
    <w:bookmarkEnd w:id="146"/>
    <w:bookmarkStart w:name="z156" w:id="147"/>
    <w:p>
      <w:pPr>
        <w:spacing w:after="0"/>
        <w:ind w:left="0"/>
        <w:jc w:val="both"/>
      </w:pPr>
      <w:r>
        <w:rPr>
          <w:rFonts w:ascii="Times New Roman"/>
          <w:b w:val="false"/>
          <w:i w:val="false"/>
          <w:color w:val="000000"/>
          <w:sz w:val="28"/>
        </w:rPr>
        <w:t>
      1) кірістер – 82 130 мың теңге, оның ішінде:</w:t>
      </w:r>
    </w:p>
    <w:bookmarkEnd w:id="147"/>
    <w:bookmarkStart w:name="z157" w:id="148"/>
    <w:p>
      <w:pPr>
        <w:spacing w:after="0"/>
        <w:ind w:left="0"/>
        <w:jc w:val="both"/>
      </w:pPr>
      <w:r>
        <w:rPr>
          <w:rFonts w:ascii="Times New Roman"/>
          <w:b w:val="false"/>
          <w:i w:val="false"/>
          <w:color w:val="000000"/>
          <w:sz w:val="28"/>
        </w:rPr>
        <w:t>
      салықтық түсімдер – 6 575 мың теңге;</w:t>
      </w:r>
    </w:p>
    <w:bookmarkEnd w:id="148"/>
    <w:bookmarkStart w:name="z158" w:id="149"/>
    <w:p>
      <w:pPr>
        <w:spacing w:after="0"/>
        <w:ind w:left="0"/>
        <w:jc w:val="both"/>
      </w:pPr>
      <w:r>
        <w:rPr>
          <w:rFonts w:ascii="Times New Roman"/>
          <w:b w:val="false"/>
          <w:i w:val="false"/>
          <w:color w:val="000000"/>
          <w:sz w:val="28"/>
        </w:rPr>
        <w:t>
      салықтық емес түсімдер – 0 мың теңге;</w:t>
      </w:r>
    </w:p>
    <w:bookmarkEnd w:id="149"/>
    <w:bookmarkStart w:name="z159" w:id="15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0"/>
    <w:bookmarkStart w:name="z160" w:id="151"/>
    <w:p>
      <w:pPr>
        <w:spacing w:after="0"/>
        <w:ind w:left="0"/>
        <w:jc w:val="both"/>
      </w:pPr>
      <w:r>
        <w:rPr>
          <w:rFonts w:ascii="Times New Roman"/>
          <w:b w:val="false"/>
          <w:i w:val="false"/>
          <w:color w:val="000000"/>
          <w:sz w:val="28"/>
        </w:rPr>
        <w:t>
      трансферттердің түсімі – 75 555 мың теңге;</w:t>
      </w:r>
    </w:p>
    <w:bookmarkEnd w:id="151"/>
    <w:bookmarkStart w:name="z161" w:id="152"/>
    <w:p>
      <w:pPr>
        <w:spacing w:after="0"/>
        <w:ind w:left="0"/>
        <w:jc w:val="both"/>
      </w:pPr>
      <w:r>
        <w:rPr>
          <w:rFonts w:ascii="Times New Roman"/>
          <w:b w:val="false"/>
          <w:i w:val="false"/>
          <w:color w:val="000000"/>
          <w:sz w:val="28"/>
        </w:rPr>
        <w:t>
      2) шығындар – 84 922 мың теңге;</w:t>
      </w:r>
    </w:p>
    <w:bookmarkEnd w:id="152"/>
    <w:bookmarkStart w:name="z162" w:id="153"/>
    <w:p>
      <w:pPr>
        <w:spacing w:after="0"/>
        <w:ind w:left="0"/>
        <w:jc w:val="both"/>
      </w:pPr>
      <w:r>
        <w:rPr>
          <w:rFonts w:ascii="Times New Roman"/>
          <w:b w:val="false"/>
          <w:i w:val="false"/>
          <w:color w:val="000000"/>
          <w:sz w:val="28"/>
        </w:rPr>
        <w:t>
      3) таза бюджеттік кредиттеу – 0 мың теңге, оның ішінде:</w:t>
      </w:r>
    </w:p>
    <w:bookmarkEnd w:id="153"/>
    <w:bookmarkStart w:name="z163" w:id="154"/>
    <w:p>
      <w:pPr>
        <w:spacing w:after="0"/>
        <w:ind w:left="0"/>
        <w:jc w:val="both"/>
      </w:pPr>
      <w:r>
        <w:rPr>
          <w:rFonts w:ascii="Times New Roman"/>
          <w:b w:val="false"/>
          <w:i w:val="false"/>
          <w:color w:val="000000"/>
          <w:sz w:val="28"/>
        </w:rPr>
        <w:t>
      бюджеттік кредиттер – 0 мың теңге;</w:t>
      </w:r>
    </w:p>
    <w:bookmarkEnd w:id="154"/>
    <w:bookmarkStart w:name="z164" w:id="155"/>
    <w:p>
      <w:pPr>
        <w:spacing w:after="0"/>
        <w:ind w:left="0"/>
        <w:jc w:val="both"/>
      </w:pPr>
      <w:r>
        <w:rPr>
          <w:rFonts w:ascii="Times New Roman"/>
          <w:b w:val="false"/>
          <w:i w:val="false"/>
          <w:color w:val="000000"/>
          <w:sz w:val="28"/>
        </w:rPr>
        <w:t>
      бюджеттік кредиттерді өтеу – 0 мың теңге;</w:t>
      </w:r>
    </w:p>
    <w:bookmarkEnd w:id="155"/>
    <w:bookmarkStart w:name="z165" w:id="15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56"/>
    <w:bookmarkStart w:name="z166" w:id="157"/>
    <w:p>
      <w:pPr>
        <w:spacing w:after="0"/>
        <w:ind w:left="0"/>
        <w:jc w:val="both"/>
      </w:pPr>
      <w:r>
        <w:rPr>
          <w:rFonts w:ascii="Times New Roman"/>
          <w:b w:val="false"/>
          <w:i w:val="false"/>
          <w:color w:val="000000"/>
          <w:sz w:val="28"/>
        </w:rPr>
        <w:t>
      қаржы активтерін сатып алу – 0 мың теңге;</w:t>
      </w:r>
    </w:p>
    <w:bookmarkEnd w:id="157"/>
    <w:bookmarkStart w:name="z167" w:id="15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8"/>
    <w:bookmarkStart w:name="z168" w:id="159"/>
    <w:p>
      <w:pPr>
        <w:spacing w:after="0"/>
        <w:ind w:left="0"/>
        <w:jc w:val="both"/>
      </w:pPr>
      <w:r>
        <w:rPr>
          <w:rFonts w:ascii="Times New Roman"/>
          <w:b w:val="false"/>
          <w:i w:val="false"/>
          <w:color w:val="000000"/>
          <w:sz w:val="28"/>
        </w:rPr>
        <w:t>
      5) бюджет тапшылығы (профициті) – -2792 мың теңге;</w:t>
      </w:r>
    </w:p>
    <w:bookmarkEnd w:id="159"/>
    <w:bookmarkStart w:name="z169" w:id="160"/>
    <w:p>
      <w:pPr>
        <w:spacing w:after="0"/>
        <w:ind w:left="0"/>
        <w:jc w:val="both"/>
      </w:pPr>
      <w:r>
        <w:rPr>
          <w:rFonts w:ascii="Times New Roman"/>
          <w:b w:val="false"/>
          <w:i w:val="false"/>
          <w:color w:val="000000"/>
          <w:sz w:val="28"/>
        </w:rPr>
        <w:t>
      6) бюджет тапшылығын қаржыландыру (профицитін пайдалану) – 2792 мың теңге, оның ішінде:</w:t>
      </w:r>
    </w:p>
    <w:bookmarkEnd w:id="160"/>
    <w:bookmarkStart w:name="z170" w:id="161"/>
    <w:p>
      <w:pPr>
        <w:spacing w:after="0"/>
        <w:ind w:left="0"/>
        <w:jc w:val="both"/>
      </w:pPr>
      <w:r>
        <w:rPr>
          <w:rFonts w:ascii="Times New Roman"/>
          <w:b w:val="false"/>
          <w:i w:val="false"/>
          <w:color w:val="000000"/>
          <w:sz w:val="28"/>
        </w:rPr>
        <w:t>
      қарыздар түсімі – 0 мың теңге;</w:t>
      </w:r>
    </w:p>
    <w:bookmarkEnd w:id="161"/>
    <w:bookmarkStart w:name="z171" w:id="162"/>
    <w:p>
      <w:pPr>
        <w:spacing w:after="0"/>
        <w:ind w:left="0"/>
        <w:jc w:val="both"/>
      </w:pPr>
      <w:r>
        <w:rPr>
          <w:rFonts w:ascii="Times New Roman"/>
          <w:b w:val="false"/>
          <w:i w:val="false"/>
          <w:color w:val="000000"/>
          <w:sz w:val="28"/>
        </w:rPr>
        <w:t>
      қарыздарды өтеу – 0 мың теңге;</w:t>
      </w:r>
    </w:p>
    <w:bookmarkEnd w:id="162"/>
    <w:bookmarkStart w:name="z172" w:id="163"/>
    <w:p>
      <w:pPr>
        <w:spacing w:after="0"/>
        <w:ind w:left="0"/>
        <w:jc w:val="both"/>
      </w:pPr>
      <w:r>
        <w:rPr>
          <w:rFonts w:ascii="Times New Roman"/>
          <w:b w:val="false"/>
          <w:i w:val="false"/>
          <w:color w:val="000000"/>
          <w:sz w:val="28"/>
        </w:rPr>
        <w:t>
      бюджет қаражатының пайдаланылатын қалдықтары – 2 792 мың теңге.</w:t>
      </w:r>
    </w:p>
    <w:bookmarkEnd w:id="163"/>
    <w:bookmarkStart w:name="z173" w:id="164"/>
    <w:p>
      <w:pPr>
        <w:spacing w:after="0"/>
        <w:ind w:left="0"/>
        <w:jc w:val="both"/>
      </w:pPr>
      <w:r>
        <w:rPr>
          <w:rFonts w:ascii="Times New Roman"/>
          <w:b w:val="false"/>
          <w:i w:val="false"/>
          <w:color w:val="000000"/>
          <w:sz w:val="28"/>
        </w:rPr>
        <w:t>
      1.10. Қызылтал ауылдық округі бойынша:</w:t>
      </w:r>
    </w:p>
    <w:bookmarkEnd w:id="164"/>
    <w:bookmarkStart w:name="z174" w:id="165"/>
    <w:p>
      <w:pPr>
        <w:spacing w:after="0"/>
        <w:ind w:left="0"/>
        <w:jc w:val="both"/>
      </w:pPr>
      <w:r>
        <w:rPr>
          <w:rFonts w:ascii="Times New Roman"/>
          <w:b w:val="false"/>
          <w:i w:val="false"/>
          <w:color w:val="000000"/>
          <w:sz w:val="28"/>
        </w:rPr>
        <w:t>
      1) кірістер –101 251 мың теңге, оның ішінде:</w:t>
      </w:r>
    </w:p>
    <w:bookmarkEnd w:id="165"/>
    <w:bookmarkStart w:name="z175" w:id="166"/>
    <w:p>
      <w:pPr>
        <w:spacing w:after="0"/>
        <w:ind w:left="0"/>
        <w:jc w:val="both"/>
      </w:pPr>
      <w:r>
        <w:rPr>
          <w:rFonts w:ascii="Times New Roman"/>
          <w:b w:val="false"/>
          <w:i w:val="false"/>
          <w:color w:val="000000"/>
          <w:sz w:val="28"/>
        </w:rPr>
        <w:t>
      салықтық түсімдер – 2 320 мың теңге;</w:t>
      </w:r>
    </w:p>
    <w:bookmarkEnd w:id="166"/>
    <w:bookmarkStart w:name="z176" w:id="167"/>
    <w:p>
      <w:pPr>
        <w:spacing w:after="0"/>
        <w:ind w:left="0"/>
        <w:jc w:val="both"/>
      </w:pPr>
      <w:r>
        <w:rPr>
          <w:rFonts w:ascii="Times New Roman"/>
          <w:b w:val="false"/>
          <w:i w:val="false"/>
          <w:color w:val="000000"/>
          <w:sz w:val="28"/>
        </w:rPr>
        <w:t>
      салықтық емес түсімдер – 0 мың теңге;</w:t>
      </w:r>
    </w:p>
    <w:bookmarkEnd w:id="167"/>
    <w:bookmarkStart w:name="z177" w:id="16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8"/>
    <w:bookmarkStart w:name="z178" w:id="169"/>
    <w:p>
      <w:pPr>
        <w:spacing w:after="0"/>
        <w:ind w:left="0"/>
        <w:jc w:val="both"/>
      </w:pPr>
      <w:r>
        <w:rPr>
          <w:rFonts w:ascii="Times New Roman"/>
          <w:b w:val="false"/>
          <w:i w:val="false"/>
          <w:color w:val="000000"/>
          <w:sz w:val="28"/>
        </w:rPr>
        <w:t>
      трансферттердің түсімі – 98 931 мың теңге;</w:t>
      </w:r>
    </w:p>
    <w:bookmarkEnd w:id="169"/>
    <w:bookmarkStart w:name="z179" w:id="170"/>
    <w:p>
      <w:pPr>
        <w:spacing w:after="0"/>
        <w:ind w:left="0"/>
        <w:jc w:val="both"/>
      </w:pPr>
      <w:r>
        <w:rPr>
          <w:rFonts w:ascii="Times New Roman"/>
          <w:b w:val="false"/>
          <w:i w:val="false"/>
          <w:color w:val="000000"/>
          <w:sz w:val="28"/>
        </w:rPr>
        <w:t>
      2) шығындар – 102 614 мың теңге;</w:t>
      </w:r>
    </w:p>
    <w:bookmarkEnd w:id="170"/>
    <w:bookmarkStart w:name="z180" w:id="171"/>
    <w:p>
      <w:pPr>
        <w:spacing w:after="0"/>
        <w:ind w:left="0"/>
        <w:jc w:val="both"/>
      </w:pPr>
      <w:r>
        <w:rPr>
          <w:rFonts w:ascii="Times New Roman"/>
          <w:b w:val="false"/>
          <w:i w:val="false"/>
          <w:color w:val="000000"/>
          <w:sz w:val="28"/>
        </w:rPr>
        <w:t>
      3) таза бюджеттік кредиттеу – 0 мың теңге, оның ішінде:</w:t>
      </w:r>
    </w:p>
    <w:bookmarkEnd w:id="171"/>
    <w:bookmarkStart w:name="z181" w:id="172"/>
    <w:p>
      <w:pPr>
        <w:spacing w:after="0"/>
        <w:ind w:left="0"/>
        <w:jc w:val="both"/>
      </w:pPr>
      <w:r>
        <w:rPr>
          <w:rFonts w:ascii="Times New Roman"/>
          <w:b w:val="false"/>
          <w:i w:val="false"/>
          <w:color w:val="000000"/>
          <w:sz w:val="28"/>
        </w:rPr>
        <w:t>
      бюджеттік кредиттер – 0 мың теңге;</w:t>
      </w:r>
    </w:p>
    <w:bookmarkEnd w:id="172"/>
    <w:bookmarkStart w:name="z182" w:id="173"/>
    <w:p>
      <w:pPr>
        <w:spacing w:after="0"/>
        <w:ind w:left="0"/>
        <w:jc w:val="both"/>
      </w:pPr>
      <w:r>
        <w:rPr>
          <w:rFonts w:ascii="Times New Roman"/>
          <w:b w:val="false"/>
          <w:i w:val="false"/>
          <w:color w:val="000000"/>
          <w:sz w:val="28"/>
        </w:rPr>
        <w:t>
      бюджеттік кредиттерді өтеу – 0 мың теңге;</w:t>
      </w:r>
    </w:p>
    <w:bookmarkEnd w:id="173"/>
    <w:bookmarkStart w:name="z183" w:id="17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74"/>
    <w:bookmarkStart w:name="z184" w:id="175"/>
    <w:p>
      <w:pPr>
        <w:spacing w:after="0"/>
        <w:ind w:left="0"/>
        <w:jc w:val="both"/>
      </w:pPr>
      <w:r>
        <w:rPr>
          <w:rFonts w:ascii="Times New Roman"/>
          <w:b w:val="false"/>
          <w:i w:val="false"/>
          <w:color w:val="000000"/>
          <w:sz w:val="28"/>
        </w:rPr>
        <w:t>
      қаржы активтерін сатып алу – 0 мың теңге;</w:t>
      </w:r>
    </w:p>
    <w:bookmarkEnd w:id="175"/>
    <w:bookmarkStart w:name="z185" w:id="17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76"/>
    <w:bookmarkStart w:name="z186" w:id="177"/>
    <w:p>
      <w:pPr>
        <w:spacing w:after="0"/>
        <w:ind w:left="0"/>
        <w:jc w:val="both"/>
      </w:pPr>
      <w:r>
        <w:rPr>
          <w:rFonts w:ascii="Times New Roman"/>
          <w:b w:val="false"/>
          <w:i w:val="false"/>
          <w:color w:val="000000"/>
          <w:sz w:val="28"/>
        </w:rPr>
        <w:t>
      5) бюджет тапшылығы (профициті) – -1 363 мың теңге;</w:t>
      </w:r>
    </w:p>
    <w:bookmarkEnd w:id="177"/>
    <w:bookmarkStart w:name="z187" w:id="178"/>
    <w:p>
      <w:pPr>
        <w:spacing w:after="0"/>
        <w:ind w:left="0"/>
        <w:jc w:val="both"/>
      </w:pPr>
      <w:r>
        <w:rPr>
          <w:rFonts w:ascii="Times New Roman"/>
          <w:b w:val="false"/>
          <w:i w:val="false"/>
          <w:color w:val="000000"/>
          <w:sz w:val="28"/>
        </w:rPr>
        <w:t>
      6) бюджет тапшылығын қаржыландыру (профицитін пайдалану) – 1 363 мың теңге, оның ішінде:</w:t>
      </w:r>
    </w:p>
    <w:bookmarkEnd w:id="178"/>
    <w:bookmarkStart w:name="z188" w:id="179"/>
    <w:p>
      <w:pPr>
        <w:spacing w:after="0"/>
        <w:ind w:left="0"/>
        <w:jc w:val="both"/>
      </w:pPr>
      <w:r>
        <w:rPr>
          <w:rFonts w:ascii="Times New Roman"/>
          <w:b w:val="false"/>
          <w:i w:val="false"/>
          <w:color w:val="000000"/>
          <w:sz w:val="28"/>
        </w:rPr>
        <w:t>
      қарыздар түсімі – 0 мың теңге;</w:t>
      </w:r>
    </w:p>
    <w:bookmarkEnd w:id="179"/>
    <w:bookmarkStart w:name="z189" w:id="180"/>
    <w:p>
      <w:pPr>
        <w:spacing w:after="0"/>
        <w:ind w:left="0"/>
        <w:jc w:val="both"/>
      </w:pPr>
      <w:r>
        <w:rPr>
          <w:rFonts w:ascii="Times New Roman"/>
          <w:b w:val="false"/>
          <w:i w:val="false"/>
          <w:color w:val="000000"/>
          <w:sz w:val="28"/>
        </w:rPr>
        <w:t>
      қарыздарды өтеу – 0 мың теңге;</w:t>
      </w:r>
    </w:p>
    <w:bookmarkEnd w:id="180"/>
    <w:bookmarkStart w:name="z190" w:id="181"/>
    <w:p>
      <w:pPr>
        <w:spacing w:after="0"/>
        <w:ind w:left="0"/>
        <w:jc w:val="both"/>
      </w:pPr>
      <w:r>
        <w:rPr>
          <w:rFonts w:ascii="Times New Roman"/>
          <w:b w:val="false"/>
          <w:i w:val="false"/>
          <w:color w:val="000000"/>
          <w:sz w:val="28"/>
        </w:rPr>
        <w:t>
      бюджет қаражатының пайдаланылатын қалдықтары – 1 363 мың теңге.</w:t>
      </w:r>
    </w:p>
    <w:bookmarkEnd w:id="181"/>
    <w:bookmarkStart w:name="z191" w:id="182"/>
    <w:p>
      <w:pPr>
        <w:spacing w:after="0"/>
        <w:ind w:left="0"/>
        <w:jc w:val="both"/>
      </w:pPr>
      <w:r>
        <w:rPr>
          <w:rFonts w:ascii="Times New Roman"/>
          <w:b w:val="false"/>
          <w:i w:val="false"/>
          <w:color w:val="000000"/>
          <w:sz w:val="28"/>
        </w:rPr>
        <w:t>
      1.11. Биназар ауылдық округі бойынша:</w:t>
      </w:r>
    </w:p>
    <w:bookmarkEnd w:id="182"/>
    <w:bookmarkStart w:name="z192" w:id="183"/>
    <w:p>
      <w:pPr>
        <w:spacing w:after="0"/>
        <w:ind w:left="0"/>
        <w:jc w:val="both"/>
      </w:pPr>
      <w:r>
        <w:rPr>
          <w:rFonts w:ascii="Times New Roman"/>
          <w:b w:val="false"/>
          <w:i w:val="false"/>
          <w:color w:val="000000"/>
          <w:sz w:val="28"/>
        </w:rPr>
        <w:t>
      1) кірістер – 68 839 мың теңге, оның ішінде:</w:t>
      </w:r>
    </w:p>
    <w:bookmarkEnd w:id="183"/>
    <w:bookmarkStart w:name="z193" w:id="184"/>
    <w:p>
      <w:pPr>
        <w:spacing w:after="0"/>
        <w:ind w:left="0"/>
        <w:jc w:val="both"/>
      </w:pPr>
      <w:r>
        <w:rPr>
          <w:rFonts w:ascii="Times New Roman"/>
          <w:b w:val="false"/>
          <w:i w:val="false"/>
          <w:color w:val="000000"/>
          <w:sz w:val="28"/>
        </w:rPr>
        <w:t>
      салықтық түсімдер – 3 314 мың теңге;</w:t>
      </w:r>
    </w:p>
    <w:bookmarkEnd w:id="184"/>
    <w:bookmarkStart w:name="z194" w:id="185"/>
    <w:p>
      <w:pPr>
        <w:spacing w:after="0"/>
        <w:ind w:left="0"/>
        <w:jc w:val="both"/>
      </w:pPr>
      <w:r>
        <w:rPr>
          <w:rFonts w:ascii="Times New Roman"/>
          <w:b w:val="false"/>
          <w:i w:val="false"/>
          <w:color w:val="000000"/>
          <w:sz w:val="28"/>
        </w:rPr>
        <w:t>
      салықтық емес түсімдер – 0 мың теңге;</w:t>
      </w:r>
    </w:p>
    <w:bookmarkEnd w:id="185"/>
    <w:bookmarkStart w:name="z195" w:id="18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6"/>
    <w:bookmarkStart w:name="z196" w:id="187"/>
    <w:p>
      <w:pPr>
        <w:spacing w:after="0"/>
        <w:ind w:left="0"/>
        <w:jc w:val="both"/>
      </w:pPr>
      <w:r>
        <w:rPr>
          <w:rFonts w:ascii="Times New Roman"/>
          <w:b w:val="false"/>
          <w:i w:val="false"/>
          <w:color w:val="000000"/>
          <w:sz w:val="28"/>
        </w:rPr>
        <w:t>
      трансферттердің түсімі – 65 525 мың теңге;</w:t>
      </w:r>
    </w:p>
    <w:bookmarkEnd w:id="187"/>
    <w:bookmarkStart w:name="z197" w:id="188"/>
    <w:p>
      <w:pPr>
        <w:spacing w:after="0"/>
        <w:ind w:left="0"/>
        <w:jc w:val="both"/>
      </w:pPr>
      <w:r>
        <w:rPr>
          <w:rFonts w:ascii="Times New Roman"/>
          <w:b w:val="false"/>
          <w:i w:val="false"/>
          <w:color w:val="000000"/>
          <w:sz w:val="28"/>
        </w:rPr>
        <w:t>
      2) шығындар – 70 361 мың теңге;</w:t>
      </w:r>
    </w:p>
    <w:bookmarkEnd w:id="188"/>
    <w:bookmarkStart w:name="z198" w:id="189"/>
    <w:p>
      <w:pPr>
        <w:spacing w:after="0"/>
        <w:ind w:left="0"/>
        <w:jc w:val="both"/>
      </w:pPr>
      <w:r>
        <w:rPr>
          <w:rFonts w:ascii="Times New Roman"/>
          <w:b w:val="false"/>
          <w:i w:val="false"/>
          <w:color w:val="000000"/>
          <w:sz w:val="28"/>
        </w:rPr>
        <w:t>
      3) таза бюджеттік кредиттеу – 0 мың теңге, оның ішінде:</w:t>
      </w:r>
    </w:p>
    <w:bookmarkEnd w:id="189"/>
    <w:bookmarkStart w:name="z199" w:id="190"/>
    <w:p>
      <w:pPr>
        <w:spacing w:after="0"/>
        <w:ind w:left="0"/>
        <w:jc w:val="both"/>
      </w:pPr>
      <w:r>
        <w:rPr>
          <w:rFonts w:ascii="Times New Roman"/>
          <w:b w:val="false"/>
          <w:i w:val="false"/>
          <w:color w:val="000000"/>
          <w:sz w:val="28"/>
        </w:rPr>
        <w:t>
      бюджеттік кредиттер – 0 мың теңге;</w:t>
      </w:r>
    </w:p>
    <w:bookmarkEnd w:id="190"/>
    <w:bookmarkStart w:name="z200" w:id="191"/>
    <w:p>
      <w:pPr>
        <w:spacing w:after="0"/>
        <w:ind w:left="0"/>
        <w:jc w:val="both"/>
      </w:pPr>
      <w:r>
        <w:rPr>
          <w:rFonts w:ascii="Times New Roman"/>
          <w:b w:val="false"/>
          <w:i w:val="false"/>
          <w:color w:val="000000"/>
          <w:sz w:val="28"/>
        </w:rPr>
        <w:t>
      бюджеттік кредиттерді өтеу – 0 мың теңге;</w:t>
      </w:r>
    </w:p>
    <w:bookmarkEnd w:id="191"/>
    <w:bookmarkStart w:name="z201" w:id="19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92"/>
    <w:bookmarkStart w:name="z202" w:id="193"/>
    <w:p>
      <w:pPr>
        <w:spacing w:after="0"/>
        <w:ind w:left="0"/>
        <w:jc w:val="both"/>
      </w:pPr>
      <w:r>
        <w:rPr>
          <w:rFonts w:ascii="Times New Roman"/>
          <w:b w:val="false"/>
          <w:i w:val="false"/>
          <w:color w:val="000000"/>
          <w:sz w:val="28"/>
        </w:rPr>
        <w:t>
      қаржы активтерін сатып алу – 0 мың теңге;</w:t>
      </w:r>
    </w:p>
    <w:bookmarkEnd w:id="193"/>
    <w:bookmarkStart w:name="z203" w:id="19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94"/>
    <w:bookmarkStart w:name="z204" w:id="195"/>
    <w:p>
      <w:pPr>
        <w:spacing w:after="0"/>
        <w:ind w:left="0"/>
        <w:jc w:val="both"/>
      </w:pPr>
      <w:r>
        <w:rPr>
          <w:rFonts w:ascii="Times New Roman"/>
          <w:b w:val="false"/>
          <w:i w:val="false"/>
          <w:color w:val="000000"/>
          <w:sz w:val="28"/>
        </w:rPr>
        <w:t>
      5) бюджет тапшылығы (профициті) – -1 522 мың теңге;</w:t>
      </w:r>
    </w:p>
    <w:bookmarkEnd w:id="195"/>
    <w:bookmarkStart w:name="z205" w:id="196"/>
    <w:p>
      <w:pPr>
        <w:spacing w:after="0"/>
        <w:ind w:left="0"/>
        <w:jc w:val="both"/>
      </w:pPr>
      <w:r>
        <w:rPr>
          <w:rFonts w:ascii="Times New Roman"/>
          <w:b w:val="false"/>
          <w:i w:val="false"/>
          <w:color w:val="000000"/>
          <w:sz w:val="28"/>
        </w:rPr>
        <w:t>
      6) бюджет тапшылығын қаржыландыру (профицитін пайдалану) – 1 522 мың теңге, оның ішінде:</w:t>
      </w:r>
    </w:p>
    <w:bookmarkEnd w:id="196"/>
    <w:bookmarkStart w:name="z206" w:id="197"/>
    <w:p>
      <w:pPr>
        <w:spacing w:after="0"/>
        <w:ind w:left="0"/>
        <w:jc w:val="both"/>
      </w:pPr>
      <w:r>
        <w:rPr>
          <w:rFonts w:ascii="Times New Roman"/>
          <w:b w:val="false"/>
          <w:i w:val="false"/>
          <w:color w:val="000000"/>
          <w:sz w:val="28"/>
        </w:rPr>
        <w:t>
      қарыздар түсімі – 0 мың теңге;</w:t>
      </w:r>
    </w:p>
    <w:bookmarkEnd w:id="197"/>
    <w:bookmarkStart w:name="z207" w:id="198"/>
    <w:p>
      <w:pPr>
        <w:spacing w:after="0"/>
        <w:ind w:left="0"/>
        <w:jc w:val="both"/>
      </w:pPr>
      <w:r>
        <w:rPr>
          <w:rFonts w:ascii="Times New Roman"/>
          <w:b w:val="false"/>
          <w:i w:val="false"/>
          <w:color w:val="000000"/>
          <w:sz w:val="28"/>
        </w:rPr>
        <w:t>
      қарыздарды өтеу – 0 мың теңге;</w:t>
      </w:r>
    </w:p>
    <w:bookmarkEnd w:id="198"/>
    <w:bookmarkStart w:name="z208" w:id="199"/>
    <w:p>
      <w:pPr>
        <w:spacing w:after="0"/>
        <w:ind w:left="0"/>
        <w:jc w:val="both"/>
      </w:pPr>
      <w:r>
        <w:rPr>
          <w:rFonts w:ascii="Times New Roman"/>
          <w:b w:val="false"/>
          <w:i w:val="false"/>
          <w:color w:val="000000"/>
          <w:sz w:val="28"/>
        </w:rPr>
        <w:t>
      бюджет қаражатының пайдаланылатын қалдықтары – 1 522 мың теңге.</w:t>
      </w:r>
    </w:p>
    <w:bookmarkEnd w:id="199"/>
    <w:bookmarkStart w:name="z209" w:id="200"/>
    <w:p>
      <w:pPr>
        <w:spacing w:after="0"/>
        <w:ind w:left="0"/>
        <w:jc w:val="both"/>
      </w:pPr>
      <w:r>
        <w:rPr>
          <w:rFonts w:ascii="Times New Roman"/>
          <w:b w:val="false"/>
          <w:i w:val="false"/>
          <w:color w:val="000000"/>
          <w:sz w:val="28"/>
        </w:rPr>
        <w:t>
      1.12. Хантау ауылдық округі бойынша:</w:t>
      </w:r>
    </w:p>
    <w:bookmarkEnd w:id="200"/>
    <w:bookmarkStart w:name="z210" w:id="201"/>
    <w:p>
      <w:pPr>
        <w:spacing w:after="0"/>
        <w:ind w:left="0"/>
        <w:jc w:val="both"/>
      </w:pPr>
      <w:r>
        <w:rPr>
          <w:rFonts w:ascii="Times New Roman"/>
          <w:b w:val="false"/>
          <w:i w:val="false"/>
          <w:color w:val="000000"/>
          <w:sz w:val="28"/>
        </w:rPr>
        <w:t>
      1) кірістер – 52 769 мың теңге, оның ішінде:</w:t>
      </w:r>
    </w:p>
    <w:bookmarkEnd w:id="201"/>
    <w:bookmarkStart w:name="z211" w:id="202"/>
    <w:p>
      <w:pPr>
        <w:spacing w:after="0"/>
        <w:ind w:left="0"/>
        <w:jc w:val="both"/>
      </w:pPr>
      <w:r>
        <w:rPr>
          <w:rFonts w:ascii="Times New Roman"/>
          <w:b w:val="false"/>
          <w:i w:val="false"/>
          <w:color w:val="000000"/>
          <w:sz w:val="28"/>
        </w:rPr>
        <w:t>
      салықтық түсімдер – 4 308 мың теңге;</w:t>
      </w:r>
    </w:p>
    <w:bookmarkEnd w:id="202"/>
    <w:bookmarkStart w:name="z212" w:id="203"/>
    <w:p>
      <w:pPr>
        <w:spacing w:after="0"/>
        <w:ind w:left="0"/>
        <w:jc w:val="both"/>
      </w:pPr>
      <w:r>
        <w:rPr>
          <w:rFonts w:ascii="Times New Roman"/>
          <w:b w:val="false"/>
          <w:i w:val="false"/>
          <w:color w:val="000000"/>
          <w:sz w:val="28"/>
        </w:rPr>
        <w:t>
      салықтық емес түсімдер – 0 мың теңге;</w:t>
      </w:r>
    </w:p>
    <w:bookmarkEnd w:id="203"/>
    <w:bookmarkStart w:name="z213" w:id="20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4"/>
    <w:bookmarkStart w:name="z214" w:id="205"/>
    <w:p>
      <w:pPr>
        <w:spacing w:after="0"/>
        <w:ind w:left="0"/>
        <w:jc w:val="both"/>
      </w:pPr>
      <w:r>
        <w:rPr>
          <w:rFonts w:ascii="Times New Roman"/>
          <w:b w:val="false"/>
          <w:i w:val="false"/>
          <w:color w:val="000000"/>
          <w:sz w:val="28"/>
        </w:rPr>
        <w:t>
      трансферттердің түсімі – 48 461 мың теңге;</w:t>
      </w:r>
    </w:p>
    <w:bookmarkEnd w:id="205"/>
    <w:bookmarkStart w:name="z215" w:id="206"/>
    <w:p>
      <w:pPr>
        <w:spacing w:after="0"/>
        <w:ind w:left="0"/>
        <w:jc w:val="both"/>
      </w:pPr>
      <w:r>
        <w:rPr>
          <w:rFonts w:ascii="Times New Roman"/>
          <w:b w:val="false"/>
          <w:i w:val="false"/>
          <w:color w:val="000000"/>
          <w:sz w:val="28"/>
        </w:rPr>
        <w:t>
      2) шығындар – 55 410 мың теңге;</w:t>
      </w:r>
    </w:p>
    <w:bookmarkEnd w:id="206"/>
    <w:bookmarkStart w:name="z216" w:id="207"/>
    <w:p>
      <w:pPr>
        <w:spacing w:after="0"/>
        <w:ind w:left="0"/>
        <w:jc w:val="both"/>
      </w:pPr>
      <w:r>
        <w:rPr>
          <w:rFonts w:ascii="Times New Roman"/>
          <w:b w:val="false"/>
          <w:i w:val="false"/>
          <w:color w:val="000000"/>
          <w:sz w:val="28"/>
        </w:rPr>
        <w:t>
      3) таза бюджеттік кредиттеу – 0 мың теңге, оның ішінде:</w:t>
      </w:r>
    </w:p>
    <w:bookmarkEnd w:id="207"/>
    <w:bookmarkStart w:name="z217" w:id="208"/>
    <w:p>
      <w:pPr>
        <w:spacing w:after="0"/>
        <w:ind w:left="0"/>
        <w:jc w:val="both"/>
      </w:pPr>
      <w:r>
        <w:rPr>
          <w:rFonts w:ascii="Times New Roman"/>
          <w:b w:val="false"/>
          <w:i w:val="false"/>
          <w:color w:val="000000"/>
          <w:sz w:val="28"/>
        </w:rPr>
        <w:t>
      бюджеттік кредиттер – 0 мың теңге;</w:t>
      </w:r>
    </w:p>
    <w:bookmarkEnd w:id="208"/>
    <w:bookmarkStart w:name="z218" w:id="209"/>
    <w:p>
      <w:pPr>
        <w:spacing w:after="0"/>
        <w:ind w:left="0"/>
        <w:jc w:val="both"/>
      </w:pPr>
      <w:r>
        <w:rPr>
          <w:rFonts w:ascii="Times New Roman"/>
          <w:b w:val="false"/>
          <w:i w:val="false"/>
          <w:color w:val="000000"/>
          <w:sz w:val="28"/>
        </w:rPr>
        <w:t>
      бюджеттік кредиттерді өтеу – 0 мың теңге;</w:t>
      </w:r>
    </w:p>
    <w:bookmarkEnd w:id="209"/>
    <w:bookmarkStart w:name="z219" w:id="21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10"/>
    <w:bookmarkStart w:name="z220" w:id="211"/>
    <w:p>
      <w:pPr>
        <w:spacing w:after="0"/>
        <w:ind w:left="0"/>
        <w:jc w:val="both"/>
      </w:pPr>
      <w:r>
        <w:rPr>
          <w:rFonts w:ascii="Times New Roman"/>
          <w:b w:val="false"/>
          <w:i w:val="false"/>
          <w:color w:val="000000"/>
          <w:sz w:val="28"/>
        </w:rPr>
        <w:t>
      қаржы активтерін сатып алу – 0 мың теңге;</w:t>
      </w:r>
    </w:p>
    <w:bookmarkEnd w:id="211"/>
    <w:bookmarkStart w:name="z221" w:id="2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12"/>
    <w:bookmarkStart w:name="z222" w:id="213"/>
    <w:p>
      <w:pPr>
        <w:spacing w:after="0"/>
        <w:ind w:left="0"/>
        <w:jc w:val="both"/>
      </w:pPr>
      <w:r>
        <w:rPr>
          <w:rFonts w:ascii="Times New Roman"/>
          <w:b w:val="false"/>
          <w:i w:val="false"/>
          <w:color w:val="000000"/>
          <w:sz w:val="28"/>
        </w:rPr>
        <w:t>
      5) бюджет тапшылығы (профициті) – -2 641 мың теңге;</w:t>
      </w:r>
    </w:p>
    <w:bookmarkEnd w:id="213"/>
    <w:bookmarkStart w:name="z223" w:id="214"/>
    <w:p>
      <w:pPr>
        <w:spacing w:after="0"/>
        <w:ind w:left="0"/>
        <w:jc w:val="both"/>
      </w:pPr>
      <w:r>
        <w:rPr>
          <w:rFonts w:ascii="Times New Roman"/>
          <w:b w:val="false"/>
          <w:i w:val="false"/>
          <w:color w:val="000000"/>
          <w:sz w:val="28"/>
        </w:rPr>
        <w:t>
      6) бюджет тапшылығын қаржыландыру (профицитін пайдалану) – 2 641 мың теңге, оның ішінде:</w:t>
      </w:r>
    </w:p>
    <w:bookmarkEnd w:id="214"/>
    <w:bookmarkStart w:name="z224" w:id="215"/>
    <w:p>
      <w:pPr>
        <w:spacing w:after="0"/>
        <w:ind w:left="0"/>
        <w:jc w:val="both"/>
      </w:pPr>
      <w:r>
        <w:rPr>
          <w:rFonts w:ascii="Times New Roman"/>
          <w:b w:val="false"/>
          <w:i w:val="false"/>
          <w:color w:val="000000"/>
          <w:sz w:val="28"/>
        </w:rPr>
        <w:t>
      қарыздар түсімі – 0 мың теңге;</w:t>
      </w:r>
    </w:p>
    <w:bookmarkEnd w:id="215"/>
    <w:bookmarkStart w:name="z225" w:id="216"/>
    <w:p>
      <w:pPr>
        <w:spacing w:after="0"/>
        <w:ind w:left="0"/>
        <w:jc w:val="both"/>
      </w:pPr>
      <w:r>
        <w:rPr>
          <w:rFonts w:ascii="Times New Roman"/>
          <w:b w:val="false"/>
          <w:i w:val="false"/>
          <w:color w:val="000000"/>
          <w:sz w:val="28"/>
        </w:rPr>
        <w:t>
      қарыздарды өтеу – 0 мың теңге;</w:t>
      </w:r>
    </w:p>
    <w:bookmarkEnd w:id="216"/>
    <w:bookmarkStart w:name="z226" w:id="217"/>
    <w:p>
      <w:pPr>
        <w:spacing w:after="0"/>
        <w:ind w:left="0"/>
        <w:jc w:val="both"/>
      </w:pPr>
      <w:r>
        <w:rPr>
          <w:rFonts w:ascii="Times New Roman"/>
          <w:b w:val="false"/>
          <w:i w:val="false"/>
          <w:color w:val="000000"/>
          <w:sz w:val="28"/>
        </w:rPr>
        <w:t>
      бюджет қаражатының пайдаланылатын қалдықтары – 2 641 мың теңге.</w:t>
      </w:r>
    </w:p>
    <w:bookmarkEnd w:id="217"/>
    <w:bookmarkStart w:name="z227" w:id="218"/>
    <w:p>
      <w:pPr>
        <w:spacing w:after="0"/>
        <w:ind w:left="0"/>
        <w:jc w:val="both"/>
      </w:pPr>
      <w:r>
        <w:rPr>
          <w:rFonts w:ascii="Times New Roman"/>
          <w:b w:val="false"/>
          <w:i w:val="false"/>
          <w:color w:val="000000"/>
          <w:sz w:val="28"/>
        </w:rPr>
        <w:t>
      1.13 Мирный ауылдық округі бойынша:</w:t>
      </w:r>
    </w:p>
    <w:bookmarkEnd w:id="218"/>
    <w:bookmarkStart w:name="z228" w:id="219"/>
    <w:p>
      <w:pPr>
        <w:spacing w:after="0"/>
        <w:ind w:left="0"/>
        <w:jc w:val="both"/>
      </w:pPr>
      <w:r>
        <w:rPr>
          <w:rFonts w:ascii="Times New Roman"/>
          <w:b w:val="false"/>
          <w:i w:val="false"/>
          <w:color w:val="000000"/>
          <w:sz w:val="28"/>
        </w:rPr>
        <w:t>
      1) кірістер – 72 856 мың теңге, оның ішінде:</w:t>
      </w:r>
    </w:p>
    <w:bookmarkEnd w:id="219"/>
    <w:bookmarkStart w:name="z229" w:id="220"/>
    <w:p>
      <w:pPr>
        <w:spacing w:after="0"/>
        <w:ind w:left="0"/>
        <w:jc w:val="both"/>
      </w:pPr>
      <w:r>
        <w:rPr>
          <w:rFonts w:ascii="Times New Roman"/>
          <w:b w:val="false"/>
          <w:i w:val="false"/>
          <w:color w:val="000000"/>
          <w:sz w:val="28"/>
        </w:rPr>
        <w:t>
      салықтық түсімдер – 4 473 мың теңге;</w:t>
      </w:r>
    </w:p>
    <w:bookmarkEnd w:id="220"/>
    <w:bookmarkStart w:name="z230" w:id="221"/>
    <w:p>
      <w:pPr>
        <w:spacing w:after="0"/>
        <w:ind w:left="0"/>
        <w:jc w:val="both"/>
      </w:pPr>
      <w:r>
        <w:rPr>
          <w:rFonts w:ascii="Times New Roman"/>
          <w:b w:val="false"/>
          <w:i w:val="false"/>
          <w:color w:val="000000"/>
          <w:sz w:val="28"/>
        </w:rPr>
        <w:t>
      салықтық емес түсімдер – 0 мың теңге;</w:t>
      </w:r>
    </w:p>
    <w:bookmarkEnd w:id="221"/>
    <w:bookmarkStart w:name="z231" w:id="22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2"/>
    <w:bookmarkStart w:name="z232" w:id="223"/>
    <w:p>
      <w:pPr>
        <w:spacing w:after="0"/>
        <w:ind w:left="0"/>
        <w:jc w:val="both"/>
      </w:pPr>
      <w:r>
        <w:rPr>
          <w:rFonts w:ascii="Times New Roman"/>
          <w:b w:val="false"/>
          <w:i w:val="false"/>
          <w:color w:val="000000"/>
          <w:sz w:val="28"/>
        </w:rPr>
        <w:t>
      трансферттердің түсімі – 68 383 мың теңге;</w:t>
      </w:r>
    </w:p>
    <w:bookmarkEnd w:id="223"/>
    <w:bookmarkStart w:name="z233" w:id="224"/>
    <w:p>
      <w:pPr>
        <w:spacing w:after="0"/>
        <w:ind w:left="0"/>
        <w:jc w:val="both"/>
      </w:pPr>
      <w:r>
        <w:rPr>
          <w:rFonts w:ascii="Times New Roman"/>
          <w:b w:val="false"/>
          <w:i w:val="false"/>
          <w:color w:val="000000"/>
          <w:sz w:val="28"/>
        </w:rPr>
        <w:t>
      2) шығындар – 75 755 мың теңге;</w:t>
      </w:r>
    </w:p>
    <w:bookmarkEnd w:id="224"/>
    <w:bookmarkStart w:name="z234" w:id="225"/>
    <w:p>
      <w:pPr>
        <w:spacing w:after="0"/>
        <w:ind w:left="0"/>
        <w:jc w:val="both"/>
      </w:pPr>
      <w:r>
        <w:rPr>
          <w:rFonts w:ascii="Times New Roman"/>
          <w:b w:val="false"/>
          <w:i w:val="false"/>
          <w:color w:val="000000"/>
          <w:sz w:val="28"/>
        </w:rPr>
        <w:t>
      3) таза бюджеттік кредиттеу – 0 мың теңге, оның ішінде:</w:t>
      </w:r>
    </w:p>
    <w:bookmarkEnd w:id="225"/>
    <w:bookmarkStart w:name="z235" w:id="226"/>
    <w:p>
      <w:pPr>
        <w:spacing w:after="0"/>
        <w:ind w:left="0"/>
        <w:jc w:val="both"/>
      </w:pPr>
      <w:r>
        <w:rPr>
          <w:rFonts w:ascii="Times New Roman"/>
          <w:b w:val="false"/>
          <w:i w:val="false"/>
          <w:color w:val="000000"/>
          <w:sz w:val="28"/>
        </w:rPr>
        <w:t>
      бюджеттік кредиттер – 0 мың теңге;</w:t>
      </w:r>
    </w:p>
    <w:bookmarkEnd w:id="226"/>
    <w:bookmarkStart w:name="z236" w:id="227"/>
    <w:p>
      <w:pPr>
        <w:spacing w:after="0"/>
        <w:ind w:left="0"/>
        <w:jc w:val="both"/>
      </w:pPr>
      <w:r>
        <w:rPr>
          <w:rFonts w:ascii="Times New Roman"/>
          <w:b w:val="false"/>
          <w:i w:val="false"/>
          <w:color w:val="000000"/>
          <w:sz w:val="28"/>
        </w:rPr>
        <w:t>
      бюджеттік кредиттерді өтеу – 0 мың теңге;</w:t>
      </w:r>
    </w:p>
    <w:bookmarkEnd w:id="227"/>
    <w:bookmarkStart w:name="z237" w:id="22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28"/>
    <w:bookmarkStart w:name="z238" w:id="229"/>
    <w:p>
      <w:pPr>
        <w:spacing w:after="0"/>
        <w:ind w:left="0"/>
        <w:jc w:val="both"/>
      </w:pPr>
      <w:r>
        <w:rPr>
          <w:rFonts w:ascii="Times New Roman"/>
          <w:b w:val="false"/>
          <w:i w:val="false"/>
          <w:color w:val="000000"/>
          <w:sz w:val="28"/>
        </w:rPr>
        <w:t>
      қаржы активтерін сатып алу – 0 мың теңге;</w:t>
      </w:r>
    </w:p>
    <w:bookmarkEnd w:id="229"/>
    <w:bookmarkStart w:name="z239" w:id="23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30"/>
    <w:bookmarkStart w:name="z240" w:id="231"/>
    <w:p>
      <w:pPr>
        <w:spacing w:after="0"/>
        <w:ind w:left="0"/>
        <w:jc w:val="both"/>
      </w:pPr>
      <w:r>
        <w:rPr>
          <w:rFonts w:ascii="Times New Roman"/>
          <w:b w:val="false"/>
          <w:i w:val="false"/>
          <w:color w:val="000000"/>
          <w:sz w:val="28"/>
        </w:rPr>
        <w:t>
      5) бюджет тапшылығы (профициті) – -2 899 мың теңге;</w:t>
      </w:r>
    </w:p>
    <w:bookmarkEnd w:id="231"/>
    <w:bookmarkStart w:name="z241" w:id="232"/>
    <w:p>
      <w:pPr>
        <w:spacing w:after="0"/>
        <w:ind w:left="0"/>
        <w:jc w:val="both"/>
      </w:pPr>
      <w:r>
        <w:rPr>
          <w:rFonts w:ascii="Times New Roman"/>
          <w:b w:val="false"/>
          <w:i w:val="false"/>
          <w:color w:val="000000"/>
          <w:sz w:val="28"/>
        </w:rPr>
        <w:t>
      6) бюджет тапшылығын қаржыландыру (профицитін пайдалану) – 2 899 мың теңге, оның ішінде:</w:t>
      </w:r>
    </w:p>
    <w:bookmarkEnd w:id="232"/>
    <w:bookmarkStart w:name="z242" w:id="233"/>
    <w:p>
      <w:pPr>
        <w:spacing w:after="0"/>
        <w:ind w:left="0"/>
        <w:jc w:val="both"/>
      </w:pPr>
      <w:r>
        <w:rPr>
          <w:rFonts w:ascii="Times New Roman"/>
          <w:b w:val="false"/>
          <w:i w:val="false"/>
          <w:color w:val="000000"/>
          <w:sz w:val="28"/>
        </w:rPr>
        <w:t>
      қарыздар түсімі – 0 мың теңге;</w:t>
      </w:r>
    </w:p>
    <w:bookmarkEnd w:id="233"/>
    <w:bookmarkStart w:name="z243" w:id="234"/>
    <w:p>
      <w:pPr>
        <w:spacing w:after="0"/>
        <w:ind w:left="0"/>
        <w:jc w:val="both"/>
      </w:pPr>
      <w:r>
        <w:rPr>
          <w:rFonts w:ascii="Times New Roman"/>
          <w:b w:val="false"/>
          <w:i w:val="false"/>
          <w:color w:val="000000"/>
          <w:sz w:val="28"/>
        </w:rPr>
        <w:t>
      қарыздарды өтеу – 0 мың теңге;</w:t>
      </w:r>
    </w:p>
    <w:bookmarkEnd w:id="234"/>
    <w:bookmarkStart w:name="z244" w:id="235"/>
    <w:p>
      <w:pPr>
        <w:spacing w:after="0"/>
        <w:ind w:left="0"/>
        <w:jc w:val="both"/>
      </w:pPr>
      <w:r>
        <w:rPr>
          <w:rFonts w:ascii="Times New Roman"/>
          <w:b w:val="false"/>
          <w:i w:val="false"/>
          <w:color w:val="000000"/>
          <w:sz w:val="28"/>
        </w:rPr>
        <w:t>
      бюджет қаражатының пайдаланылатын қалдықтары – 2 899 мың теңге.</w:t>
      </w:r>
    </w:p>
    <w:bookmarkEnd w:id="235"/>
    <w:bookmarkStart w:name="z245" w:id="236"/>
    <w:p>
      <w:pPr>
        <w:spacing w:after="0"/>
        <w:ind w:left="0"/>
        <w:jc w:val="both"/>
      </w:pPr>
      <w:r>
        <w:rPr>
          <w:rFonts w:ascii="Times New Roman"/>
          <w:b w:val="false"/>
          <w:i w:val="false"/>
          <w:color w:val="000000"/>
          <w:sz w:val="28"/>
        </w:rPr>
        <w:t>
      1.14. Ақбақай ауылдық округі бойынша:</w:t>
      </w:r>
    </w:p>
    <w:bookmarkEnd w:id="236"/>
    <w:bookmarkStart w:name="z246" w:id="237"/>
    <w:p>
      <w:pPr>
        <w:spacing w:after="0"/>
        <w:ind w:left="0"/>
        <w:jc w:val="both"/>
      </w:pPr>
      <w:r>
        <w:rPr>
          <w:rFonts w:ascii="Times New Roman"/>
          <w:b w:val="false"/>
          <w:i w:val="false"/>
          <w:color w:val="000000"/>
          <w:sz w:val="28"/>
        </w:rPr>
        <w:t>
      1) кірістер – 49 142 мың теңге, оның ішінде:</w:t>
      </w:r>
    </w:p>
    <w:bookmarkEnd w:id="237"/>
    <w:bookmarkStart w:name="z247" w:id="238"/>
    <w:p>
      <w:pPr>
        <w:spacing w:after="0"/>
        <w:ind w:left="0"/>
        <w:jc w:val="both"/>
      </w:pPr>
      <w:r>
        <w:rPr>
          <w:rFonts w:ascii="Times New Roman"/>
          <w:b w:val="false"/>
          <w:i w:val="false"/>
          <w:color w:val="000000"/>
          <w:sz w:val="28"/>
        </w:rPr>
        <w:t>
      салықтық түсімдер – 2 141 мың теңге;</w:t>
      </w:r>
    </w:p>
    <w:bookmarkEnd w:id="238"/>
    <w:bookmarkStart w:name="z248" w:id="239"/>
    <w:p>
      <w:pPr>
        <w:spacing w:after="0"/>
        <w:ind w:left="0"/>
        <w:jc w:val="both"/>
      </w:pPr>
      <w:r>
        <w:rPr>
          <w:rFonts w:ascii="Times New Roman"/>
          <w:b w:val="false"/>
          <w:i w:val="false"/>
          <w:color w:val="000000"/>
          <w:sz w:val="28"/>
        </w:rPr>
        <w:t>
      салықтық емес түсімдер – 0 мың теңге;</w:t>
      </w:r>
    </w:p>
    <w:bookmarkEnd w:id="239"/>
    <w:bookmarkStart w:name="z249" w:id="24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0"/>
    <w:bookmarkStart w:name="z250" w:id="241"/>
    <w:p>
      <w:pPr>
        <w:spacing w:after="0"/>
        <w:ind w:left="0"/>
        <w:jc w:val="both"/>
      </w:pPr>
      <w:r>
        <w:rPr>
          <w:rFonts w:ascii="Times New Roman"/>
          <w:b w:val="false"/>
          <w:i w:val="false"/>
          <w:color w:val="000000"/>
          <w:sz w:val="28"/>
        </w:rPr>
        <w:t>
      трансферттердің түсімі – 47 001 мың теңге;</w:t>
      </w:r>
    </w:p>
    <w:bookmarkEnd w:id="241"/>
    <w:bookmarkStart w:name="z251" w:id="242"/>
    <w:p>
      <w:pPr>
        <w:spacing w:after="0"/>
        <w:ind w:left="0"/>
        <w:jc w:val="both"/>
      </w:pPr>
      <w:r>
        <w:rPr>
          <w:rFonts w:ascii="Times New Roman"/>
          <w:b w:val="false"/>
          <w:i w:val="false"/>
          <w:color w:val="000000"/>
          <w:sz w:val="28"/>
        </w:rPr>
        <w:t>
      2) шығындар – 49 990 мың теңге;</w:t>
      </w:r>
    </w:p>
    <w:bookmarkEnd w:id="242"/>
    <w:bookmarkStart w:name="z252" w:id="243"/>
    <w:p>
      <w:pPr>
        <w:spacing w:after="0"/>
        <w:ind w:left="0"/>
        <w:jc w:val="both"/>
      </w:pPr>
      <w:r>
        <w:rPr>
          <w:rFonts w:ascii="Times New Roman"/>
          <w:b w:val="false"/>
          <w:i w:val="false"/>
          <w:color w:val="000000"/>
          <w:sz w:val="28"/>
        </w:rPr>
        <w:t>
      3) таза бюджеттік кредиттеу – 0 мың теңге, оның ішінде:</w:t>
      </w:r>
    </w:p>
    <w:bookmarkEnd w:id="243"/>
    <w:bookmarkStart w:name="z253" w:id="244"/>
    <w:p>
      <w:pPr>
        <w:spacing w:after="0"/>
        <w:ind w:left="0"/>
        <w:jc w:val="both"/>
      </w:pPr>
      <w:r>
        <w:rPr>
          <w:rFonts w:ascii="Times New Roman"/>
          <w:b w:val="false"/>
          <w:i w:val="false"/>
          <w:color w:val="000000"/>
          <w:sz w:val="28"/>
        </w:rPr>
        <w:t>
      бюджеттік кредиттер – 0 мың теңге;</w:t>
      </w:r>
    </w:p>
    <w:bookmarkEnd w:id="244"/>
    <w:bookmarkStart w:name="z254" w:id="245"/>
    <w:p>
      <w:pPr>
        <w:spacing w:after="0"/>
        <w:ind w:left="0"/>
        <w:jc w:val="both"/>
      </w:pPr>
      <w:r>
        <w:rPr>
          <w:rFonts w:ascii="Times New Roman"/>
          <w:b w:val="false"/>
          <w:i w:val="false"/>
          <w:color w:val="000000"/>
          <w:sz w:val="28"/>
        </w:rPr>
        <w:t>
      бюджеттік кредиттерді өтеу – 0 мың теңге;</w:t>
      </w:r>
    </w:p>
    <w:bookmarkEnd w:id="245"/>
    <w:bookmarkStart w:name="z255" w:id="24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46"/>
    <w:bookmarkStart w:name="z256" w:id="247"/>
    <w:p>
      <w:pPr>
        <w:spacing w:after="0"/>
        <w:ind w:left="0"/>
        <w:jc w:val="both"/>
      </w:pPr>
      <w:r>
        <w:rPr>
          <w:rFonts w:ascii="Times New Roman"/>
          <w:b w:val="false"/>
          <w:i w:val="false"/>
          <w:color w:val="000000"/>
          <w:sz w:val="28"/>
        </w:rPr>
        <w:t>
      қаржы активтерін сатып алу – 0 мың теңге;</w:t>
      </w:r>
    </w:p>
    <w:bookmarkEnd w:id="247"/>
    <w:bookmarkStart w:name="z257" w:id="24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48"/>
    <w:bookmarkStart w:name="z258" w:id="249"/>
    <w:p>
      <w:pPr>
        <w:spacing w:after="0"/>
        <w:ind w:left="0"/>
        <w:jc w:val="both"/>
      </w:pPr>
      <w:r>
        <w:rPr>
          <w:rFonts w:ascii="Times New Roman"/>
          <w:b w:val="false"/>
          <w:i w:val="false"/>
          <w:color w:val="000000"/>
          <w:sz w:val="28"/>
        </w:rPr>
        <w:t>
      5) бюджет тапшылығы (профициті) – -848 мың теңге;</w:t>
      </w:r>
    </w:p>
    <w:bookmarkEnd w:id="249"/>
    <w:bookmarkStart w:name="z259" w:id="250"/>
    <w:p>
      <w:pPr>
        <w:spacing w:after="0"/>
        <w:ind w:left="0"/>
        <w:jc w:val="both"/>
      </w:pPr>
      <w:r>
        <w:rPr>
          <w:rFonts w:ascii="Times New Roman"/>
          <w:b w:val="false"/>
          <w:i w:val="false"/>
          <w:color w:val="000000"/>
          <w:sz w:val="28"/>
        </w:rPr>
        <w:t>
      6) бюджет тапшылығын қаржыландыру (профицитін пайдалану) – 848 мың теңге, оның ішінде:</w:t>
      </w:r>
    </w:p>
    <w:bookmarkEnd w:id="250"/>
    <w:bookmarkStart w:name="z260" w:id="251"/>
    <w:p>
      <w:pPr>
        <w:spacing w:after="0"/>
        <w:ind w:left="0"/>
        <w:jc w:val="both"/>
      </w:pPr>
      <w:r>
        <w:rPr>
          <w:rFonts w:ascii="Times New Roman"/>
          <w:b w:val="false"/>
          <w:i w:val="false"/>
          <w:color w:val="000000"/>
          <w:sz w:val="28"/>
        </w:rPr>
        <w:t>
      қарыздар түсімі – 0 мың теңге;</w:t>
      </w:r>
    </w:p>
    <w:bookmarkEnd w:id="251"/>
    <w:bookmarkStart w:name="z261" w:id="252"/>
    <w:p>
      <w:pPr>
        <w:spacing w:after="0"/>
        <w:ind w:left="0"/>
        <w:jc w:val="both"/>
      </w:pPr>
      <w:r>
        <w:rPr>
          <w:rFonts w:ascii="Times New Roman"/>
          <w:b w:val="false"/>
          <w:i w:val="false"/>
          <w:color w:val="000000"/>
          <w:sz w:val="28"/>
        </w:rPr>
        <w:t>
      қарыздарды өтеу – 0 мың теңге;</w:t>
      </w:r>
    </w:p>
    <w:bookmarkEnd w:id="252"/>
    <w:bookmarkStart w:name="z262" w:id="253"/>
    <w:p>
      <w:pPr>
        <w:spacing w:after="0"/>
        <w:ind w:left="0"/>
        <w:jc w:val="both"/>
      </w:pPr>
      <w:r>
        <w:rPr>
          <w:rFonts w:ascii="Times New Roman"/>
          <w:b w:val="false"/>
          <w:i w:val="false"/>
          <w:color w:val="000000"/>
          <w:sz w:val="28"/>
        </w:rPr>
        <w:t>
      бюджет қаражатының пайдаланылатын қалдықтары – 848 мың теңге.</w:t>
      </w:r>
    </w:p>
    <w:bookmarkEnd w:id="253"/>
    <w:bookmarkStart w:name="z263" w:id="254"/>
    <w:p>
      <w:pPr>
        <w:spacing w:after="0"/>
        <w:ind w:left="0"/>
        <w:jc w:val="both"/>
      </w:pPr>
      <w:r>
        <w:rPr>
          <w:rFonts w:ascii="Times New Roman"/>
          <w:b w:val="false"/>
          <w:i w:val="false"/>
          <w:color w:val="000000"/>
          <w:sz w:val="28"/>
        </w:rPr>
        <w:t>
      1.15. Ақсүйек ауылдық округі бойынша:</w:t>
      </w:r>
    </w:p>
    <w:bookmarkEnd w:id="254"/>
    <w:bookmarkStart w:name="z264" w:id="255"/>
    <w:p>
      <w:pPr>
        <w:spacing w:after="0"/>
        <w:ind w:left="0"/>
        <w:jc w:val="both"/>
      </w:pPr>
      <w:r>
        <w:rPr>
          <w:rFonts w:ascii="Times New Roman"/>
          <w:b w:val="false"/>
          <w:i w:val="false"/>
          <w:color w:val="000000"/>
          <w:sz w:val="28"/>
        </w:rPr>
        <w:t>
      1) кірістер – 68 416 мың теңге, оның ішінде:</w:t>
      </w:r>
    </w:p>
    <w:bookmarkEnd w:id="255"/>
    <w:bookmarkStart w:name="z265" w:id="256"/>
    <w:p>
      <w:pPr>
        <w:spacing w:after="0"/>
        <w:ind w:left="0"/>
        <w:jc w:val="both"/>
      </w:pPr>
      <w:r>
        <w:rPr>
          <w:rFonts w:ascii="Times New Roman"/>
          <w:b w:val="false"/>
          <w:i w:val="false"/>
          <w:color w:val="000000"/>
          <w:sz w:val="28"/>
        </w:rPr>
        <w:t>
      салықтық түсімдер – 2062 мың теңге;</w:t>
      </w:r>
    </w:p>
    <w:bookmarkEnd w:id="256"/>
    <w:bookmarkStart w:name="z266" w:id="257"/>
    <w:p>
      <w:pPr>
        <w:spacing w:after="0"/>
        <w:ind w:left="0"/>
        <w:jc w:val="both"/>
      </w:pPr>
      <w:r>
        <w:rPr>
          <w:rFonts w:ascii="Times New Roman"/>
          <w:b w:val="false"/>
          <w:i w:val="false"/>
          <w:color w:val="000000"/>
          <w:sz w:val="28"/>
        </w:rPr>
        <w:t>
      салықтық емес түсімдер – 0 мың теңге;</w:t>
      </w:r>
    </w:p>
    <w:bookmarkEnd w:id="257"/>
    <w:bookmarkStart w:name="z267" w:id="25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8"/>
    <w:bookmarkStart w:name="z268" w:id="259"/>
    <w:p>
      <w:pPr>
        <w:spacing w:after="0"/>
        <w:ind w:left="0"/>
        <w:jc w:val="both"/>
      </w:pPr>
      <w:r>
        <w:rPr>
          <w:rFonts w:ascii="Times New Roman"/>
          <w:b w:val="false"/>
          <w:i w:val="false"/>
          <w:color w:val="000000"/>
          <w:sz w:val="28"/>
        </w:rPr>
        <w:t>
      трансферттердің түсімі – 66 354 мың теңге;</w:t>
      </w:r>
    </w:p>
    <w:bookmarkEnd w:id="259"/>
    <w:bookmarkStart w:name="z269" w:id="260"/>
    <w:p>
      <w:pPr>
        <w:spacing w:after="0"/>
        <w:ind w:left="0"/>
        <w:jc w:val="both"/>
      </w:pPr>
      <w:r>
        <w:rPr>
          <w:rFonts w:ascii="Times New Roman"/>
          <w:b w:val="false"/>
          <w:i w:val="false"/>
          <w:color w:val="000000"/>
          <w:sz w:val="28"/>
        </w:rPr>
        <w:t>
      2) шығындар – 68 425 мың теңге;</w:t>
      </w:r>
    </w:p>
    <w:bookmarkEnd w:id="260"/>
    <w:bookmarkStart w:name="z270" w:id="261"/>
    <w:p>
      <w:pPr>
        <w:spacing w:after="0"/>
        <w:ind w:left="0"/>
        <w:jc w:val="both"/>
      </w:pPr>
      <w:r>
        <w:rPr>
          <w:rFonts w:ascii="Times New Roman"/>
          <w:b w:val="false"/>
          <w:i w:val="false"/>
          <w:color w:val="000000"/>
          <w:sz w:val="28"/>
        </w:rPr>
        <w:t>
      3) таза бюджеттік кредиттеу – 0 мың теңге, оның ішінде:</w:t>
      </w:r>
    </w:p>
    <w:bookmarkEnd w:id="261"/>
    <w:bookmarkStart w:name="z271" w:id="262"/>
    <w:p>
      <w:pPr>
        <w:spacing w:after="0"/>
        <w:ind w:left="0"/>
        <w:jc w:val="both"/>
      </w:pPr>
      <w:r>
        <w:rPr>
          <w:rFonts w:ascii="Times New Roman"/>
          <w:b w:val="false"/>
          <w:i w:val="false"/>
          <w:color w:val="000000"/>
          <w:sz w:val="28"/>
        </w:rPr>
        <w:t>
      бюджеттік кредиттер – 0 мың теңге;</w:t>
      </w:r>
    </w:p>
    <w:bookmarkEnd w:id="262"/>
    <w:bookmarkStart w:name="z272" w:id="263"/>
    <w:p>
      <w:pPr>
        <w:spacing w:after="0"/>
        <w:ind w:left="0"/>
        <w:jc w:val="both"/>
      </w:pPr>
      <w:r>
        <w:rPr>
          <w:rFonts w:ascii="Times New Roman"/>
          <w:b w:val="false"/>
          <w:i w:val="false"/>
          <w:color w:val="000000"/>
          <w:sz w:val="28"/>
        </w:rPr>
        <w:t>
      бюджеттік кредиттерді өтеу – 0 мың теңге;</w:t>
      </w:r>
    </w:p>
    <w:bookmarkEnd w:id="263"/>
    <w:bookmarkStart w:name="z273" w:id="26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64"/>
    <w:bookmarkStart w:name="z274" w:id="265"/>
    <w:p>
      <w:pPr>
        <w:spacing w:after="0"/>
        <w:ind w:left="0"/>
        <w:jc w:val="both"/>
      </w:pPr>
      <w:r>
        <w:rPr>
          <w:rFonts w:ascii="Times New Roman"/>
          <w:b w:val="false"/>
          <w:i w:val="false"/>
          <w:color w:val="000000"/>
          <w:sz w:val="28"/>
        </w:rPr>
        <w:t>
      қаржы активтерін сатып алу – 0 мың теңге;</w:t>
      </w:r>
    </w:p>
    <w:bookmarkEnd w:id="265"/>
    <w:bookmarkStart w:name="z275" w:id="26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66"/>
    <w:bookmarkStart w:name="z276" w:id="267"/>
    <w:p>
      <w:pPr>
        <w:spacing w:after="0"/>
        <w:ind w:left="0"/>
        <w:jc w:val="both"/>
      </w:pPr>
      <w:r>
        <w:rPr>
          <w:rFonts w:ascii="Times New Roman"/>
          <w:b w:val="false"/>
          <w:i w:val="false"/>
          <w:color w:val="000000"/>
          <w:sz w:val="28"/>
        </w:rPr>
        <w:t>
      5) бюджет тапшылығы (профициті) – -9 мың теңге;</w:t>
      </w:r>
    </w:p>
    <w:bookmarkEnd w:id="267"/>
    <w:bookmarkStart w:name="z277" w:id="268"/>
    <w:p>
      <w:pPr>
        <w:spacing w:after="0"/>
        <w:ind w:left="0"/>
        <w:jc w:val="both"/>
      </w:pPr>
      <w:r>
        <w:rPr>
          <w:rFonts w:ascii="Times New Roman"/>
          <w:b w:val="false"/>
          <w:i w:val="false"/>
          <w:color w:val="000000"/>
          <w:sz w:val="28"/>
        </w:rPr>
        <w:t>
      6) бюджет тапшылығын қаржыландыру (профицитін пайдалану) – 9 мың теңге, оның ішінде:</w:t>
      </w:r>
    </w:p>
    <w:bookmarkEnd w:id="268"/>
    <w:bookmarkStart w:name="z278" w:id="269"/>
    <w:p>
      <w:pPr>
        <w:spacing w:after="0"/>
        <w:ind w:left="0"/>
        <w:jc w:val="both"/>
      </w:pPr>
      <w:r>
        <w:rPr>
          <w:rFonts w:ascii="Times New Roman"/>
          <w:b w:val="false"/>
          <w:i w:val="false"/>
          <w:color w:val="000000"/>
          <w:sz w:val="28"/>
        </w:rPr>
        <w:t>
      қарыздар түсімі – 0 мың теңге;</w:t>
      </w:r>
    </w:p>
    <w:bookmarkEnd w:id="269"/>
    <w:bookmarkStart w:name="z279" w:id="270"/>
    <w:p>
      <w:pPr>
        <w:spacing w:after="0"/>
        <w:ind w:left="0"/>
        <w:jc w:val="both"/>
      </w:pPr>
      <w:r>
        <w:rPr>
          <w:rFonts w:ascii="Times New Roman"/>
          <w:b w:val="false"/>
          <w:i w:val="false"/>
          <w:color w:val="000000"/>
          <w:sz w:val="28"/>
        </w:rPr>
        <w:t>
      қарыздарды өтеу – 0 мың теңге;</w:t>
      </w:r>
    </w:p>
    <w:bookmarkEnd w:id="270"/>
    <w:bookmarkStart w:name="z280" w:id="271"/>
    <w:p>
      <w:pPr>
        <w:spacing w:after="0"/>
        <w:ind w:left="0"/>
        <w:jc w:val="both"/>
      </w:pPr>
      <w:r>
        <w:rPr>
          <w:rFonts w:ascii="Times New Roman"/>
          <w:b w:val="false"/>
          <w:i w:val="false"/>
          <w:color w:val="000000"/>
          <w:sz w:val="28"/>
        </w:rPr>
        <w:t>
      бюджет қаражатының пайдаланылатын қалдықтары – 9 мың теңге.</w:t>
      </w:r>
    </w:p>
    <w:bookmarkEnd w:id="271"/>
    <w:bookmarkStart w:name="z281" w:id="272"/>
    <w:p>
      <w:pPr>
        <w:spacing w:after="0"/>
        <w:ind w:left="0"/>
        <w:jc w:val="both"/>
      </w:pPr>
      <w:r>
        <w:rPr>
          <w:rFonts w:ascii="Times New Roman"/>
          <w:b w:val="false"/>
          <w:i w:val="false"/>
          <w:color w:val="000000"/>
          <w:sz w:val="28"/>
        </w:rPr>
        <w:t>
      1.16. Мыңарал ауылдық округі бойынша:</w:t>
      </w:r>
    </w:p>
    <w:bookmarkEnd w:id="272"/>
    <w:bookmarkStart w:name="z282" w:id="273"/>
    <w:p>
      <w:pPr>
        <w:spacing w:after="0"/>
        <w:ind w:left="0"/>
        <w:jc w:val="both"/>
      </w:pPr>
      <w:r>
        <w:rPr>
          <w:rFonts w:ascii="Times New Roman"/>
          <w:b w:val="false"/>
          <w:i w:val="false"/>
          <w:color w:val="000000"/>
          <w:sz w:val="28"/>
        </w:rPr>
        <w:t>
      1) кірістер – 80 362 мың теңге, оның ішінде:</w:t>
      </w:r>
    </w:p>
    <w:bookmarkEnd w:id="273"/>
    <w:bookmarkStart w:name="z283" w:id="274"/>
    <w:p>
      <w:pPr>
        <w:spacing w:after="0"/>
        <w:ind w:left="0"/>
        <w:jc w:val="both"/>
      </w:pPr>
      <w:r>
        <w:rPr>
          <w:rFonts w:ascii="Times New Roman"/>
          <w:b w:val="false"/>
          <w:i w:val="false"/>
          <w:color w:val="000000"/>
          <w:sz w:val="28"/>
        </w:rPr>
        <w:t>
      салықтық түсімдер – 2 599 мың теңге;</w:t>
      </w:r>
    </w:p>
    <w:bookmarkEnd w:id="274"/>
    <w:bookmarkStart w:name="z284" w:id="275"/>
    <w:p>
      <w:pPr>
        <w:spacing w:after="0"/>
        <w:ind w:left="0"/>
        <w:jc w:val="both"/>
      </w:pPr>
      <w:r>
        <w:rPr>
          <w:rFonts w:ascii="Times New Roman"/>
          <w:b w:val="false"/>
          <w:i w:val="false"/>
          <w:color w:val="000000"/>
          <w:sz w:val="28"/>
        </w:rPr>
        <w:t>
      салықтық емес түсімдер – 0 мың теңге;</w:t>
      </w:r>
    </w:p>
    <w:bookmarkEnd w:id="275"/>
    <w:bookmarkStart w:name="z285" w:id="27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76"/>
    <w:bookmarkStart w:name="z286" w:id="277"/>
    <w:p>
      <w:pPr>
        <w:spacing w:after="0"/>
        <w:ind w:left="0"/>
        <w:jc w:val="both"/>
      </w:pPr>
      <w:r>
        <w:rPr>
          <w:rFonts w:ascii="Times New Roman"/>
          <w:b w:val="false"/>
          <w:i w:val="false"/>
          <w:color w:val="000000"/>
          <w:sz w:val="28"/>
        </w:rPr>
        <w:t>
      трансферттердің түсімі – 77 763 мың теңге;</w:t>
      </w:r>
    </w:p>
    <w:bookmarkEnd w:id="277"/>
    <w:bookmarkStart w:name="z287" w:id="278"/>
    <w:p>
      <w:pPr>
        <w:spacing w:after="0"/>
        <w:ind w:left="0"/>
        <w:jc w:val="both"/>
      </w:pPr>
      <w:r>
        <w:rPr>
          <w:rFonts w:ascii="Times New Roman"/>
          <w:b w:val="false"/>
          <w:i w:val="false"/>
          <w:color w:val="000000"/>
          <w:sz w:val="28"/>
        </w:rPr>
        <w:t>
      2) шығындар – 81 498 мың теңге;</w:t>
      </w:r>
    </w:p>
    <w:bookmarkEnd w:id="278"/>
    <w:bookmarkStart w:name="z288" w:id="279"/>
    <w:p>
      <w:pPr>
        <w:spacing w:after="0"/>
        <w:ind w:left="0"/>
        <w:jc w:val="both"/>
      </w:pPr>
      <w:r>
        <w:rPr>
          <w:rFonts w:ascii="Times New Roman"/>
          <w:b w:val="false"/>
          <w:i w:val="false"/>
          <w:color w:val="000000"/>
          <w:sz w:val="28"/>
        </w:rPr>
        <w:t>
      3) таза бюджеттік кредиттеу – 0 мың теңге, оның ішінде:</w:t>
      </w:r>
    </w:p>
    <w:bookmarkEnd w:id="279"/>
    <w:bookmarkStart w:name="z289" w:id="280"/>
    <w:p>
      <w:pPr>
        <w:spacing w:after="0"/>
        <w:ind w:left="0"/>
        <w:jc w:val="both"/>
      </w:pPr>
      <w:r>
        <w:rPr>
          <w:rFonts w:ascii="Times New Roman"/>
          <w:b w:val="false"/>
          <w:i w:val="false"/>
          <w:color w:val="000000"/>
          <w:sz w:val="28"/>
        </w:rPr>
        <w:t>
      бюджеттік кредиттер – 0 мың теңге;</w:t>
      </w:r>
    </w:p>
    <w:bookmarkEnd w:id="280"/>
    <w:bookmarkStart w:name="z290" w:id="281"/>
    <w:p>
      <w:pPr>
        <w:spacing w:after="0"/>
        <w:ind w:left="0"/>
        <w:jc w:val="both"/>
      </w:pPr>
      <w:r>
        <w:rPr>
          <w:rFonts w:ascii="Times New Roman"/>
          <w:b w:val="false"/>
          <w:i w:val="false"/>
          <w:color w:val="000000"/>
          <w:sz w:val="28"/>
        </w:rPr>
        <w:t>
      бюджеттік кредиттерді өтеу – 0 мың теңге;</w:t>
      </w:r>
    </w:p>
    <w:bookmarkEnd w:id="281"/>
    <w:bookmarkStart w:name="z291" w:id="28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82"/>
    <w:bookmarkStart w:name="z292" w:id="283"/>
    <w:p>
      <w:pPr>
        <w:spacing w:after="0"/>
        <w:ind w:left="0"/>
        <w:jc w:val="both"/>
      </w:pPr>
      <w:r>
        <w:rPr>
          <w:rFonts w:ascii="Times New Roman"/>
          <w:b w:val="false"/>
          <w:i w:val="false"/>
          <w:color w:val="000000"/>
          <w:sz w:val="28"/>
        </w:rPr>
        <w:t>
      қаржы активтерін сатып алу – 0 мың теңге;</w:t>
      </w:r>
    </w:p>
    <w:bookmarkEnd w:id="283"/>
    <w:bookmarkStart w:name="z293" w:id="28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84"/>
    <w:bookmarkStart w:name="z294" w:id="285"/>
    <w:p>
      <w:pPr>
        <w:spacing w:after="0"/>
        <w:ind w:left="0"/>
        <w:jc w:val="both"/>
      </w:pPr>
      <w:r>
        <w:rPr>
          <w:rFonts w:ascii="Times New Roman"/>
          <w:b w:val="false"/>
          <w:i w:val="false"/>
          <w:color w:val="000000"/>
          <w:sz w:val="28"/>
        </w:rPr>
        <w:t>
      5) бюджет тапшылығы (профициті) – -1 136 мың теңге;</w:t>
      </w:r>
    </w:p>
    <w:bookmarkEnd w:id="285"/>
    <w:bookmarkStart w:name="z295" w:id="286"/>
    <w:p>
      <w:pPr>
        <w:spacing w:after="0"/>
        <w:ind w:left="0"/>
        <w:jc w:val="both"/>
      </w:pPr>
      <w:r>
        <w:rPr>
          <w:rFonts w:ascii="Times New Roman"/>
          <w:b w:val="false"/>
          <w:i w:val="false"/>
          <w:color w:val="000000"/>
          <w:sz w:val="28"/>
        </w:rPr>
        <w:t>
      6) бюджет тапшылығын қаржыландыру (профицитін пайдалану) – 1 136 мың теңге, оның ішінде:</w:t>
      </w:r>
    </w:p>
    <w:bookmarkEnd w:id="286"/>
    <w:bookmarkStart w:name="z296" w:id="287"/>
    <w:p>
      <w:pPr>
        <w:spacing w:after="0"/>
        <w:ind w:left="0"/>
        <w:jc w:val="both"/>
      </w:pPr>
      <w:r>
        <w:rPr>
          <w:rFonts w:ascii="Times New Roman"/>
          <w:b w:val="false"/>
          <w:i w:val="false"/>
          <w:color w:val="000000"/>
          <w:sz w:val="28"/>
        </w:rPr>
        <w:t>
      қарыздар түсімі – 0 мың теңге;</w:t>
      </w:r>
    </w:p>
    <w:bookmarkEnd w:id="287"/>
    <w:bookmarkStart w:name="z297" w:id="288"/>
    <w:p>
      <w:pPr>
        <w:spacing w:after="0"/>
        <w:ind w:left="0"/>
        <w:jc w:val="both"/>
      </w:pPr>
      <w:r>
        <w:rPr>
          <w:rFonts w:ascii="Times New Roman"/>
          <w:b w:val="false"/>
          <w:i w:val="false"/>
          <w:color w:val="000000"/>
          <w:sz w:val="28"/>
        </w:rPr>
        <w:t>
      қарыздарды өтеу – 0 мың теңге;</w:t>
      </w:r>
    </w:p>
    <w:bookmarkEnd w:id="288"/>
    <w:bookmarkStart w:name="z298" w:id="289"/>
    <w:p>
      <w:pPr>
        <w:spacing w:after="0"/>
        <w:ind w:left="0"/>
        <w:jc w:val="both"/>
      </w:pPr>
      <w:r>
        <w:rPr>
          <w:rFonts w:ascii="Times New Roman"/>
          <w:b w:val="false"/>
          <w:i w:val="false"/>
          <w:color w:val="000000"/>
          <w:sz w:val="28"/>
        </w:rPr>
        <w:t>
      бюджет қаражатының пайдаланылатын қалдықтары – 1 136 мың теңге."</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4, 7, 10, 13, 16, 19, 22, 25, 28, 31, 34, 37, 40, 43</w:t>
      </w:r>
      <w:r>
        <w:rPr>
          <w:rFonts w:ascii="Times New Roman"/>
          <w:b w:val="false"/>
          <w:i w:val="false"/>
          <w:color w:val="000000"/>
          <w:sz w:val="28"/>
        </w:rPr>
        <w:t xml:space="preserve">, </w:t>
      </w:r>
      <w:r>
        <w:rPr>
          <w:rFonts w:ascii="Times New Roman"/>
          <w:b w:val="false"/>
          <w:i w:val="false"/>
          <w:color w:val="000000"/>
          <w:sz w:val="28"/>
        </w:rPr>
        <w:t>46 қосымшалары</w:t>
      </w:r>
      <w:r>
        <w:rPr>
          <w:rFonts w:ascii="Times New Roman"/>
          <w:b w:val="false"/>
          <w:i w:val="false"/>
          <w:color w:val="000000"/>
          <w:sz w:val="28"/>
        </w:rPr>
        <w:t xml:space="preserve"> осы шешімнің </w:t>
      </w:r>
      <w:r>
        <w:rPr>
          <w:rFonts w:ascii="Times New Roman"/>
          <w:b w:val="false"/>
          <w:i w:val="false"/>
          <w:color w:val="000000"/>
          <w:sz w:val="28"/>
        </w:rPr>
        <w:t>1, 2, 3, 4, 5, 6, 7, 8, 9, 10, 11, 12, 13, 14, 15</w:t>
      </w:r>
      <w:r>
        <w:rPr>
          <w:rFonts w:ascii="Times New Roman"/>
          <w:b w:val="false"/>
          <w:i w:val="false"/>
          <w:color w:val="000000"/>
          <w:sz w:val="28"/>
        </w:rPr>
        <w:t xml:space="preserve">, </w:t>
      </w:r>
      <w:r>
        <w:rPr>
          <w:rFonts w:ascii="Times New Roman"/>
          <w:b w:val="false"/>
          <w:i w:val="false"/>
          <w:color w:val="000000"/>
          <w:sz w:val="28"/>
        </w:rPr>
        <w:t>16 қосымшаларына</w:t>
      </w:r>
      <w:r>
        <w:rPr>
          <w:rFonts w:ascii="Times New Roman"/>
          <w:b w:val="false"/>
          <w:i w:val="false"/>
          <w:color w:val="000000"/>
          <w:sz w:val="28"/>
        </w:rPr>
        <w:t xml:space="preserve"> сәйкес жаңа редакцияда жазылсын.</w:t>
      </w:r>
    </w:p>
    <w:bookmarkStart w:name="z300" w:id="290"/>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9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Саурықов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1 қосымша</w:t>
            </w:r>
          </w:p>
        </w:tc>
      </w:tr>
    </w:tbl>
    <w:bookmarkStart w:name="z308" w:id="291"/>
    <w:p>
      <w:pPr>
        <w:spacing w:after="0"/>
        <w:ind w:left="0"/>
        <w:jc w:val="left"/>
      </w:pPr>
      <w:r>
        <w:rPr>
          <w:rFonts w:ascii="Times New Roman"/>
          <w:b/>
          <w:i w:val="false"/>
          <w:color w:val="000000"/>
        </w:rPr>
        <w:t xml:space="preserve"> 2023 жылға арналған Мойынқұм ауылдық округінің бюджеті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4 қосымша</w:t>
            </w:r>
          </w:p>
        </w:tc>
      </w:tr>
    </w:tbl>
    <w:bookmarkStart w:name="z315" w:id="292"/>
    <w:p>
      <w:pPr>
        <w:spacing w:after="0"/>
        <w:ind w:left="0"/>
        <w:jc w:val="left"/>
      </w:pPr>
      <w:r>
        <w:rPr>
          <w:rFonts w:ascii="Times New Roman"/>
          <w:b/>
          <w:i w:val="false"/>
          <w:color w:val="000000"/>
        </w:rPr>
        <w:t xml:space="preserve"> 2023 жылға арналған Бірлік ауылдық округінің бюджеті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7 қосымша</w:t>
            </w:r>
          </w:p>
        </w:tc>
      </w:tr>
    </w:tbl>
    <w:bookmarkStart w:name="z322" w:id="293"/>
    <w:p>
      <w:pPr>
        <w:spacing w:after="0"/>
        <w:ind w:left="0"/>
        <w:jc w:val="left"/>
      </w:pPr>
      <w:r>
        <w:rPr>
          <w:rFonts w:ascii="Times New Roman"/>
          <w:b/>
          <w:i w:val="false"/>
          <w:color w:val="000000"/>
        </w:rPr>
        <w:t xml:space="preserve"> 2023 жылға арналған Кеңес ауылдық округінің бюджеті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10 қосымша</w:t>
            </w:r>
          </w:p>
        </w:tc>
      </w:tr>
    </w:tbl>
    <w:bookmarkStart w:name="z329" w:id="294"/>
    <w:p>
      <w:pPr>
        <w:spacing w:after="0"/>
        <w:ind w:left="0"/>
        <w:jc w:val="left"/>
      </w:pPr>
      <w:r>
        <w:rPr>
          <w:rFonts w:ascii="Times New Roman"/>
          <w:b/>
          <w:i w:val="false"/>
          <w:color w:val="000000"/>
        </w:rPr>
        <w:t xml:space="preserve"> 2023 жылға арналған Шығанақ ауылдық округінің бюджеті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13 қосымша</w:t>
            </w:r>
          </w:p>
        </w:tc>
      </w:tr>
    </w:tbl>
    <w:bookmarkStart w:name="z336" w:id="295"/>
    <w:p>
      <w:pPr>
        <w:spacing w:after="0"/>
        <w:ind w:left="0"/>
        <w:jc w:val="left"/>
      </w:pPr>
      <w:r>
        <w:rPr>
          <w:rFonts w:ascii="Times New Roman"/>
          <w:b/>
          <w:i w:val="false"/>
          <w:color w:val="000000"/>
        </w:rPr>
        <w:t xml:space="preserve"> 2023 жылға арналған Ұланбел ауылдық округінің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16 қосымша</w:t>
            </w:r>
          </w:p>
        </w:tc>
      </w:tr>
    </w:tbl>
    <w:bookmarkStart w:name="z343" w:id="296"/>
    <w:p>
      <w:pPr>
        <w:spacing w:after="0"/>
        <w:ind w:left="0"/>
        <w:jc w:val="left"/>
      </w:pPr>
      <w:r>
        <w:rPr>
          <w:rFonts w:ascii="Times New Roman"/>
          <w:b/>
          <w:i w:val="false"/>
          <w:color w:val="000000"/>
        </w:rPr>
        <w:t xml:space="preserve"> 2023 жылға арналған Қарабөгет ауылдық округінің бюджеті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19 қосымша</w:t>
            </w:r>
          </w:p>
        </w:tc>
      </w:tr>
    </w:tbl>
    <w:bookmarkStart w:name="z350" w:id="297"/>
    <w:p>
      <w:pPr>
        <w:spacing w:after="0"/>
        <w:ind w:left="0"/>
        <w:jc w:val="left"/>
      </w:pPr>
      <w:r>
        <w:rPr>
          <w:rFonts w:ascii="Times New Roman"/>
          <w:b/>
          <w:i w:val="false"/>
          <w:color w:val="000000"/>
        </w:rPr>
        <w:t xml:space="preserve"> 2023 жылға арналған Қылышбай ауылдық округінің бюджеті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22 қосымша</w:t>
            </w:r>
          </w:p>
        </w:tc>
      </w:tr>
    </w:tbl>
    <w:bookmarkStart w:name="z357" w:id="298"/>
    <w:p>
      <w:pPr>
        <w:spacing w:after="0"/>
        <w:ind w:left="0"/>
        <w:jc w:val="left"/>
      </w:pPr>
      <w:r>
        <w:rPr>
          <w:rFonts w:ascii="Times New Roman"/>
          <w:b/>
          <w:i w:val="false"/>
          <w:color w:val="000000"/>
        </w:rPr>
        <w:t xml:space="preserve"> 2023 жылға арналған Жамбыл ауылдық округінің бюджеті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25 қосымша</w:t>
            </w:r>
          </w:p>
        </w:tc>
      </w:tr>
    </w:tbl>
    <w:bookmarkStart w:name="z364" w:id="299"/>
    <w:p>
      <w:pPr>
        <w:spacing w:after="0"/>
        <w:ind w:left="0"/>
        <w:jc w:val="left"/>
      </w:pPr>
      <w:r>
        <w:rPr>
          <w:rFonts w:ascii="Times New Roman"/>
          <w:b/>
          <w:i w:val="false"/>
          <w:color w:val="000000"/>
        </w:rPr>
        <w:t xml:space="preserve"> 2023 жылға арналған Қызылотау ауылдық округінің бюджеті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28 қосымша</w:t>
            </w:r>
          </w:p>
        </w:tc>
      </w:tr>
    </w:tbl>
    <w:bookmarkStart w:name="z371" w:id="300"/>
    <w:p>
      <w:pPr>
        <w:spacing w:after="0"/>
        <w:ind w:left="0"/>
        <w:jc w:val="left"/>
      </w:pPr>
      <w:r>
        <w:rPr>
          <w:rFonts w:ascii="Times New Roman"/>
          <w:b/>
          <w:i w:val="false"/>
          <w:color w:val="000000"/>
        </w:rPr>
        <w:t xml:space="preserve"> 2023 жылға арналған Қызылтал ауылдық округінің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31 қосымша</w:t>
            </w:r>
          </w:p>
        </w:tc>
      </w:tr>
    </w:tbl>
    <w:bookmarkStart w:name="z378" w:id="301"/>
    <w:p>
      <w:pPr>
        <w:spacing w:after="0"/>
        <w:ind w:left="0"/>
        <w:jc w:val="left"/>
      </w:pPr>
      <w:r>
        <w:rPr>
          <w:rFonts w:ascii="Times New Roman"/>
          <w:b/>
          <w:i w:val="false"/>
          <w:color w:val="000000"/>
        </w:rPr>
        <w:t xml:space="preserve"> 2023 жылға арналған Биназар ауылдық округінің бюджеті</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34 қосымша</w:t>
            </w:r>
          </w:p>
        </w:tc>
      </w:tr>
    </w:tbl>
    <w:bookmarkStart w:name="z385" w:id="302"/>
    <w:p>
      <w:pPr>
        <w:spacing w:after="0"/>
        <w:ind w:left="0"/>
        <w:jc w:val="left"/>
      </w:pPr>
      <w:r>
        <w:rPr>
          <w:rFonts w:ascii="Times New Roman"/>
          <w:b/>
          <w:i w:val="false"/>
          <w:color w:val="000000"/>
        </w:rPr>
        <w:t xml:space="preserve"> 2023 жылға арналған Хантау ауылдық округінің бюджеті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37 қосымша</w:t>
            </w:r>
          </w:p>
        </w:tc>
      </w:tr>
    </w:tbl>
    <w:bookmarkStart w:name="z392" w:id="303"/>
    <w:p>
      <w:pPr>
        <w:spacing w:after="0"/>
        <w:ind w:left="0"/>
        <w:jc w:val="left"/>
      </w:pPr>
      <w:r>
        <w:rPr>
          <w:rFonts w:ascii="Times New Roman"/>
          <w:b/>
          <w:i w:val="false"/>
          <w:color w:val="000000"/>
        </w:rPr>
        <w:t xml:space="preserve"> 2023 жылға арналған Мирный ауылдық округінің бюджеті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40 қосымша</w:t>
            </w:r>
          </w:p>
        </w:tc>
      </w:tr>
    </w:tbl>
    <w:bookmarkStart w:name="z399" w:id="304"/>
    <w:p>
      <w:pPr>
        <w:spacing w:after="0"/>
        <w:ind w:left="0"/>
        <w:jc w:val="left"/>
      </w:pPr>
      <w:r>
        <w:rPr>
          <w:rFonts w:ascii="Times New Roman"/>
          <w:b/>
          <w:i w:val="false"/>
          <w:color w:val="000000"/>
        </w:rPr>
        <w:t xml:space="preserve"> 2023 жылға арналған Ақбақай ауылдық округінің бюджеті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43 қосымша</w:t>
            </w:r>
          </w:p>
        </w:tc>
      </w:tr>
    </w:tbl>
    <w:bookmarkStart w:name="z406" w:id="305"/>
    <w:p>
      <w:pPr>
        <w:spacing w:after="0"/>
        <w:ind w:left="0"/>
        <w:jc w:val="left"/>
      </w:pPr>
      <w:r>
        <w:rPr>
          <w:rFonts w:ascii="Times New Roman"/>
          <w:b/>
          <w:i w:val="false"/>
          <w:color w:val="000000"/>
        </w:rPr>
        <w:t xml:space="preserve"> 2023 жылға арналған Ақсүйек ауылдық округінің бюджеті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мамырындағы №3-2</w:t>
            </w:r>
            <w:r>
              <w:rPr>
                <w:rFonts w:ascii="Times New Roman"/>
                <w:b w:val="false"/>
                <w:i w:val="false"/>
                <w:color w:val="000000"/>
                <w:sz w:val="20"/>
              </w:rPr>
              <w:t xml:space="preserve"> 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46 қосымша</w:t>
            </w:r>
          </w:p>
        </w:tc>
      </w:tr>
    </w:tbl>
    <w:bookmarkStart w:name="z413" w:id="306"/>
    <w:p>
      <w:pPr>
        <w:spacing w:after="0"/>
        <w:ind w:left="0"/>
        <w:jc w:val="left"/>
      </w:pPr>
      <w:r>
        <w:rPr>
          <w:rFonts w:ascii="Times New Roman"/>
          <w:b/>
          <w:i w:val="false"/>
          <w:color w:val="000000"/>
        </w:rPr>
        <w:t xml:space="preserve"> 2023 жылға арналған Мыңарал ауылдық округінің бюджеті</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