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b317" w14:textId="447b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Мойынқұм аудандық мәслихатының 2022 жылғы 23 желтоқсандағы № 25-2 "2023-2025 жылдарға арналған Мойынқұм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2023 жылғы 5 шілдедегі № 6-2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Мойынқұм ауданы ауылдық округтерінің бюджеттері туралы" Жамбыл облысы Мойынқұм аудандық мәслихатының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ауылдық округтерінің бюджеттері 1, 2, 3 қосымшаларға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Мойынқұм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258 943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29 922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229 021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266 004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-7 061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7 061 мың теңге, оның ішінде: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7 061 мың теңге."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Мойынқұм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05 шілдедегі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23 желтоқсандағы №25-2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Мойынқұм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жасалынған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 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