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932cb" w14:textId="b3932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Мойынқұм аудандық мәслихатының 2022 жылғы 23 желтоқсандағы № 25-2 "2023-2025 жылдарға арналған Мойынқұм ауданы ауылдық округтерінің бюджеттері туралы"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2023 жылғы 3 қарашадағы № 11-2 шешімі</w:t>
      </w:r>
    </w:p>
    <w:p>
      <w:pPr>
        <w:spacing w:after="0"/>
        <w:ind w:left="0"/>
        <w:jc w:val="both"/>
      </w:pPr>
      <w:bookmarkStart w:name="z7" w:id="0"/>
      <w:r>
        <w:rPr>
          <w:rFonts w:ascii="Times New Roman"/>
          <w:b w:val="false"/>
          <w:i w:val="false"/>
          <w:color w:val="000000"/>
          <w:sz w:val="28"/>
        </w:rPr>
        <w:t>
      Мойынқұм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"2023-2025 жылдарға арналған Мойынқұм ауданы ауылдық округтерінің бюджеттері туралы" Жамбыл облысы Мойынқұм аудандық мәслихатының 2022 жылғы 23 желтоқсандағы </w:t>
      </w:r>
      <w:r>
        <w:rPr>
          <w:rFonts w:ascii="Times New Roman"/>
          <w:b w:val="false"/>
          <w:i w:val="false"/>
          <w:color w:val="000000"/>
          <w:sz w:val="28"/>
        </w:rPr>
        <w:t>№25-2</w:t>
      </w:r>
      <w:r>
        <w:rPr>
          <w:rFonts w:ascii="Times New Roman"/>
          <w:b w:val="false"/>
          <w:i w:val="false"/>
          <w:color w:val="000000"/>
          <w:sz w:val="28"/>
        </w:rPr>
        <w:t xml:space="preserve"> шешіміне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10" w:id="1"/>
    <w:p>
      <w:pPr>
        <w:spacing w:after="0"/>
        <w:ind w:left="0"/>
        <w:jc w:val="both"/>
      </w:pPr>
      <w:r>
        <w:rPr>
          <w:rFonts w:ascii="Times New Roman"/>
          <w:b w:val="false"/>
          <w:i w:val="false"/>
          <w:color w:val="000000"/>
          <w:sz w:val="28"/>
        </w:rPr>
        <w:t>
      "1. 2023-2025 жылдарға арналған ауылдық округтерінің бюджеттері 1, 2, 3, 4, 5, 6, 7, 8, 9, 10, 11, 12, 13, 14, 15, 16, 17, 18, 19, 20, 21, 22, 23, 24, 25, 26, 27, 28, 29, 30, 31, 32, 33, 34, 35, 36, 37, 38, 39, 40, 41, 42, 43, 44, 45, 46, 47, 48 қосымшаларға сәйкес, оның ішінде 2023 жылға келесі көлемдерде бекітілсін:</w:t>
      </w:r>
    </w:p>
    <w:bookmarkEnd w:id="1"/>
    <w:bookmarkStart w:name="z11" w:id="2"/>
    <w:p>
      <w:pPr>
        <w:spacing w:after="0"/>
        <w:ind w:left="0"/>
        <w:jc w:val="both"/>
      </w:pPr>
      <w:r>
        <w:rPr>
          <w:rFonts w:ascii="Times New Roman"/>
          <w:b w:val="false"/>
          <w:i w:val="false"/>
          <w:color w:val="000000"/>
          <w:sz w:val="28"/>
        </w:rPr>
        <w:t>
      1.1. Мойынқұм ауылдық округі бойынша:</w:t>
      </w:r>
    </w:p>
    <w:bookmarkEnd w:id="2"/>
    <w:bookmarkStart w:name="z12" w:id="3"/>
    <w:p>
      <w:pPr>
        <w:spacing w:after="0"/>
        <w:ind w:left="0"/>
        <w:jc w:val="both"/>
      </w:pPr>
      <w:r>
        <w:rPr>
          <w:rFonts w:ascii="Times New Roman"/>
          <w:b w:val="false"/>
          <w:i w:val="false"/>
          <w:color w:val="000000"/>
          <w:sz w:val="28"/>
        </w:rPr>
        <w:t>
      1) кірістер – 240 200 мың теңге, оның ішінде:</w:t>
      </w:r>
    </w:p>
    <w:bookmarkEnd w:id="3"/>
    <w:bookmarkStart w:name="z13" w:id="4"/>
    <w:p>
      <w:pPr>
        <w:spacing w:after="0"/>
        <w:ind w:left="0"/>
        <w:jc w:val="both"/>
      </w:pPr>
      <w:r>
        <w:rPr>
          <w:rFonts w:ascii="Times New Roman"/>
          <w:b w:val="false"/>
          <w:i w:val="false"/>
          <w:color w:val="000000"/>
          <w:sz w:val="28"/>
        </w:rPr>
        <w:t>
      салықтық түсімдер – 29 922 мың теңге;</w:t>
      </w:r>
    </w:p>
    <w:bookmarkEnd w:id="4"/>
    <w:bookmarkStart w:name="z14" w:id="5"/>
    <w:p>
      <w:pPr>
        <w:spacing w:after="0"/>
        <w:ind w:left="0"/>
        <w:jc w:val="both"/>
      </w:pPr>
      <w:r>
        <w:rPr>
          <w:rFonts w:ascii="Times New Roman"/>
          <w:b w:val="false"/>
          <w:i w:val="false"/>
          <w:color w:val="000000"/>
          <w:sz w:val="28"/>
        </w:rPr>
        <w:t>
      салықтық емес түсімдер – 0 мың теңге;</w:t>
      </w:r>
    </w:p>
    <w:bookmarkEnd w:id="5"/>
    <w:bookmarkStart w:name="z15"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6" w:id="7"/>
    <w:p>
      <w:pPr>
        <w:spacing w:after="0"/>
        <w:ind w:left="0"/>
        <w:jc w:val="both"/>
      </w:pPr>
      <w:r>
        <w:rPr>
          <w:rFonts w:ascii="Times New Roman"/>
          <w:b w:val="false"/>
          <w:i w:val="false"/>
          <w:color w:val="000000"/>
          <w:sz w:val="28"/>
        </w:rPr>
        <w:t>
      трансферттердің түсімі – 210 278 мың теңге;</w:t>
      </w:r>
    </w:p>
    <w:bookmarkEnd w:id="7"/>
    <w:bookmarkStart w:name="z17" w:id="8"/>
    <w:p>
      <w:pPr>
        <w:spacing w:after="0"/>
        <w:ind w:left="0"/>
        <w:jc w:val="both"/>
      </w:pPr>
      <w:r>
        <w:rPr>
          <w:rFonts w:ascii="Times New Roman"/>
          <w:b w:val="false"/>
          <w:i w:val="false"/>
          <w:color w:val="000000"/>
          <w:sz w:val="28"/>
        </w:rPr>
        <w:t>
      2) шығындар – 247 261 мың теңге;</w:t>
      </w:r>
    </w:p>
    <w:bookmarkEnd w:id="8"/>
    <w:bookmarkStart w:name="z18" w:id="9"/>
    <w:p>
      <w:pPr>
        <w:spacing w:after="0"/>
        <w:ind w:left="0"/>
        <w:jc w:val="both"/>
      </w:pPr>
      <w:r>
        <w:rPr>
          <w:rFonts w:ascii="Times New Roman"/>
          <w:b w:val="false"/>
          <w:i w:val="false"/>
          <w:color w:val="000000"/>
          <w:sz w:val="28"/>
        </w:rPr>
        <w:t>
      3) таза бюджеттік кредиттеу – 0 мың теңге, оның ішінде:</w:t>
      </w:r>
    </w:p>
    <w:bookmarkEnd w:id="9"/>
    <w:bookmarkStart w:name="z19" w:id="10"/>
    <w:p>
      <w:pPr>
        <w:spacing w:after="0"/>
        <w:ind w:left="0"/>
        <w:jc w:val="both"/>
      </w:pPr>
      <w:r>
        <w:rPr>
          <w:rFonts w:ascii="Times New Roman"/>
          <w:b w:val="false"/>
          <w:i w:val="false"/>
          <w:color w:val="000000"/>
          <w:sz w:val="28"/>
        </w:rPr>
        <w:t>
      бюджеттік кредиттер – 0 мың теңге;</w:t>
      </w:r>
    </w:p>
    <w:bookmarkEnd w:id="10"/>
    <w:bookmarkStart w:name="z20"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21"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
    <w:bookmarkStart w:name="z22"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3"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4" w:id="15"/>
    <w:p>
      <w:pPr>
        <w:spacing w:after="0"/>
        <w:ind w:left="0"/>
        <w:jc w:val="both"/>
      </w:pPr>
      <w:r>
        <w:rPr>
          <w:rFonts w:ascii="Times New Roman"/>
          <w:b w:val="false"/>
          <w:i w:val="false"/>
          <w:color w:val="000000"/>
          <w:sz w:val="28"/>
        </w:rPr>
        <w:t>
      5) бюджет тапшылығы (профициті) – -7 061 мың теңге;</w:t>
      </w:r>
    </w:p>
    <w:bookmarkEnd w:id="15"/>
    <w:bookmarkStart w:name="z25" w:id="16"/>
    <w:p>
      <w:pPr>
        <w:spacing w:after="0"/>
        <w:ind w:left="0"/>
        <w:jc w:val="both"/>
      </w:pPr>
      <w:r>
        <w:rPr>
          <w:rFonts w:ascii="Times New Roman"/>
          <w:b w:val="false"/>
          <w:i w:val="false"/>
          <w:color w:val="000000"/>
          <w:sz w:val="28"/>
        </w:rPr>
        <w:t>
      6) бюджет тапшылығын қаржыландыру (профицитін пайдалану) – 7 061 мың теңге, оның ішінде:</w:t>
      </w:r>
    </w:p>
    <w:bookmarkEnd w:id="16"/>
    <w:bookmarkStart w:name="z26" w:id="17"/>
    <w:p>
      <w:pPr>
        <w:spacing w:after="0"/>
        <w:ind w:left="0"/>
        <w:jc w:val="both"/>
      </w:pPr>
      <w:r>
        <w:rPr>
          <w:rFonts w:ascii="Times New Roman"/>
          <w:b w:val="false"/>
          <w:i w:val="false"/>
          <w:color w:val="000000"/>
          <w:sz w:val="28"/>
        </w:rPr>
        <w:t>
      қарыздар түсімі – 0 мың теңге;</w:t>
      </w:r>
    </w:p>
    <w:bookmarkEnd w:id="17"/>
    <w:bookmarkStart w:name="z27" w:id="18"/>
    <w:p>
      <w:pPr>
        <w:spacing w:after="0"/>
        <w:ind w:left="0"/>
        <w:jc w:val="both"/>
      </w:pPr>
      <w:r>
        <w:rPr>
          <w:rFonts w:ascii="Times New Roman"/>
          <w:b w:val="false"/>
          <w:i w:val="false"/>
          <w:color w:val="000000"/>
          <w:sz w:val="28"/>
        </w:rPr>
        <w:t>
      қарыздарды өтеу – 0 мың теңге;</w:t>
      </w:r>
    </w:p>
    <w:bookmarkEnd w:id="18"/>
    <w:bookmarkStart w:name="z28" w:id="19"/>
    <w:p>
      <w:pPr>
        <w:spacing w:after="0"/>
        <w:ind w:left="0"/>
        <w:jc w:val="both"/>
      </w:pPr>
      <w:r>
        <w:rPr>
          <w:rFonts w:ascii="Times New Roman"/>
          <w:b w:val="false"/>
          <w:i w:val="false"/>
          <w:color w:val="000000"/>
          <w:sz w:val="28"/>
        </w:rPr>
        <w:t>
      бюджет қаражатының пайдаланылатын қалдықтары – 7 061 мың теңге.</w:t>
      </w:r>
    </w:p>
    <w:bookmarkEnd w:id="19"/>
    <w:bookmarkStart w:name="z29" w:id="20"/>
    <w:p>
      <w:pPr>
        <w:spacing w:after="0"/>
        <w:ind w:left="0"/>
        <w:jc w:val="both"/>
      </w:pPr>
      <w:r>
        <w:rPr>
          <w:rFonts w:ascii="Times New Roman"/>
          <w:b w:val="false"/>
          <w:i w:val="false"/>
          <w:color w:val="000000"/>
          <w:sz w:val="28"/>
        </w:rPr>
        <w:t>
      1.2. Бірлік ауылдық округі бойынша:</w:t>
      </w:r>
    </w:p>
    <w:bookmarkEnd w:id="20"/>
    <w:bookmarkStart w:name="z30" w:id="21"/>
    <w:p>
      <w:pPr>
        <w:spacing w:after="0"/>
        <w:ind w:left="0"/>
        <w:jc w:val="both"/>
      </w:pPr>
      <w:r>
        <w:rPr>
          <w:rFonts w:ascii="Times New Roman"/>
          <w:b w:val="false"/>
          <w:i w:val="false"/>
          <w:color w:val="000000"/>
          <w:sz w:val="28"/>
        </w:rPr>
        <w:t>
      1) кірістер – 86 002 мың теңге, оның ішінде:</w:t>
      </w:r>
    </w:p>
    <w:bookmarkEnd w:id="21"/>
    <w:bookmarkStart w:name="z31" w:id="22"/>
    <w:p>
      <w:pPr>
        <w:spacing w:after="0"/>
        <w:ind w:left="0"/>
        <w:jc w:val="both"/>
      </w:pPr>
      <w:r>
        <w:rPr>
          <w:rFonts w:ascii="Times New Roman"/>
          <w:b w:val="false"/>
          <w:i w:val="false"/>
          <w:color w:val="000000"/>
          <w:sz w:val="28"/>
        </w:rPr>
        <w:t>
      салықтық түсімдер – 6 745 мың теңге;</w:t>
      </w:r>
    </w:p>
    <w:bookmarkEnd w:id="22"/>
    <w:bookmarkStart w:name="z32" w:id="23"/>
    <w:p>
      <w:pPr>
        <w:spacing w:after="0"/>
        <w:ind w:left="0"/>
        <w:jc w:val="both"/>
      </w:pPr>
      <w:r>
        <w:rPr>
          <w:rFonts w:ascii="Times New Roman"/>
          <w:b w:val="false"/>
          <w:i w:val="false"/>
          <w:color w:val="000000"/>
          <w:sz w:val="28"/>
        </w:rPr>
        <w:t>
      салықтық емес түсімдер – 0 мың теңге;</w:t>
      </w:r>
    </w:p>
    <w:bookmarkEnd w:id="23"/>
    <w:bookmarkStart w:name="z33" w:id="2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
    <w:bookmarkStart w:name="z34" w:id="25"/>
    <w:p>
      <w:pPr>
        <w:spacing w:after="0"/>
        <w:ind w:left="0"/>
        <w:jc w:val="both"/>
      </w:pPr>
      <w:r>
        <w:rPr>
          <w:rFonts w:ascii="Times New Roman"/>
          <w:b w:val="false"/>
          <w:i w:val="false"/>
          <w:color w:val="000000"/>
          <w:sz w:val="28"/>
        </w:rPr>
        <w:t>
      трансферттердің түсімі – 79 257 мың теңге;</w:t>
      </w:r>
    </w:p>
    <w:bookmarkEnd w:id="25"/>
    <w:bookmarkStart w:name="z35" w:id="26"/>
    <w:p>
      <w:pPr>
        <w:spacing w:after="0"/>
        <w:ind w:left="0"/>
        <w:jc w:val="both"/>
      </w:pPr>
      <w:r>
        <w:rPr>
          <w:rFonts w:ascii="Times New Roman"/>
          <w:b w:val="false"/>
          <w:i w:val="false"/>
          <w:color w:val="000000"/>
          <w:sz w:val="28"/>
        </w:rPr>
        <w:t>
      2) шығындар – 88 186 мың теңге;</w:t>
      </w:r>
    </w:p>
    <w:bookmarkEnd w:id="26"/>
    <w:bookmarkStart w:name="z36" w:id="27"/>
    <w:p>
      <w:pPr>
        <w:spacing w:after="0"/>
        <w:ind w:left="0"/>
        <w:jc w:val="both"/>
      </w:pPr>
      <w:r>
        <w:rPr>
          <w:rFonts w:ascii="Times New Roman"/>
          <w:b w:val="false"/>
          <w:i w:val="false"/>
          <w:color w:val="000000"/>
          <w:sz w:val="28"/>
        </w:rPr>
        <w:t>
      3) таза бюджеттік кредиттеу – 0 мың теңге, оның ішінде:</w:t>
      </w:r>
    </w:p>
    <w:bookmarkEnd w:id="27"/>
    <w:bookmarkStart w:name="z37" w:id="28"/>
    <w:p>
      <w:pPr>
        <w:spacing w:after="0"/>
        <w:ind w:left="0"/>
        <w:jc w:val="both"/>
      </w:pPr>
      <w:r>
        <w:rPr>
          <w:rFonts w:ascii="Times New Roman"/>
          <w:b w:val="false"/>
          <w:i w:val="false"/>
          <w:color w:val="000000"/>
          <w:sz w:val="28"/>
        </w:rPr>
        <w:t>
      бюджеттік кредиттер – 0 мың теңге;</w:t>
      </w:r>
    </w:p>
    <w:bookmarkEnd w:id="28"/>
    <w:bookmarkStart w:name="z38" w:id="29"/>
    <w:p>
      <w:pPr>
        <w:spacing w:after="0"/>
        <w:ind w:left="0"/>
        <w:jc w:val="both"/>
      </w:pPr>
      <w:r>
        <w:rPr>
          <w:rFonts w:ascii="Times New Roman"/>
          <w:b w:val="false"/>
          <w:i w:val="false"/>
          <w:color w:val="000000"/>
          <w:sz w:val="28"/>
        </w:rPr>
        <w:t>
      бюджеттік кредиттерді өтеу – 0 мың теңге;</w:t>
      </w:r>
    </w:p>
    <w:bookmarkEnd w:id="29"/>
    <w:bookmarkStart w:name="z39" w:id="3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30"/>
    <w:bookmarkStart w:name="z40" w:id="31"/>
    <w:p>
      <w:pPr>
        <w:spacing w:after="0"/>
        <w:ind w:left="0"/>
        <w:jc w:val="both"/>
      </w:pPr>
      <w:r>
        <w:rPr>
          <w:rFonts w:ascii="Times New Roman"/>
          <w:b w:val="false"/>
          <w:i w:val="false"/>
          <w:color w:val="000000"/>
          <w:sz w:val="28"/>
        </w:rPr>
        <w:t>
      қаржы активтерін сатып алу – 0 мың теңге;</w:t>
      </w:r>
    </w:p>
    <w:bookmarkEnd w:id="31"/>
    <w:bookmarkStart w:name="z41" w:id="3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2"/>
    <w:bookmarkStart w:name="z42" w:id="33"/>
    <w:p>
      <w:pPr>
        <w:spacing w:after="0"/>
        <w:ind w:left="0"/>
        <w:jc w:val="both"/>
      </w:pPr>
      <w:r>
        <w:rPr>
          <w:rFonts w:ascii="Times New Roman"/>
          <w:b w:val="false"/>
          <w:i w:val="false"/>
          <w:color w:val="000000"/>
          <w:sz w:val="28"/>
        </w:rPr>
        <w:t>
      5) бюджет тапшылығы (профициті) – -2 184 мың теңге;</w:t>
      </w:r>
    </w:p>
    <w:bookmarkEnd w:id="33"/>
    <w:bookmarkStart w:name="z43" w:id="34"/>
    <w:p>
      <w:pPr>
        <w:spacing w:after="0"/>
        <w:ind w:left="0"/>
        <w:jc w:val="both"/>
      </w:pPr>
      <w:r>
        <w:rPr>
          <w:rFonts w:ascii="Times New Roman"/>
          <w:b w:val="false"/>
          <w:i w:val="false"/>
          <w:color w:val="000000"/>
          <w:sz w:val="28"/>
        </w:rPr>
        <w:t>
      6) бюджет тапшылығын қаржыландыру (профицитін пайдалану) – 2 184 мың теңге, оның ішінде:</w:t>
      </w:r>
    </w:p>
    <w:bookmarkEnd w:id="34"/>
    <w:bookmarkStart w:name="z44" w:id="35"/>
    <w:p>
      <w:pPr>
        <w:spacing w:after="0"/>
        <w:ind w:left="0"/>
        <w:jc w:val="both"/>
      </w:pPr>
      <w:r>
        <w:rPr>
          <w:rFonts w:ascii="Times New Roman"/>
          <w:b w:val="false"/>
          <w:i w:val="false"/>
          <w:color w:val="000000"/>
          <w:sz w:val="28"/>
        </w:rPr>
        <w:t>
      қарыздар түсімі – 0 мың теңге;</w:t>
      </w:r>
    </w:p>
    <w:bookmarkEnd w:id="35"/>
    <w:bookmarkStart w:name="z45" w:id="36"/>
    <w:p>
      <w:pPr>
        <w:spacing w:after="0"/>
        <w:ind w:left="0"/>
        <w:jc w:val="both"/>
      </w:pPr>
      <w:r>
        <w:rPr>
          <w:rFonts w:ascii="Times New Roman"/>
          <w:b w:val="false"/>
          <w:i w:val="false"/>
          <w:color w:val="000000"/>
          <w:sz w:val="28"/>
        </w:rPr>
        <w:t>
      қарыздарды өтеу – 0 мың теңге;</w:t>
      </w:r>
    </w:p>
    <w:bookmarkEnd w:id="36"/>
    <w:bookmarkStart w:name="z46" w:id="37"/>
    <w:p>
      <w:pPr>
        <w:spacing w:after="0"/>
        <w:ind w:left="0"/>
        <w:jc w:val="both"/>
      </w:pPr>
      <w:r>
        <w:rPr>
          <w:rFonts w:ascii="Times New Roman"/>
          <w:b w:val="false"/>
          <w:i w:val="false"/>
          <w:color w:val="000000"/>
          <w:sz w:val="28"/>
        </w:rPr>
        <w:t>
      бюджет қаражатының пайдаланылатын қалдықтары – 2 184 мың теңге.</w:t>
      </w:r>
    </w:p>
    <w:bookmarkEnd w:id="37"/>
    <w:bookmarkStart w:name="z47" w:id="38"/>
    <w:p>
      <w:pPr>
        <w:spacing w:after="0"/>
        <w:ind w:left="0"/>
        <w:jc w:val="both"/>
      </w:pPr>
      <w:r>
        <w:rPr>
          <w:rFonts w:ascii="Times New Roman"/>
          <w:b w:val="false"/>
          <w:i w:val="false"/>
          <w:color w:val="000000"/>
          <w:sz w:val="28"/>
        </w:rPr>
        <w:t>
      1.3. Кенес ауылдық округі бойынша:</w:t>
      </w:r>
    </w:p>
    <w:bookmarkEnd w:id="38"/>
    <w:bookmarkStart w:name="z48" w:id="39"/>
    <w:p>
      <w:pPr>
        <w:spacing w:after="0"/>
        <w:ind w:left="0"/>
        <w:jc w:val="both"/>
      </w:pPr>
      <w:r>
        <w:rPr>
          <w:rFonts w:ascii="Times New Roman"/>
          <w:b w:val="false"/>
          <w:i w:val="false"/>
          <w:color w:val="000000"/>
          <w:sz w:val="28"/>
        </w:rPr>
        <w:t>
      1) кірістер – 87 731 мың теңге, оның ішінде:</w:t>
      </w:r>
    </w:p>
    <w:bookmarkEnd w:id="39"/>
    <w:bookmarkStart w:name="z49" w:id="40"/>
    <w:p>
      <w:pPr>
        <w:spacing w:after="0"/>
        <w:ind w:left="0"/>
        <w:jc w:val="both"/>
      </w:pPr>
      <w:r>
        <w:rPr>
          <w:rFonts w:ascii="Times New Roman"/>
          <w:b w:val="false"/>
          <w:i w:val="false"/>
          <w:color w:val="000000"/>
          <w:sz w:val="28"/>
        </w:rPr>
        <w:t>
      салықтық түсімдер – 5 403 мың теңге;</w:t>
      </w:r>
    </w:p>
    <w:bookmarkEnd w:id="40"/>
    <w:bookmarkStart w:name="z50" w:id="41"/>
    <w:p>
      <w:pPr>
        <w:spacing w:after="0"/>
        <w:ind w:left="0"/>
        <w:jc w:val="both"/>
      </w:pPr>
      <w:r>
        <w:rPr>
          <w:rFonts w:ascii="Times New Roman"/>
          <w:b w:val="false"/>
          <w:i w:val="false"/>
          <w:color w:val="000000"/>
          <w:sz w:val="28"/>
        </w:rPr>
        <w:t>
      салықтық емес түсімдер – 0 мың теңге;</w:t>
      </w:r>
    </w:p>
    <w:bookmarkEnd w:id="41"/>
    <w:bookmarkStart w:name="z51" w:id="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2"/>
    <w:bookmarkStart w:name="z52" w:id="43"/>
    <w:p>
      <w:pPr>
        <w:spacing w:after="0"/>
        <w:ind w:left="0"/>
        <w:jc w:val="both"/>
      </w:pPr>
      <w:r>
        <w:rPr>
          <w:rFonts w:ascii="Times New Roman"/>
          <w:b w:val="false"/>
          <w:i w:val="false"/>
          <w:color w:val="000000"/>
          <w:sz w:val="28"/>
        </w:rPr>
        <w:t>
      трансферттердің түсімі – 82 328 мың теңге;</w:t>
      </w:r>
    </w:p>
    <w:bookmarkEnd w:id="43"/>
    <w:bookmarkStart w:name="z53" w:id="44"/>
    <w:p>
      <w:pPr>
        <w:spacing w:after="0"/>
        <w:ind w:left="0"/>
        <w:jc w:val="both"/>
      </w:pPr>
      <w:r>
        <w:rPr>
          <w:rFonts w:ascii="Times New Roman"/>
          <w:b w:val="false"/>
          <w:i w:val="false"/>
          <w:color w:val="000000"/>
          <w:sz w:val="28"/>
        </w:rPr>
        <w:t>
      2) шығындар – 89 163 мың теңге;</w:t>
      </w:r>
    </w:p>
    <w:bookmarkEnd w:id="44"/>
    <w:bookmarkStart w:name="z54" w:id="45"/>
    <w:p>
      <w:pPr>
        <w:spacing w:after="0"/>
        <w:ind w:left="0"/>
        <w:jc w:val="both"/>
      </w:pPr>
      <w:r>
        <w:rPr>
          <w:rFonts w:ascii="Times New Roman"/>
          <w:b w:val="false"/>
          <w:i w:val="false"/>
          <w:color w:val="000000"/>
          <w:sz w:val="28"/>
        </w:rPr>
        <w:t>
      3) таза бюджеттік кредиттеу – 0 мың теңге, оның ішінде:</w:t>
      </w:r>
    </w:p>
    <w:bookmarkEnd w:id="45"/>
    <w:bookmarkStart w:name="z55" w:id="46"/>
    <w:p>
      <w:pPr>
        <w:spacing w:after="0"/>
        <w:ind w:left="0"/>
        <w:jc w:val="both"/>
      </w:pPr>
      <w:r>
        <w:rPr>
          <w:rFonts w:ascii="Times New Roman"/>
          <w:b w:val="false"/>
          <w:i w:val="false"/>
          <w:color w:val="000000"/>
          <w:sz w:val="28"/>
        </w:rPr>
        <w:t>
      бюджеттік кредиттер – 0 мың теңге;</w:t>
      </w:r>
    </w:p>
    <w:bookmarkEnd w:id="46"/>
    <w:bookmarkStart w:name="z56" w:id="47"/>
    <w:p>
      <w:pPr>
        <w:spacing w:after="0"/>
        <w:ind w:left="0"/>
        <w:jc w:val="both"/>
      </w:pPr>
      <w:r>
        <w:rPr>
          <w:rFonts w:ascii="Times New Roman"/>
          <w:b w:val="false"/>
          <w:i w:val="false"/>
          <w:color w:val="000000"/>
          <w:sz w:val="28"/>
        </w:rPr>
        <w:t>
      бюджеттік кредиттерді өтеу – 0 мың теңге;</w:t>
      </w:r>
    </w:p>
    <w:bookmarkEnd w:id="47"/>
    <w:bookmarkStart w:name="z57" w:id="4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48"/>
    <w:bookmarkStart w:name="z58" w:id="49"/>
    <w:p>
      <w:pPr>
        <w:spacing w:after="0"/>
        <w:ind w:left="0"/>
        <w:jc w:val="both"/>
      </w:pPr>
      <w:r>
        <w:rPr>
          <w:rFonts w:ascii="Times New Roman"/>
          <w:b w:val="false"/>
          <w:i w:val="false"/>
          <w:color w:val="000000"/>
          <w:sz w:val="28"/>
        </w:rPr>
        <w:t>
      қаржы активтерін сатып алу – 0 мың теңге;</w:t>
      </w:r>
    </w:p>
    <w:bookmarkEnd w:id="49"/>
    <w:bookmarkStart w:name="z59" w:id="5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50"/>
    <w:bookmarkStart w:name="z60" w:id="51"/>
    <w:p>
      <w:pPr>
        <w:spacing w:after="0"/>
        <w:ind w:left="0"/>
        <w:jc w:val="both"/>
      </w:pPr>
      <w:r>
        <w:rPr>
          <w:rFonts w:ascii="Times New Roman"/>
          <w:b w:val="false"/>
          <w:i w:val="false"/>
          <w:color w:val="000000"/>
          <w:sz w:val="28"/>
        </w:rPr>
        <w:t>
      5) бюджет тапшылығы (профициті) – -1 432 мың теңге;</w:t>
      </w:r>
    </w:p>
    <w:bookmarkEnd w:id="51"/>
    <w:bookmarkStart w:name="z61" w:id="52"/>
    <w:p>
      <w:pPr>
        <w:spacing w:after="0"/>
        <w:ind w:left="0"/>
        <w:jc w:val="both"/>
      </w:pPr>
      <w:r>
        <w:rPr>
          <w:rFonts w:ascii="Times New Roman"/>
          <w:b w:val="false"/>
          <w:i w:val="false"/>
          <w:color w:val="000000"/>
          <w:sz w:val="28"/>
        </w:rPr>
        <w:t>
      6) бюджет тапшылығын қаржыландыру (профицитін пайдалану) – 1 432 мың теңге, оның ішінде:</w:t>
      </w:r>
    </w:p>
    <w:bookmarkEnd w:id="52"/>
    <w:bookmarkStart w:name="z62" w:id="53"/>
    <w:p>
      <w:pPr>
        <w:spacing w:after="0"/>
        <w:ind w:left="0"/>
        <w:jc w:val="both"/>
      </w:pPr>
      <w:r>
        <w:rPr>
          <w:rFonts w:ascii="Times New Roman"/>
          <w:b w:val="false"/>
          <w:i w:val="false"/>
          <w:color w:val="000000"/>
          <w:sz w:val="28"/>
        </w:rPr>
        <w:t>
      қарыздар түсімі – 0 мың теңге;</w:t>
      </w:r>
    </w:p>
    <w:bookmarkEnd w:id="53"/>
    <w:bookmarkStart w:name="z63" w:id="54"/>
    <w:p>
      <w:pPr>
        <w:spacing w:after="0"/>
        <w:ind w:left="0"/>
        <w:jc w:val="both"/>
      </w:pPr>
      <w:r>
        <w:rPr>
          <w:rFonts w:ascii="Times New Roman"/>
          <w:b w:val="false"/>
          <w:i w:val="false"/>
          <w:color w:val="000000"/>
          <w:sz w:val="28"/>
        </w:rPr>
        <w:t>
      қарыздарды өтеу – 0 мың теңге;</w:t>
      </w:r>
    </w:p>
    <w:bookmarkEnd w:id="54"/>
    <w:bookmarkStart w:name="z64" w:id="55"/>
    <w:p>
      <w:pPr>
        <w:spacing w:after="0"/>
        <w:ind w:left="0"/>
        <w:jc w:val="both"/>
      </w:pPr>
      <w:r>
        <w:rPr>
          <w:rFonts w:ascii="Times New Roman"/>
          <w:b w:val="false"/>
          <w:i w:val="false"/>
          <w:color w:val="000000"/>
          <w:sz w:val="28"/>
        </w:rPr>
        <w:t>
      бюджет қаражатының пайдаланылатын қалдықтары – 1 432 мың теңге.</w:t>
      </w:r>
    </w:p>
    <w:bookmarkEnd w:id="55"/>
    <w:bookmarkStart w:name="z65" w:id="56"/>
    <w:p>
      <w:pPr>
        <w:spacing w:after="0"/>
        <w:ind w:left="0"/>
        <w:jc w:val="both"/>
      </w:pPr>
      <w:r>
        <w:rPr>
          <w:rFonts w:ascii="Times New Roman"/>
          <w:b w:val="false"/>
          <w:i w:val="false"/>
          <w:color w:val="000000"/>
          <w:sz w:val="28"/>
        </w:rPr>
        <w:t>
      1.4. Шығанақ ауылдық округі бойынша:</w:t>
      </w:r>
    </w:p>
    <w:bookmarkEnd w:id="56"/>
    <w:bookmarkStart w:name="z66" w:id="57"/>
    <w:p>
      <w:pPr>
        <w:spacing w:after="0"/>
        <w:ind w:left="0"/>
        <w:jc w:val="both"/>
      </w:pPr>
      <w:r>
        <w:rPr>
          <w:rFonts w:ascii="Times New Roman"/>
          <w:b w:val="false"/>
          <w:i w:val="false"/>
          <w:color w:val="000000"/>
          <w:sz w:val="28"/>
        </w:rPr>
        <w:t>
      1) кірістер – 102 369 мың теңге, оның ішінде:</w:t>
      </w:r>
    </w:p>
    <w:bookmarkEnd w:id="57"/>
    <w:bookmarkStart w:name="z67" w:id="58"/>
    <w:p>
      <w:pPr>
        <w:spacing w:after="0"/>
        <w:ind w:left="0"/>
        <w:jc w:val="both"/>
      </w:pPr>
      <w:r>
        <w:rPr>
          <w:rFonts w:ascii="Times New Roman"/>
          <w:b w:val="false"/>
          <w:i w:val="false"/>
          <w:color w:val="000000"/>
          <w:sz w:val="28"/>
        </w:rPr>
        <w:t>
      салықтық түсімдер – 6 557 мың теңге;</w:t>
      </w:r>
    </w:p>
    <w:bookmarkEnd w:id="58"/>
    <w:bookmarkStart w:name="z68" w:id="59"/>
    <w:p>
      <w:pPr>
        <w:spacing w:after="0"/>
        <w:ind w:left="0"/>
        <w:jc w:val="both"/>
      </w:pPr>
      <w:r>
        <w:rPr>
          <w:rFonts w:ascii="Times New Roman"/>
          <w:b w:val="false"/>
          <w:i w:val="false"/>
          <w:color w:val="000000"/>
          <w:sz w:val="28"/>
        </w:rPr>
        <w:t>
      салықтық емес түсімдер – 0 мың теңге;</w:t>
      </w:r>
    </w:p>
    <w:bookmarkEnd w:id="59"/>
    <w:bookmarkStart w:name="z69" w:id="6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0"/>
    <w:bookmarkStart w:name="z70" w:id="61"/>
    <w:p>
      <w:pPr>
        <w:spacing w:after="0"/>
        <w:ind w:left="0"/>
        <w:jc w:val="both"/>
      </w:pPr>
      <w:r>
        <w:rPr>
          <w:rFonts w:ascii="Times New Roman"/>
          <w:b w:val="false"/>
          <w:i w:val="false"/>
          <w:color w:val="000000"/>
          <w:sz w:val="28"/>
        </w:rPr>
        <w:t>
      трансферттердің түсімі – 95 812 мың теңге;</w:t>
      </w:r>
    </w:p>
    <w:bookmarkEnd w:id="61"/>
    <w:bookmarkStart w:name="z71" w:id="62"/>
    <w:p>
      <w:pPr>
        <w:spacing w:after="0"/>
        <w:ind w:left="0"/>
        <w:jc w:val="both"/>
      </w:pPr>
      <w:r>
        <w:rPr>
          <w:rFonts w:ascii="Times New Roman"/>
          <w:b w:val="false"/>
          <w:i w:val="false"/>
          <w:color w:val="000000"/>
          <w:sz w:val="28"/>
        </w:rPr>
        <w:t>
      2) шығындар – 104 928 мың теңге;</w:t>
      </w:r>
    </w:p>
    <w:bookmarkEnd w:id="62"/>
    <w:bookmarkStart w:name="z72" w:id="63"/>
    <w:p>
      <w:pPr>
        <w:spacing w:after="0"/>
        <w:ind w:left="0"/>
        <w:jc w:val="both"/>
      </w:pPr>
      <w:r>
        <w:rPr>
          <w:rFonts w:ascii="Times New Roman"/>
          <w:b w:val="false"/>
          <w:i w:val="false"/>
          <w:color w:val="000000"/>
          <w:sz w:val="28"/>
        </w:rPr>
        <w:t>
      3) таза бюджеттік кредиттеу – 0 мың теңге, оның ішінде:</w:t>
      </w:r>
    </w:p>
    <w:bookmarkEnd w:id="63"/>
    <w:bookmarkStart w:name="z73" w:id="64"/>
    <w:p>
      <w:pPr>
        <w:spacing w:after="0"/>
        <w:ind w:left="0"/>
        <w:jc w:val="both"/>
      </w:pPr>
      <w:r>
        <w:rPr>
          <w:rFonts w:ascii="Times New Roman"/>
          <w:b w:val="false"/>
          <w:i w:val="false"/>
          <w:color w:val="000000"/>
          <w:sz w:val="28"/>
        </w:rPr>
        <w:t>
      бюджеттік кредиттер – 0 мың теңге;</w:t>
      </w:r>
    </w:p>
    <w:bookmarkEnd w:id="64"/>
    <w:bookmarkStart w:name="z74" w:id="65"/>
    <w:p>
      <w:pPr>
        <w:spacing w:after="0"/>
        <w:ind w:left="0"/>
        <w:jc w:val="both"/>
      </w:pPr>
      <w:r>
        <w:rPr>
          <w:rFonts w:ascii="Times New Roman"/>
          <w:b w:val="false"/>
          <w:i w:val="false"/>
          <w:color w:val="000000"/>
          <w:sz w:val="28"/>
        </w:rPr>
        <w:t>
      бюджеттік кредиттерді өтеу – 0 мың теңге;</w:t>
      </w:r>
    </w:p>
    <w:bookmarkEnd w:id="65"/>
    <w:bookmarkStart w:name="z75" w:id="6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66"/>
    <w:bookmarkStart w:name="z76" w:id="67"/>
    <w:p>
      <w:pPr>
        <w:spacing w:after="0"/>
        <w:ind w:left="0"/>
        <w:jc w:val="both"/>
      </w:pPr>
      <w:r>
        <w:rPr>
          <w:rFonts w:ascii="Times New Roman"/>
          <w:b w:val="false"/>
          <w:i w:val="false"/>
          <w:color w:val="000000"/>
          <w:sz w:val="28"/>
        </w:rPr>
        <w:t>
      қаржы активтерін сатып алу – 0 мың теңге;</w:t>
      </w:r>
    </w:p>
    <w:bookmarkEnd w:id="67"/>
    <w:bookmarkStart w:name="z77" w:id="6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68"/>
    <w:bookmarkStart w:name="z78" w:id="69"/>
    <w:p>
      <w:pPr>
        <w:spacing w:after="0"/>
        <w:ind w:left="0"/>
        <w:jc w:val="both"/>
      </w:pPr>
      <w:r>
        <w:rPr>
          <w:rFonts w:ascii="Times New Roman"/>
          <w:b w:val="false"/>
          <w:i w:val="false"/>
          <w:color w:val="000000"/>
          <w:sz w:val="28"/>
        </w:rPr>
        <w:t>
      5) бюджет тапшылығы (профициті) – -2 559 мың теңге;</w:t>
      </w:r>
    </w:p>
    <w:bookmarkEnd w:id="69"/>
    <w:bookmarkStart w:name="z79" w:id="70"/>
    <w:p>
      <w:pPr>
        <w:spacing w:after="0"/>
        <w:ind w:left="0"/>
        <w:jc w:val="both"/>
      </w:pPr>
      <w:r>
        <w:rPr>
          <w:rFonts w:ascii="Times New Roman"/>
          <w:b w:val="false"/>
          <w:i w:val="false"/>
          <w:color w:val="000000"/>
          <w:sz w:val="28"/>
        </w:rPr>
        <w:t>
      6) бюджет тапшылығын қаржыландыру (профицитін пайдалану) – 2 559 мың теңге, оның ішінде:</w:t>
      </w:r>
    </w:p>
    <w:bookmarkEnd w:id="70"/>
    <w:bookmarkStart w:name="z80" w:id="71"/>
    <w:p>
      <w:pPr>
        <w:spacing w:after="0"/>
        <w:ind w:left="0"/>
        <w:jc w:val="both"/>
      </w:pPr>
      <w:r>
        <w:rPr>
          <w:rFonts w:ascii="Times New Roman"/>
          <w:b w:val="false"/>
          <w:i w:val="false"/>
          <w:color w:val="000000"/>
          <w:sz w:val="28"/>
        </w:rPr>
        <w:t>
      қарыздар түсімі – 0 мың теңге;</w:t>
      </w:r>
    </w:p>
    <w:bookmarkEnd w:id="71"/>
    <w:bookmarkStart w:name="z81" w:id="72"/>
    <w:p>
      <w:pPr>
        <w:spacing w:after="0"/>
        <w:ind w:left="0"/>
        <w:jc w:val="both"/>
      </w:pPr>
      <w:r>
        <w:rPr>
          <w:rFonts w:ascii="Times New Roman"/>
          <w:b w:val="false"/>
          <w:i w:val="false"/>
          <w:color w:val="000000"/>
          <w:sz w:val="28"/>
        </w:rPr>
        <w:t>
      қарыздарды өтеу – 0 мың теңге;</w:t>
      </w:r>
    </w:p>
    <w:bookmarkEnd w:id="72"/>
    <w:bookmarkStart w:name="z82" w:id="73"/>
    <w:p>
      <w:pPr>
        <w:spacing w:after="0"/>
        <w:ind w:left="0"/>
        <w:jc w:val="both"/>
      </w:pPr>
      <w:r>
        <w:rPr>
          <w:rFonts w:ascii="Times New Roman"/>
          <w:b w:val="false"/>
          <w:i w:val="false"/>
          <w:color w:val="000000"/>
          <w:sz w:val="28"/>
        </w:rPr>
        <w:t>
      бюджет қаражатының пайдаланылатын қалдықтары – 2 559 мың теңге.</w:t>
      </w:r>
    </w:p>
    <w:bookmarkEnd w:id="73"/>
    <w:bookmarkStart w:name="z83" w:id="74"/>
    <w:p>
      <w:pPr>
        <w:spacing w:after="0"/>
        <w:ind w:left="0"/>
        <w:jc w:val="both"/>
      </w:pPr>
      <w:r>
        <w:rPr>
          <w:rFonts w:ascii="Times New Roman"/>
          <w:b w:val="false"/>
          <w:i w:val="false"/>
          <w:color w:val="000000"/>
          <w:sz w:val="28"/>
        </w:rPr>
        <w:t>
      1.5. Ұланбел ауылдық округі бойынша:</w:t>
      </w:r>
    </w:p>
    <w:bookmarkEnd w:id="74"/>
    <w:bookmarkStart w:name="z84" w:id="75"/>
    <w:p>
      <w:pPr>
        <w:spacing w:after="0"/>
        <w:ind w:left="0"/>
        <w:jc w:val="both"/>
      </w:pPr>
      <w:r>
        <w:rPr>
          <w:rFonts w:ascii="Times New Roman"/>
          <w:b w:val="false"/>
          <w:i w:val="false"/>
          <w:color w:val="000000"/>
          <w:sz w:val="28"/>
        </w:rPr>
        <w:t>
      1) кірістер – 51 334 мың теңге, оның ішінде:</w:t>
      </w:r>
    </w:p>
    <w:bookmarkEnd w:id="75"/>
    <w:bookmarkStart w:name="z85" w:id="76"/>
    <w:p>
      <w:pPr>
        <w:spacing w:after="0"/>
        <w:ind w:left="0"/>
        <w:jc w:val="both"/>
      </w:pPr>
      <w:r>
        <w:rPr>
          <w:rFonts w:ascii="Times New Roman"/>
          <w:b w:val="false"/>
          <w:i w:val="false"/>
          <w:color w:val="000000"/>
          <w:sz w:val="28"/>
        </w:rPr>
        <w:t>
      салықтық түсімдер – 10 194 мың теңге;</w:t>
      </w:r>
    </w:p>
    <w:bookmarkEnd w:id="76"/>
    <w:bookmarkStart w:name="z86" w:id="77"/>
    <w:p>
      <w:pPr>
        <w:spacing w:after="0"/>
        <w:ind w:left="0"/>
        <w:jc w:val="both"/>
      </w:pPr>
      <w:r>
        <w:rPr>
          <w:rFonts w:ascii="Times New Roman"/>
          <w:b w:val="false"/>
          <w:i w:val="false"/>
          <w:color w:val="000000"/>
          <w:sz w:val="28"/>
        </w:rPr>
        <w:t>
      салықтық емес түсімдер – 0 мың теңге;</w:t>
      </w:r>
    </w:p>
    <w:bookmarkEnd w:id="77"/>
    <w:bookmarkStart w:name="z87" w:id="7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8"/>
    <w:bookmarkStart w:name="z88" w:id="79"/>
    <w:p>
      <w:pPr>
        <w:spacing w:after="0"/>
        <w:ind w:left="0"/>
        <w:jc w:val="both"/>
      </w:pPr>
      <w:r>
        <w:rPr>
          <w:rFonts w:ascii="Times New Roman"/>
          <w:b w:val="false"/>
          <w:i w:val="false"/>
          <w:color w:val="000000"/>
          <w:sz w:val="28"/>
        </w:rPr>
        <w:t>
      трансферттердің түсімі – 41 140 мың теңге;</w:t>
      </w:r>
    </w:p>
    <w:bookmarkEnd w:id="79"/>
    <w:bookmarkStart w:name="z89" w:id="80"/>
    <w:p>
      <w:pPr>
        <w:spacing w:after="0"/>
        <w:ind w:left="0"/>
        <w:jc w:val="both"/>
      </w:pPr>
      <w:r>
        <w:rPr>
          <w:rFonts w:ascii="Times New Roman"/>
          <w:b w:val="false"/>
          <w:i w:val="false"/>
          <w:color w:val="000000"/>
          <w:sz w:val="28"/>
        </w:rPr>
        <w:t>
      2) шығындар – 51 360 мың теңге;</w:t>
      </w:r>
    </w:p>
    <w:bookmarkEnd w:id="80"/>
    <w:bookmarkStart w:name="z90" w:id="81"/>
    <w:p>
      <w:pPr>
        <w:spacing w:after="0"/>
        <w:ind w:left="0"/>
        <w:jc w:val="both"/>
      </w:pPr>
      <w:r>
        <w:rPr>
          <w:rFonts w:ascii="Times New Roman"/>
          <w:b w:val="false"/>
          <w:i w:val="false"/>
          <w:color w:val="000000"/>
          <w:sz w:val="28"/>
        </w:rPr>
        <w:t>
      3) таза бюджеттік кредиттеу – 0 мың теңге, оның ішінде:</w:t>
      </w:r>
    </w:p>
    <w:bookmarkEnd w:id="81"/>
    <w:bookmarkStart w:name="z91" w:id="82"/>
    <w:p>
      <w:pPr>
        <w:spacing w:after="0"/>
        <w:ind w:left="0"/>
        <w:jc w:val="both"/>
      </w:pPr>
      <w:r>
        <w:rPr>
          <w:rFonts w:ascii="Times New Roman"/>
          <w:b w:val="false"/>
          <w:i w:val="false"/>
          <w:color w:val="000000"/>
          <w:sz w:val="28"/>
        </w:rPr>
        <w:t>
      бюджеттік кредиттер – 0 мың теңге;</w:t>
      </w:r>
    </w:p>
    <w:bookmarkEnd w:id="82"/>
    <w:bookmarkStart w:name="z92" w:id="83"/>
    <w:p>
      <w:pPr>
        <w:spacing w:after="0"/>
        <w:ind w:left="0"/>
        <w:jc w:val="both"/>
      </w:pPr>
      <w:r>
        <w:rPr>
          <w:rFonts w:ascii="Times New Roman"/>
          <w:b w:val="false"/>
          <w:i w:val="false"/>
          <w:color w:val="000000"/>
          <w:sz w:val="28"/>
        </w:rPr>
        <w:t>
      бюджеттік кредиттерді өтеу – 0 мың теңге;</w:t>
      </w:r>
    </w:p>
    <w:bookmarkEnd w:id="83"/>
    <w:bookmarkStart w:name="z93" w:id="8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84"/>
    <w:bookmarkStart w:name="z94" w:id="85"/>
    <w:p>
      <w:pPr>
        <w:spacing w:after="0"/>
        <w:ind w:left="0"/>
        <w:jc w:val="both"/>
      </w:pPr>
      <w:r>
        <w:rPr>
          <w:rFonts w:ascii="Times New Roman"/>
          <w:b w:val="false"/>
          <w:i w:val="false"/>
          <w:color w:val="000000"/>
          <w:sz w:val="28"/>
        </w:rPr>
        <w:t>
      қаржы активтерін сатып алу – 0 мың теңге;</w:t>
      </w:r>
    </w:p>
    <w:bookmarkEnd w:id="85"/>
    <w:bookmarkStart w:name="z95" w:id="8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86"/>
    <w:bookmarkStart w:name="z96" w:id="87"/>
    <w:p>
      <w:pPr>
        <w:spacing w:after="0"/>
        <w:ind w:left="0"/>
        <w:jc w:val="both"/>
      </w:pPr>
      <w:r>
        <w:rPr>
          <w:rFonts w:ascii="Times New Roman"/>
          <w:b w:val="false"/>
          <w:i w:val="false"/>
          <w:color w:val="000000"/>
          <w:sz w:val="28"/>
        </w:rPr>
        <w:t>
      5) бюджет тапшылығы (профициті) – -26 мың теңге;</w:t>
      </w:r>
    </w:p>
    <w:bookmarkEnd w:id="87"/>
    <w:bookmarkStart w:name="z97" w:id="88"/>
    <w:p>
      <w:pPr>
        <w:spacing w:after="0"/>
        <w:ind w:left="0"/>
        <w:jc w:val="both"/>
      </w:pPr>
      <w:r>
        <w:rPr>
          <w:rFonts w:ascii="Times New Roman"/>
          <w:b w:val="false"/>
          <w:i w:val="false"/>
          <w:color w:val="000000"/>
          <w:sz w:val="28"/>
        </w:rPr>
        <w:t>
      6) бюджет тапшылығын қаржыландыру (профицитін пайдалану) – 26 мың теңге, оның ішінде:</w:t>
      </w:r>
    </w:p>
    <w:bookmarkEnd w:id="88"/>
    <w:bookmarkStart w:name="z98" w:id="89"/>
    <w:p>
      <w:pPr>
        <w:spacing w:after="0"/>
        <w:ind w:left="0"/>
        <w:jc w:val="both"/>
      </w:pPr>
      <w:r>
        <w:rPr>
          <w:rFonts w:ascii="Times New Roman"/>
          <w:b w:val="false"/>
          <w:i w:val="false"/>
          <w:color w:val="000000"/>
          <w:sz w:val="28"/>
        </w:rPr>
        <w:t>
      қарыздар түсімі – 0 мың теңге;</w:t>
      </w:r>
    </w:p>
    <w:bookmarkEnd w:id="89"/>
    <w:bookmarkStart w:name="z99" w:id="90"/>
    <w:p>
      <w:pPr>
        <w:spacing w:after="0"/>
        <w:ind w:left="0"/>
        <w:jc w:val="both"/>
      </w:pPr>
      <w:r>
        <w:rPr>
          <w:rFonts w:ascii="Times New Roman"/>
          <w:b w:val="false"/>
          <w:i w:val="false"/>
          <w:color w:val="000000"/>
          <w:sz w:val="28"/>
        </w:rPr>
        <w:t>
      қарыздарды өтеу – 0 мың теңге;</w:t>
      </w:r>
    </w:p>
    <w:bookmarkEnd w:id="90"/>
    <w:bookmarkStart w:name="z100" w:id="91"/>
    <w:p>
      <w:pPr>
        <w:spacing w:after="0"/>
        <w:ind w:left="0"/>
        <w:jc w:val="both"/>
      </w:pPr>
      <w:r>
        <w:rPr>
          <w:rFonts w:ascii="Times New Roman"/>
          <w:b w:val="false"/>
          <w:i w:val="false"/>
          <w:color w:val="000000"/>
          <w:sz w:val="28"/>
        </w:rPr>
        <w:t>
      бюджет қаражатының пайдаланылатын қалдықтары – 26 мың теңге.</w:t>
      </w:r>
    </w:p>
    <w:bookmarkEnd w:id="91"/>
    <w:bookmarkStart w:name="z101" w:id="92"/>
    <w:p>
      <w:pPr>
        <w:spacing w:after="0"/>
        <w:ind w:left="0"/>
        <w:jc w:val="both"/>
      </w:pPr>
      <w:r>
        <w:rPr>
          <w:rFonts w:ascii="Times New Roman"/>
          <w:b w:val="false"/>
          <w:i w:val="false"/>
          <w:color w:val="000000"/>
          <w:sz w:val="28"/>
        </w:rPr>
        <w:t>
      1.6. Қарабөгет ауылдық округі бойынша:</w:t>
      </w:r>
    </w:p>
    <w:bookmarkEnd w:id="92"/>
    <w:bookmarkStart w:name="z102" w:id="93"/>
    <w:p>
      <w:pPr>
        <w:spacing w:after="0"/>
        <w:ind w:left="0"/>
        <w:jc w:val="both"/>
      </w:pPr>
      <w:r>
        <w:rPr>
          <w:rFonts w:ascii="Times New Roman"/>
          <w:b w:val="false"/>
          <w:i w:val="false"/>
          <w:color w:val="000000"/>
          <w:sz w:val="28"/>
        </w:rPr>
        <w:t>
      1) кірістер – 106 259 мың теңге, оның ішінде:</w:t>
      </w:r>
    </w:p>
    <w:bookmarkEnd w:id="93"/>
    <w:bookmarkStart w:name="z103" w:id="94"/>
    <w:p>
      <w:pPr>
        <w:spacing w:after="0"/>
        <w:ind w:left="0"/>
        <w:jc w:val="both"/>
      </w:pPr>
      <w:r>
        <w:rPr>
          <w:rFonts w:ascii="Times New Roman"/>
          <w:b w:val="false"/>
          <w:i w:val="false"/>
          <w:color w:val="000000"/>
          <w:sz w:val="28"/>
        </w:rPr>
        <w:t>
      салықтық түсімдер – 3 119 мың теңге;</w:t>
      </w:r>
    </w:p>
    <w:bookmarkEnd w:id="94"/>
    <w:bookmarkStart w:name="z104" w:id="95"/>
    <w:p>
      <w:pPr>
        <w:spacing w:after="0"/>
        <w:ind w:left="0"/>
        <w:jc w:val="both"/>
      </w:pPr>
      <w:r>
        <w:rPr>
          <w:rFonts w:ascii="Times New Roman"/>
          <w:b w:val="false"/>
          <w:i w:val="false"/>
          <w:color w:val="000000"/>
          <w:sz w:val="28"/>
        </w:rPr>
        <w:t>
      салықтық емес түсімдер – 0 мың теңге;</w:t>
      </w:r>
    </w:p>
    <w:bookmarkEnd w:id="95"/>
    <w:bookmarkStart w:name="z105" w:id="9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6"/>
    <w:bookmarkStart w:name="z106" w:id="97"/>
    <w:p>
      <w:pPr>
        <w:spacing w:after="0"/>
        <w:ind w:left="0"/>
        <w:jc w:val="both"/>
      </w:pPr>
      <w:r>
        <w:rPr>
          <w:rFonts w:ascii="Times New Roman"/>
          <w:b w:val="false"/>
          <w:i w:val="false"/>
          <w:color w:val="000000"/>
          <w:sz w:val="28"/>
        </w:rPr>
        <w:t>
      трансферттердің түсімі – 103 140 мың теңге;</w:t>
      </w:r>
    </w:p>
    <w:bookmarkEnd w:id="97"/>
    <w:bookmarkStart w:name="z107" w:id="98"/>
    <w:p>
      <w:pPr>
        <w:spacing w:after="0"/>
        <w:ind w:left="0"/>
        <w:jc w:val="both"/>
      </w:pPr>
      <w:r>
        <w:rPr>
          <w:rFonts w:ascii="Times New Roman"/>
          <w:b w:val="false"/>
          <w:i w:val="false"/>
          <w:color w:val="000000"/>
          <w:sz w:val="28"/>
        </w:rPr>
        <w:t>
      2) шығындар – 107 350 мың теңге;</w:t>
      </w:r>
    </w:p>
    <w:bookmarkEnd w:id="98"/>
    <w:bookmarkStart w:name="z108" w:id="99"/>
    <w:p>
      <w:pPr>
        <w:spacing w:after="0"/>
        <w:ind w:left="0"/>
        <w:jc w:val="both"/>
      </w:pPr>
      <w:r>
        <w:rPr>
          <w:rFonts w:ascii="Times New Roman"/>
          <w:b w:val="false"/>
          <w:i w:val="false"/>
          <w:color w:val="000000"/>
          <w:sz w:val="28"/>
        </w:rPr>
        <w:t>
      3) таза бюджеттік кредиттеу – 0 мың теңге, оның ішінде:</w:t>
      </w:r>
    </w:p>
    <w:bookmarkEnd w:id="99"/>
    <w:bookmarkStart w:name="z109" w:id="100"/>
    <w:p>
      <w:pPr>
        <w:spacing w:after="0"/>
        <w:ind w:left="0"/>
        <w:jc w:val="both"/>
      </w:pPr>
      <w:r>
        <w:rPr>
          <w:rFonts w:ascii="Times New Roman"/>
          <w:b w:val="false"/>
          <w:i w:val="false"/>
          <w:color w:val="000000"/>
          <w:sz w:val="28"/>
        </w:rPr>
        <w:t>
      бюджеттік кредиттер – 0 мың теңге;</w:t>
      </w:r>
    </w:p>
    <w:bookmarkEnd w:id="100"/>
    <w:bookmarkStart w:name="z110" w:id="101"/>
    <w:p>
      <w:pPr>
        <w:spacing w:after="0"/>
        <w:ind w:left="0"/>
        <w:jc w:val="both"/>
      </w:pPr>
      <w:r>
        <w:rPr>
          <w:rFonts w:ascii="Times New Roman"/>
          <w:b w:val="false"/>
          <w:i w:val="false"/>
          <w:color w:val="000000"/>
          <w:sz w:val="28"/>
        </w:rPr>
        <w:t>
      бюджеттік кредиттерді өтеу – 0 мың теңге;</w:t>
      </w:r>
    </w:p>
    <w:bookmarkEnd w:id="101"/>
    <w:bookmarkStart w:name="z111" w:id="10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2"/>
    <w:bookmarkStart w:name="z112" w:id="103"/>
    <w:p>
      <w:pPr>
        <w:spacing w:after="0"/>
        <w:ind w:left="0"/>
        <w:jc w:val="both"/>
      </w:pPr>
      <w:r>
        <w:rPr>
          <w:rFonts w:ascii="Times New Roman"/>
          <w:b w:val="false"/>
          <w:i w:val="false"/>
          <w:color w:val="000000"/>
          <w:sz w:val="28"/>
        </w:rPr>
        <w:t>
      қаржы активтерін сатып алу – 0 мың теңге;</w:t>
      </w:r>
    </w:p>
    <w:bookmarkEnd w:id="103"/>
    <w:bookmarkStart w:name="z113" w:id="10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4"/>
    <w:bookmarkStart w:name="z114" w:id="105"/>
    <w:p>
      <w:pPr>
        <w:spacing w:after="0"/>
        <w:ind w:left="0"/>
        <w:jc w:val="both"/>
      </w:pPr>
      <w:r>
        <w:rPr>
          <w:rFonts w:ascii="Times New Roman"/>
          <w:b w:val="false"/>
          <w:i w:val="false"/>
          <w:color w:val="000000"/>
          <w:sz w:val="28"/>
        </w:rPr>
        <w:t>
      5) бюджет тапшылығы (профициті) – -1091 мың теңге;</w:t>
      </w:r>
    </w:p>
    <w:bookmarkEnd w:id="105"/>
    <w:bookmarkStart w:name="z115" w:id="106"/>
    <w:p>
      <w:pPr>
        <w:spacing w:after="0"/>
        <w:ind w:left="0"/>
        <w:jc w:val="both"/>
      </w:pPr>
      <w:r>
        <w:rPr>
          <w:rFonts w:ascii="Times New Roman"/>
          <w:b w:val="false"/>
          <w:i w:val="false"/>
          <w:color w:val="000000"/>
          <w:sz w:val="28"/>
        </w:rPr>
        <w:t>
      6) бюджет тапшылығын қаржыландыру (профицитін пайдалану) – 1091 мың теңге, оның ішінде:</w:t>
      </w:r>
    </w:p>
    <w:bookmarkEnd w:id="106"/>
    <w:bookmarkStart w:name="z116" w:id="107"/>
    <w:p>
      <w:pPr>
        <w:spacing w:after="0"/>
        <w:ind w:left="0"/>
        <w:jc w:val="both"/>
      </w:pPr>
      <w:r>
        <w:rPr>
          <w:rFonts w:ascii="Times New Roman"/>
          <w:b w:val="false"/>
          <w:i w:val="false"/>
          <w:color w:val="000000"/>
          <w:sz w:val="28"/>
        </w:rPr>
        <w:t>
      қарыздар түсімі – 0 мың теңге;</w:t>
      </w:r>
    </w:p>
    <w:bookmarkEnd w:id="107"/>
    <w:bookmarkStart w:name="z117" w:id="108"/>
    <w:p>
      <w:pPr>
        <w:spacing w:after="0"/>
        <w:ind w:left="0"/>
        <w:jc w:val="both"/>
      </w:pPr>
      <w:r>
        <w:rPr>
          <w:rFonts w:ascii="Times New Roman"/>
          <w:b w:val="false"/>
          <w:i w:val="false"/>
          <w:color w:val="000000"/>
          <w:sz w:val="28"/>
        </w:rPr>
        <w:t>
      қарыздарды өтеу – 0 мың теңге;</w:t>
      </w:r>
    </w:p>
    <w:bookmarkEnd w:id="108"/>
    <w:bookmarkStart w:name="z118" w:id="109"/>
    <w:p>
      <w:pPr>
        <w:spacing w:after="0"/>
        <w:ind w:left="0"/>
        <w:jc w:val="both"/>
      </w:pPr>
      <w:r>
        <w:rPr>
          <w:rFonts w:ascii="Times New Roman"/>
          <w:b w:val="false"/>
          <w:i w:val="false"/>
          <w:color w:val="000000"/>
          <w:sz w:val="28"/>
        </w:rPr>
        <w:t>
      бюджет қаражатының пайдаланылатын қалдықтары – 1091 мың теңге.</w:t>
      </w:r>
    </w:p>
    <w:bookmarkEnd w:id="109"/>
    <w:bookmarkStart w:name="z119" w:id="110"/>
    <w:p>
      <w:pPr>
        <w:spacing w:after="0"/>
        <w:ind w:left="0"/>
        <w:jc w:val="both"/>
      </w:pPr>
      <w:r>
        <w:rPr>
          <w:rFonts w:ascii="Times New Roman"/>
          <w:b w:val="false"/>
          <w:i w:val="false"/>
          <w:color w:val="000000"/>
          <w:sz w:val="28"/>
        </w:rPr>
        <w:t>
      1.7. Қылышбай ауылдық округі бойынша:</w:t>
      </w:r>
    </w:p>
    <w:bookmarkEnd w:id="110"/>
    <w:bookmarkStart w:name="z120" w:id="111"/>
    <w:p>
      <w:pPr>
        <w:spacing w:after="0"/>
        <w:ind w:left="0"/>
        <w:jc w:val="both"/>
      </w:pPr>
      <w:r>
        <w:rPr>
          <w:rFonts w:ascii="Times New Roman"/>
          <w:b w:val="false"/>
          <w:i w:val="false"/>
          <w:color w:val="000000"/>
          <w:sz w:val="28"/>
        </w:rPr>
        <w:t>
      1) кірістер – 100 474 мың теңге, оның ішінде:</w:t>
      </w:r>
    </w:p>
    <w:bookmarkEnd w:id="111"/>
    <w:bookmarkStart w:name="z121" w:id="112"/>
    <w:p>
      <w:pPr>
        <w:spacing w:after="0"/>
        <w:ind w:left="0"/>
        <w:jc w:val="both"/>
      </w:pPr>
      <w:r>
        <w:rPr>
          <w:rFonts w:ascii="Times New Roman"/>
          <w:b w:val="false"/>
          <w:i w:val="false"/>
          <w:color w:val="000000"/>
          <w:sz w:val="28"/>
        </w:rPr>
        <w:t>
      салықтық түсімдер – 2 798 мың теңге;</w:t>
      </w:r>
    </w:p>
    <w:bookmarkEnd w:id="112"/>
    <w:bookmarkStart w:name="z122" w:id="113"/>
    <w:p>
      <w:pPr>
        <w:spacing w:after="0"/>
        <w:ind w:left="0"/>
        <w:jc w:val="both"/>
      </w:pPr>
      <w:r>
        <w:rPr>
          <w:rFonts w:ascii="Times New Roman"/>
          <w:b w:val="false"/>
          <w:i w:val="false"/>
          <w:color w:val="000000"/>
          <w:sz w:val="28"/>
        </w:rPr>
        <w:t>
      салықтық емес түсімдер – 0 мың теңге;</w:t>
      </w:r>
    </w:p>
    <w:bookmarkEnd w:id="113"/>
    <w:bookmarkStart w:name="z123" w:id="11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4"/>
    <w:bookmarkStart w:name="z124" w:id="115"/>
    <w:p>
      <w:pPr>
        <w:spacing w:after="0"/>
        <w:ind w:left="0"/>
        <w:jc w:val="both"/>
      </w:pPr>
      <w:r>
        <w:rPr>
          <w:rFonts w:ascii="Times New Roman"/>
          <w:b w:val="false"/>
          <w:i w:val="false"/>
          <w:color w:val="000000"/>
          <w:sz w:val="28"/>
        </w:rPr>
        <w:t>
      трансферттердің түсімі – 97 676 мың теңге;</w:t>
      </w:r>
    </w:p>
    <w:bookmarkEnd w:id="115"/>
    <w:bookmarkStart w:name="z125" w:id="116"/>
    <w:p>
      <w:pPr>
        <w:spacing w:after="0"/>
        <w:ind w:left="0"/>
        <w:jc w:val="both"/>
      </w:pPr>
      <w:r>
        <w:rPr>
          <w:rFonts w:ascii="Times New Roman"/>
          <w:b w:val="false"/>
          <w:i w:val="false"/>
          <w:color w:val="000000"/>
          <w:sz w:val="28"/>
        </w:rPr>
        <w:t>
      2) шығындар – 101 667 мың теңге;</w:t>
      </w:r>
    </w:p>
    <w:bookmarkEnd w:id="116"/>
    <w:bookmarkStart w:name="z126" w:id="117"/>
    <w:p>
      <w:pPr>
        <w:spacing w:after="0"/>
        <w:ind w:left="0"/>
        <w:jc w:val="both"/>
      </w:pPr>
      <w:r>
        <w:rPr>
          <w:rFonts w:ascii="Times New Roman"/>
          <w:b w:val="false"/>
          <w:i w:val="false"/>
          <w:color w:val="000000"/>
          <w:sz w:val="28"/>
        </w:rPr>
        <w:t>
      3) таза бюджеттік кредиттеу – 0 мың теңге, оның ішінде:</w:t>
      </w:r>
    </w:p>
    <w:bookmarkEnd w:id="117"/>
    <w:bookmarkStart w:name="z127" w:id="118"/>
    <w:p>
      <w:pPr>
        <w:spacing w:after="0"/>
        <w:ind w:left="0"/>
        <w:jc w:val="both"/>
      </w:pPr>
      <w:r>
        <w:rPr>
          <w:rFonts w:ascii="Times New Roman"/>
          <w:b w:val="false"/>
          <w:i w:val="false"/>
          <w:color w:val="000000"/>
          <w:sz w:val="28"/>
        </w:rPr>
        <w:t>
      бюджеттік кредиттер – 0 мың теңге;</w:t>
      </w:r>
    </w:p>
    <w:bookmarkEnd w:id="118"/>
    <w:bookmarkStart w:name="z128" w:id="119"/>
    <w:p>
      <w:pPr>
        <w:spacing w:after="0"/>
        <w:ind w:left="0"/>
        <w:jc w:val="both"/>
      </w:pPr>
      <w:r>
        <w:rPr>
          <w:rFonts w:ascii="Times New Roman"/>
          <w:b w:val="false"/>
          <w:i w:val="false"/>
          <w:color w:val="000000"/>
          <w:sz w:val="28"/>
        </w:rPr>
        <w:t>
      бюджеттік кредиттерді өтеу – 0 мың теңге;</w:t>
      </w:r>
    </w:p>
    <w:bookmarkEnd w:id="119"/>
    <w:bookmarkStart w:name="z129" w:id="12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0"/>
    <w:bookmarkStart w:name="z130" w:id="121"/>
    <w:p>
      <w:pPr>
        <w:spacing w:after="0"/>
        <w:ind w:left="0"/>
        <w:jc w:val="both"/>
      </w:pPr>
      <w:r>
        <w:rPr>
          <w:rFonts w:ascii="Times New Roman"/>
          <w:b w:val="false"/>
          <w:i w:val="false"/>
          <w:color w:val="000000"/>
          <w:sz w:val="28"/>
        </w:rPr>
        <w:t>
      қаржы активтерін сатып алу – 0 мың теңге;</w:t>
      </w:r>
    </w:p>
    <w:bookmarkEnd w:id="121"/>
    <w:bookmarkStart w:name="z131" w:id="12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2"/>
    <w:bookmarkStart w:name="z132" w:id="123"/>
    <w:p>
      <w:pPr>
        <w:spacing w:after="0"/>
        <w:ind w:left="0"/>
        <w:jc w:val="both"/>
      </w:pPr>
      <w:r>
        <w:rPr>
          <w:rFonts w:ascii="Times New Roman"/>
          <w:b w:val="false"/>
          <w:i w:val="false"/>
          <w:color w:val="000000"/>
          <w:sz w:val="28"/>
        </w:rPr>
        <w:t>
      5) бюджет тапшылығы (профициті) – -1 193 мың теңге;</w:t>
      </w:r>
    </w:p>
    <w:bookmarkEnd w:id="123"/>
    <w:bookmarkStart w:name="z133" w:id="124"/>
    <w:p>
      <w:pPr>
        <w:spacing w:after="0"/>
        <w:ind w:left="0"/>
        <w:jc w:val="both"/>
      </w:pPr>
      <w:r>
        <w:rPr>
          <w:rFonts w:ascii="Times New Roman"/>
          <w:b w:val="false"/>
          <w:i w:val="false"/>
          <w:color w:val="000000"/>
          <w:sz w:val="28"/>
        </w:rPr>
        <w:t>
      6) бюджет тапшылығын қаржыландыру (профицитін пайдалану) – 1 193 мың теңге, оның ішінде:</w:t>
      </w:r>
    </w:p>
    <w:bookmarkEnd w:id="124"/>
    <w:bookmarkStart w:name="z134" w:id="125"/>
    <w:p>
      <w:pPr>
        <w:spacing w:after="0"/>
        <w:ind w:left="0"/>
        <w:jc w:val="both"/>
      </w:pPr>
      <w:r>
        <w:rPr>
          <w:rFonts w:ascii="Times New Roman"/>
          <w:b w:val="false"/>
          <w:i w:val="false"/>
          <w:color w:val="000000"/>
          <w:sz w:val="28"/>
        </w:rPr>
        <w:t>
      қарыздар түсімі – 0 мың теңге;</w:t>
      </w:r>
    </w:p>
    <w:bookmarkEnd w:id="125"/>
    <w:bookmarkStart w:name="z135" w:id="126"/>
    <w:p>
      <w:pPr>
        <w:spacing w:after="0"/>
        <w:ind w:left="0"/>
        <w:jc w:val="both"/>
      </w:pPr>
      <w:r>
        <w:rPr>
          <w:rFonts w:ascii="Times New Roman"/>
          <w:b w:val="false"/>
          <w:i w:val="false"/>
          <w:color w:val="000000"/>
          <w:sz w:val="28"/>
        </w:rPr>
        <w:t>
      қарыздарды өтеу – 0 мың теңге;</w:t>
      </w:r>
    </w:p>
    <w:bookmarkEnd w:id="126"/>
    <w:bookmarkStart w:name="z136" w:id="127"/>
    <w:p>
      <w:pPr>
        <w:spacing w:after="0"/>
        <w:ind w:left="0"/>
        <w:jc w:val="both"/>
      </w:pPr>
      <w:r>
        <w:rPr>
          <w:rFonts w:ascii="Times New Roman"/>
          <w:b w:val="false"/>
          <w:i w:val="false"/>
          <w:color w:val="000000"/>
          <w:sz w:val="28"/>
        </w:rPr>
        <w:t>
      бюджет қаражатының пайдаланылатын қалдықтары – 1 193 мың теңге.</w:t>
      </w:r>
    </w:p>
    <w:bookmarkEnd w:id="127"/>
    <w:bookmarkStart w:name="z137" w:id="128"/>
    <w:p>
      <w:pPr>
        <w:spacing w:after="0"/>
        <w:ind w:left="0"/>
        <w:jc w:val="both"/>
      </w:pPr>
      <w:r>
        <w:rPr>
          <w:rFonts w:ascii="Times New Roman"/>
          <w:b w:val="false"/>
          <w:i w:val="false"/>
          <w:color w:val="000000"/>
          <w:sz w:val="28"/>
        </w:rPr>
        <w:t>
      1.8. Жамбыл ауылдық округі бойынша:</w:t>
      </w:r>
    </w:p>
    <w:bookmarkEnd w:id="128"/>
    <w:bookmarkStart w:name="z138" w:id="129"/>
    <w:p>
      <w:pPr>
        <w:spacing w:after="0"/>
        <w:ind w:left="0"/>
        <w:jc w:val="both"/>
      </w:pPr>
      <w:r>
        <w:rPr>
          <w:rFonts w:ascii="Times New Roman"/>
          <w:b w:val="false"/>
          <w:i w:val="false"/>
          <w:color w:val="000000"/>
          <w:sz w:val="28"/>
        </w:rPr>
        <w:t>
      1) кірістер – 49 827 мың теңге, оның ішінде:</w:t>
      </w:r>
    </w:p>
    <w:bookmarkEnd w:id="129"/>
    <w:bookmarkStart w:name="z139" w:id="130"/>
    <w:p>
      <w:pPr>
        <w:spacing w:after="0"/>
        <w:ind w:left="0"/>
        <w:jc w:val="both"/>
      </w:pPr>
      <w:r>
        <w:rPr>
          <w:rFonts w:ascii="Times New Roman"/>
          <w:b w:val="false"/>
          <w:i w:val="false"/>
          <w:color w:val="000000"/>
          <w:sz w:val="28"/>
        </w:rPr>
        <w:t>
      салықтық түсімдер – 8 188 мың теңге;</w:t>
      </w:r>
    </w:p>
    <w:bookmarkEnd w:id="130"/>
    <w:bookmarkStart w:name="z140" w:id="131"/>
    <w:p>
      <w:pPr>
        <w:spacing w:after="0"/>
        <w:ind w:left="0"/>
        <w:jc w:val="both"/>
      </w:pPr>
      <w:r>
        <w:rPr>
          <w:rFonts w:ascii="Times New Roman"/>
          <w:b w:val="false"/>
          <w:i w:val="false"/>
          <w:color w:val="000000"/>
          <w:sz w:val="28"/>
        </w:rPr>
        <w:t>
      салықтық емес түсімдер – 0 мың теңге;</w:t>
      </w:r>
    </w:p>
    <w:bookmarkEnd w:id="131"/>
    <w:bookmarkStart w:name="z141" w:id="13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2"/>
    <w:bookmarkStart w:name="z142" w:id="133"/>
    <w:p>
      <w:pPr>
        <w:spacing w:after="0"/>
        <w:ind w:left="0"/>
        <w:jc w:val="both"/>
      </w:pPr>
      <w:r>
        <w:rPr>
          <w:rFonts w:ascii="Times New Roman"/>
          <w:b w:val="false"/>
          <w:i w:val="false"/>
          <w:color w:val="000000"/>
          <w:sz w:val="28"/>
        </w:rPr>
        <w:t>
      трансферттердің түсімі – 41 639 мың теңге;</w:t>
      </w:r>
    </w:p>
    <w:bookmarkEnd w:id="133"/>
    <w:bookmarkStart w:name="z143" w:id="134"/>
    <w:p>
      <w:pPr>
        <w:spacing w:after="0"/>
        <w:ind w:left="0"/>
        <w:jc w:val="both"/>
      </w:pPr>
      <w:r>
        <w:rPr>
          <w:rFonts w:ascii="Times New Roman"/>
          <w:b w:val="false"/>
          <w:i w:val="false"/>
          <w:color w:val="000000"/>
          <w:sz w:val="28"/>
        </w:rPr>
        <w:t>
      2) шығындар – 57 752 мың теңге;</w:t>
      </w:r>
    </w:p>
    <w:bookmarkEnd w:id="134"/>
    <w:bookmarkStart w:name="z144" w:id="135"/>
    <w:p>
      <w:pPr>
        <w:spacing w:after="0"/>
        <w:ind w:left="0"/>
        <w:jc w:val="both"/>
      </w:pPr>
      <w:r>
        <w:rPr>
          <w:rFonts w:ascii="Times New Roman"/>
          <w:b w:val="false"/>
          <w:i w:val="false"/>
          <w:color w:val="000000"/>
          <w:sz w:val="28"/>
        </w:rPr>
        <w:t>
      3) таза бюджеттік кредиттеу – 0 мың теңге, оның ішінде:</w:t>
      </w:r>
    </w:p>
    <w:bookmarkEnd w:id="135"/>
    <w:bookmarkStart w:name="z145" w:id="136"/>
    <w:p>
      <w:pPr>
        <w:spacing w:after="0"/>
        <w:ind w:left="0"/>
        <w:jc w:val="both"/>
      </w:pPr>
      <w:r>
        <w:rPr>
          <w:rFonts w:ascii="Times New Roman"/>
          <w:b w:val="false"/>
          <w:i w:val="false"/>
          <w:color w:val="000000"/>
          <w:sz w:val="28"/>
        </w:rPr>
        <w:t>
      бюджеттік кредиттер – 0 мың теңге;</w:t>
      </w:r>
    </w:p>
    <w:bookmarkEnd w:id="136"/>
    <w:bookmarkStart w:name="z146" w:id="137"/>
    <w:p>
      <w:pPr>
        <w:spacing w:after="0"/>
        <w:ind w:left="0"/>
        <w:jc w:val="both"/>
      </w:pPr>
      <w:r>
        <w:rPr>
          <w:rFonts w:ascii="Times New Roman"/>
          <w:b w:val="false"/>
          <w:i w:val="false"/>
          <w:color w:val="000000"/>
          <w:sz w:val="28"/>
        </w:rPr>
        <w:t>
      бюджеттік кредиттерді өтеу – 0 мың теңге;</w:t>
      </w:r>
    </w:p>
    <w:bookmarkEnd w:id="137"/>
    <w:bookmarkStart w:name="z147" w:id="13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8"/>
    <w:bookmarkStart w:name="z148" w:id="139"/>
    <w:p>
      <w:pPr>
        <w:spacing w:after="0"/>
        <w:ind w:left="0"/>
        <w:jc w:val="both"/>
      </w:pPr>
      <w:r>
        <w:rPr>
          <w:rFonts w:ascii="Times New Roman"/>
          <w:b w:val="false"/>
          <w:i w:val="false"/>
          <w:color w:val="000000"/>
          <w:sz w:val="28"/>
        </w:rPr>
        <w:t>
      қаржы активтерін сатып алу – 0 мың теңге;</w:t>
      </w:r>
    </w:p>
    <w:bookmarkEnd w:id="139"/>
    <w:bookmarkStart w:name="z149" w:id="14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0"/>
    <w:bookmarkStart w:name="z150" w:id="141"/>
    <w:p>
      <w:pPr>
        <w:spacing w:after="0"/>
        <w:ind w:left="0"/>
        <w:jc w:val="both"/>
      </w:pPr>
      <w:r>
        <w:rPr>
          <w:rFonts w:ascii="Times New Roman"/>
          <w:b w:val="false"/>
          <w:i w:val="false"/>
          <w:color w:val="000000"/>
          <w:sz w:val="28"/>
        </w:rPr>
        <w:t>
      5) бюджет тапшылығы (профициті) – -7 925 мың теңге;</w:t>
      </w:r>
    </w:p>
    <w:bookmarkEnd w:id="141"/>
    <w:bookmarkStart w:name="z151" w:id="142"/>
    <w:p>
      <w:pPr>
        <w:spacing w:after="0"/>
        <w:ind w:left="0"/>
        <w:jc w:val="both"/>
      </w:pPr>
      <w:r>
        <w:rPr>
          <w:rFonts w:ascii="Times New Roman"/>
          <w:b w:val="false"/>
          <w:i w:val="false"/>
          <w:color w:val="000000"/>
          <w:sz w:val="28"/>
        </w:rPr>
        <w:t>
      6) бюджет тапшылығын қаржыландыру (профицитін пайдалану) – 7 925 мың теңге, оның ішінде:</w:t>
      </w:r>
    </w:p>
    <w:bookmarkEnd w:id="142"/>
    <w:bookmarkStart w:name="z152" w:id="143"/>
    <w:p>
      <w:pPr>
        <w:spacing w:after="0"/>
        <w:ind w:left="0"/>
        <w:jc w:val="both"/>
      </w:pPr>
      <w:r>
        <w:rPr>
          <w:rFonts w:ascii="Times New Roman"/>
          <w:b w:val="false"/>
          <w:i w:val="false"/>
          <w:color w:val="000000"/>
          <w:sz w:val="28"/>
        </w:rPr>
        <w:t>
      қарыздар түсімі – 0 мың теңге;</w:t>
      </w:r>
    </w:p>
    <w:bookmarkEnd w:id="143"/>
    <w:bookmarkStart w:name="z153" w:id="144"/>
    <w:p>
      <w:pPr>
        <w:spacing w:after="0"/>
        <w:ind w:left="0"/>
        <w:jc w:val="both"/>
      </w:pPr>
      <w:r>
        <w:rPr>
          <w:rFonts w:ascii="Times New Roman"/>
          <w:b w:val="false"/>
          <w:i w:val="false"/>
          <w:color w:val="000000"/>
          <w:sz w:val="28"/>
        </w:rPr>
        <w:t>
      қарыздарды өтеу – 0 мың теңге;</w:t>
      </w:r>
    </w:p>
    <w:bookmarkEnd w:id="144"/>
    <w:bookmarkStart w:name="z154" w:id="145"/>
    <w:p>
      <w:pPr>
        <w:spacing w:after="0"/>
        <w:ind w:left="0"/>
        <w:jc w:val="both"/>
      </w:pPr>
      <w:r>
        <w:rPr>
          <w:rFonts w:ascii="Times New Roman"/>
          <w:b w:val="false"/>
          <w:i w:val="false"/>
          <w:color w:val="000000"/>
          <w:sz w:val="28"/>
        </w:rPr>
        <w:t>
      бюджет қаражатының пайдаланылатын қалдықтары – 7 925 мың теңге.</w:t>
      </w:r>
    </w:p>
    <w:bookmarkEnd w:id="145"/>
    <w:bookmarkStart w:name="z155" w:id="146"/>
    <w:p>
      <w:pPr>
        <w:spacing w:after="0"/>
        <w:ind w:left="0"/>
        <w:jc w:val="both"/>
      </w:pPr>
      <w:r>
        <w:rPr>
          <w:rFonts w:ascii="Times New Roman"/>
          <w:b w:val="false"/>
          <w:i w:val="false"/>
          <w:color w:val="000000"/>
          <w:sz w:val="28"/>
        </w:rPr>
        <w:t>
      1.9. Қызылотау ауылдық округі бойынша:</w:t>
      </w:r>
    </w:p>
    <w:bookmarkEnd w:id="146"/>
    <w:bookmarkStart w:name="z156" w:id="147"/>
    <w:p>
      <w:pPr>
        <w:spacing w:after="0"/>
        <w:ind w:left="0"/>
        <w:jc w:val="both"/>
      </w:pPr>
      <w:r>
        <w:rPr>
          <w:rFonts w:ascii="Times New Roman"/>
          <w:b w:val="false"/>
          <w:i w:val="false"/>
          <w:color w:val="000000"/>
          <w:sz w:val="28"/>
        </w:rPr>
        <w:t>
      1) кірістер – 74 283 мың теңге, оның ішінде:</w:t>
      </w:r>
    </w:p>
    <w:bookmarkEnd w:id="147"/>
    <w:bookmarkStart w:name="z157" w:id="148"/>
    <w:p>
      <w:pPr>
        <w:spacing w:after="0"/>
        <w:ind w:left="0"/>
        <w:jc w:val="both"/>
      </w:pPr>
      <w:r>
        <w:rPr>
          <w:rFonts w:ascii="Times New Roman"/>
          <w:b w:val="false"/>
          <w:i w:val="false"/>
          <w:color w:val="000000"/>
          <w:sz w:val="28"/>
        </w:rPr>
        <w:t>
      салықтық түсімдер – 6 125 мың теңге;</w:t>
      </w:r>
    </w:p>
    <w:bookmarkEnd w:id="148"/>
    <w:bookmarkStart w:name="z158" w:id="149"/>
    <w:p>
      <w:pPr>
        <w:spacing w:after="0"/>
        <w:ind w:left="0"/>
        <w:jc w:val="both"/>
      </w:pPr>
      <w:r>
        <w:rPr>
          <w:rFonts w:ascii="Times New Roman"/>
          <w:b w:val="false"/>
          <w:i w:val="false"/>
          <w:color w:val="000000"/>
          <w:sz w:val="28"/>
        </w:rPr>
        <w:t>
      салықтық емес түсімдер – 0 мың теңге;</w:t>
      </w:r>
    </w:p>
    <w:bookmarkEnd w:id="149"/>
    <w:bookmarkStart w:name="z159" w:id="15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0"/>
    <w:bookmarkStart w:name="z160" w:id="151"/>
    <w:p>
      <w:pPr>
        <w:spacing w:after="0"/>
        <w:ind w:left="0"/>
        <w:jc w:val="both"/>
      </w:pPr>
      <w:r>
        <w:rPr>
          <w:rFonts w:ascii="Times New Roman"/>
          <w:b w:val="false"/>
          <w:i w:val="false"/>
          <w:color w:val="000000"/>
          <w:sz w:val="28"/>
        </w:rPr>
        <w:t>
      трансферттердің түсімі – 68 158 мың теңге;</w:t>
      </w:r>
    </w:p>
    <w:bookmarkEnd w:id="151"/>
    <w:bookmarkStart w:name="z161" w:id="152"/>
    <w:p>
      <w:pPr>
        <w:spacing w:after="0"/>
        <w:ind w:left="0"/>
        <w:jc w:val="both"/>
      </w:pPr>
      <w:r>
        <w:rPr>
          <w:rFonts w:ascii="Times New Roman"/>
          <w:b w:val="false"/>
          <w:i w:val="false"/>
          <w:color w:val="000000"/>
          <w:sz w:val="28"/>
        </w:rPr>
        <w:t>
      2) шығындар – 77 075 мың теңге;</w:t>
      </w:r>
    </w:p>
    <w:bookmarkEnd w:id="152"/>
    <w:bookmarkStart w:name="z162" w:id="153"/>
    <w:p>
      <w:pPr>
        <w:spacing w:after="0"/>
        <w:ind w:left="0"/>
        <w:jc w:val="both"/>
      </w:pPr>
      <w:r>
        <w:rPr>
          <w:rFonts w:ascii="Times New Roman"/>
          <w:b w:val="false"/>
          <w:i w:val="false"/>
          <w:color w:val="000000"/>
          <w:sz w:val="28"/>
        </w:rPr>
        <w:t>
      3) таза бюджеттік кредиттеу – 0 мың теңге, оның ішінде:</w:t>
      </w:r>
    </w:p>
    <w:bookmarkEnd w:id="153"/>
    <w:bookmarkStart w:name="z163" w:id="154"/>
    <w:p>
      <w:pPr>
        <w:spacing w:after="0"/>
        <w:ind w:left="0"/>
        <w:jc w:val="both"/>
      </w:pPr>
      <w:r>
        <w:rPr>
          <w:rFonts w:ascii="Times New Roman"/>
          <w:b w:val="false"/>
          <w:i w:val="false"/>
          <w:color w:val="000000"/>
          <w:sz w:val="28"/>
        </w:rPr>
        <w:t>
      бюджеттік кредиттер – 0 мың теңге;</w:t>
      </w:r>
    </w:p>
    <w:bookmarkEnd w:id="154"/>
    <w:bookmarkStart w:name="z164" w:id="155"/>
    <w:p>
      <w:pPr>
        <w:spacing w:after="0"/>
        <w:ind w:left="0"/>
        <w:jc w:val="both"/>
      </w:pPr>
      <w:r>
        <w:rPr>
          <w:rFonts w:ascii="Times New Roman"/>
          <w:b w:val="false"/>
          <w:i w:val="false"/>
          <w:color w:val="000000"/>
          <w:sz w:val="28"/>
        </w:rPr>
        <w:t>
      бюджеттік кредиттерді өтеу – 0 мың теңге;</w:t>
      </w:r>
    </w:p>
    <w:bookmarkEnd w:id="155"/>
    <w:bookmarkStart w:name="z165" w:id="15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56"/>
    <w:bookmarkStart w:name="z166" w:id="157"/>
    <w:p>
      <w:pPr>
        <w:spacing w:after="0"/>
        <w:ind w:left="0"/>
        <w:jc w:val="both"/>
      </w:pPr>
      <w:r>
        <w:rPr>
          <w:rFonts w:ascii="Times New Roman"/>
          <w:b w:val="false"/>
          <w:i w:val="false"/>
          <w:color w:val="000000"/>
          <w:sz w:val="28"/>
        </w:rPr>
        <w:t>
      қаржы активтерін сатып алу – 0 мың теңге;</w:t>
      </w:r>
    </w:p>
    <w:bookmarkEnd w:id="157"/>
    <w:bookmarkStart w:name="z167" w:id="15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8"/>
    <w:bookmarkStart w:name="z168" w:id="159"/>
    <w:p>
      <w:pPr>
        <w:spacing w:after="0"/>
        <w:ind w:left="0"/>
        <w:jc w:val="both"/>
      </w:pPr>
      <w:r>
        <w:rPr>
          <w:rFonts w:ascii="Times New Roman"/>
          <w:b w:val="false"/>
          <w:i w:val="false"/>
          <w:color w:val="000000"/>
          <w:sz w:val="28"/>
        </w:rPr>
        <w:t>
      5) бюджет тапшылығы (профициті) – -2792 мың теңге;</w:t>
      </w:r>
    </w:p>
    <w:bookmarkEnd w:id="159"/>
    <w:bookmarkStart w:name="z169" w:id="160"/>
    <w:p>
      <w:pPr>
        <w:spacing w:after="0"/>
        <w:ind w:left="0"/>
        <w:jc w:val="both"/>
      </w:pPr>
      <w:r>
        <w:rPr>
          <w:rFonts w:ascii="Times New Roman"/>
          <w:b w:val="false"/>
          <w:i w:val="false"/>
          <w:color w:val="000000"/>
          <w:sz w:val="28"/>
        </w:rPr>
        <w:t>
      6) бюджет тапшылығын қаржыландыру (профицитін пайдалану) – 2792 мың теңге, оның ішінде:</w:t>
      </w:r>
    </w:p>
    <w:bookmarkEnd w:id="160"/>
    <w:bookmarkStart w:name="z170" w:id="161"/>
    <w:p>
      <w:pPr>
        <w:spacing w:after="0"/>
        <w:ind w:left="0"/>
        <w:jc w:val="both"/>
      </w:pPr>
      <w:r>
        <w:rPr>
          <w:rFonts w:ascii="Times New Roman"/>
          <w:b w:val="false"/>
          <w:i w:val="false"/>
          <w:color w:val="000000"/>
          <w:sz w:val="28"/>
        </w:rPr>
        <w:t>
      қарыздар түсімі – 0 мың теңге;</w:t>
      </w:r>
    </w:p>
    <w:bookmarkEnd w:id="161"/>
    <w:bookmarkStart w:name="z171" w:id="162"/>
    <w:p>
      <w:pPr>
        <w:spacing w:after="0"/>
        <w:ind w:left="0"/>
        <w:jc w:val="both"/>
      </w:pPr>
      <w:r>
        <w:rPr>
          <w:rFonts w:ascii="Times New Roman"/>
          <w:b w:val="false"/>
          <w:i w:val="false"/>
          <w:color w:val="000000"/>
          <w:sz w:val="28"/>
        </w:rPr>
        <w:t>
      қарыздарды өтеу – 0 мың теңге;</w:t>
      </w:r>
    </w:p>
    <w:bookmarkEnd w:id="162"/>
    <w:bookmarkStart w:name="z172" w:id="163"/>
    <w:p>
      <w:pPr>
        <w:spacing w:after="0"/>
        <w:ind w:left="0"/>
        <w:jc w:val="both"/>
      </w:pPr>
      <w:r>
        <w:rPr>
          <w:rFonts w:ascii="Times New Roman"/>
          <w:b w:val="false"/>
          <w:i w:val="false"/>
          <w:color w:val="000000"/>
          <w:sz w:val="28"/>
        </w:rPr>
        <w:t>
      бюджет қаражатының пайдаланылатын қалдықтары – 2 792 мың теңге.</w:t>
      </w:r>
    </w:p>
    <w:bookmarkEnd w:id="163"/>
    <w:bookmarkStart w:name="z173" w:id="164"/>
    <w:p>
      <w:pPr>
        <w:spacing w:after="0"/>
        <w:ind w:left="0"/>
        <w:jc w:val="both"/>
      </w:pPr>
      <w:r>
        <w:rPr>
          <w:rFonts w:ascii="Times New Roman"/>
          <w:b w:val="false"/>
          <w:i w:val="false"/>
          <w:color w:val="000000"/>
          <w:sz w:val="28"/>
        </w:rPr>
        <w:t>
      1.10. Қызылтал ауылдық округі бойынша:</w:t>
      </w:r>
    </w:p>
    <w:bookmarkEnd w:id="164"/>
    <w:bookmarkStart w:name="z174" w:id="165"/>
    <w:p>
      <w:pPr>
        <w:spacing w:after="0"/>
        <w:ind w:left="0"/>
        <w:jc w:val="both"/>
      </w:pPr>
      <w:r>
        <w:rPr>
          <w:rFonts w:ascii="Times New Roman"/>
          <w:b w:val="false"/>
          <w:i w:val="false"/>
          <w:color w:val="000000"/>
          <w:sz w:val="28"/>
        </w:rPr>
        <w:t>
      1) кірістер – 94 884 мың теңге, оның ішінде:</w:t>
      </w:r>
    </w:p>
    <w:bookmarkEnd w:id="165"/>
    <w:bookmarkStart w:name="z175" w:id="166"/>
    <w:p>
      <w:pPr>
        <w:spacing w:after="0"/>
        <w:ind w:left="0"/>
        <w:jc w:val="both"/>
      </w:pPr>
      <w:r>
        <w:rPr>
          <w:rFonts w:ascii="Times New Roman"/>
          <w:b w:val="false"/>
          <w:i w:val="false"/>
          <w:color w:val="000000"/>
          <w:sz w:val="28"/>
        </w:rPr>
        <w:t>
      салықтық түсімдер – 2 056 мың теңге;</w:t>
      </w:r>
    </w:p>
    <w:bookmarkEnd w:id="166"/>
    <w:bookmarkStart w:name="z176" w:id="167"/>
    <w:p>
      <w:pPr>
        <w:spacing w:after="0"/>
        <w:ind w:left="0"/>
        <w:jc w:val="both"/>
      </w:pPr>
      <w:r>
        <w:rPr>
          <w:rFonts w:ascii="Times New Roman"/>
          <w:b w:val="false"/>
          <w:i w:val="false"/>
          <w:color w:val="000000"/>
          <w:sz w:val="28"/>
        </w:rPr>
        <w:t>
      салықтық емес түсімдер – 0 мың теңге;</w:t>
      </w:r>
    </w:p>
    <w:bookmarkEnd w:id="167"/>
    <w:bookmarkStart w:name="z177" w:id="16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8"/>
    <w:bookmarkStart w:name="z178" w:id="169"/>
    <w:p>
      <w:pPr>
        <w:spacing w:after="0"/>
        <w:ind w:left="0"/>
        <w:jc w:val="both"/>
      </w:pPr>
      <w:r>
        <w:rPr>
          <w:rFonts w:ascii="Times New Roman"/>
          <w:b w:val="false"/>
          <w:i w:val="false"/>
          <w:color w:val="000000"/>
          <w:sz w:val="28"/>
        </w:rPr>
        <w:t>
      трансферттердің түсімі – 92 828 мың теңге;</w:t>
      </w:r>
    </w:p>
    <w:bookmarkEnd w:id="169"/>
    <w:bookmarkStart w:name="z179" w:id="170"/>
    <w:p>
      <w:pPr>
        <w:spacing w:after="0"/>
        <w:ind w:left="0"/>
        <w:jc w:val="both"/>
      </w:pPr>
      <w:r>
        <w:rPr>
          <w:rFonts w:ascii="Times New Roman"/>
          <w:b w:val="false"/>
          <w:i w:val="false"/>
          <w:color w:val="000000"/>
          <w:sz w:val="28"/>
        </w:rPr>
        <w:t>
      2) шығындар – 96 247 мың теңге;</w:t>
      </w:r>
    </w:p>
    <w:bookmarkEnd w:id="170"/>
    <w:bookmarkStart w:name="z180" w:id="171"/>
    <w:p>
      <w:pPr>
        <w:spacing w:after="0"/>
        <w:ind w:left="0"/>
        <w:jc w:val="both"/>
      </w:pPr>
      <w:r>
        <w:rPr>
          <w:rFonts w:ascii="Times New Roman"/>
          <w:b w:val="false"/>
          <w:i w:val="false"/>
          <w:color w:val="000000"/>
          <w:sz w:val="28"/>
        </w:rPr>
        <w:t>
      3) таза бюджеттік кредиттеу – 0 мың теңге, оның ішінде:</w:t>
      </w:r>
    </w:p>
    <w:bookmarkEnd w:id="171"/>
    <w:bookmarkStart w:name="z181" w:id="172"/>
    <w:p>
      <w:pPr>
        <w:spacing w:after="0"/>
        <w:ind w:left="0"/>
        <w:jc w:val="both"/>
      </w:pPr>
      <w:r>
        <w:rPr>
          <w:rFonts w:ascii="Times New Roman"/>
          <w:b w:val="false"/>
          <w:i w:val="false"/>
          <w:color w:val="000000"/>
          <w:sz w:val="28"/>
        </w:rPr>
        <w:t>
      бюджеттік кредиттер – 0 мың теңге;</w:t>
      </w:r>
    </w:p>
    <w:bookmarkEnd w:id="172"/>
    <w:bookmarkStart w:name="z182" w:id="173"/>
    <w:p>
      <w:pPr>
        <w:spacing w:after="0"/>
        <w:ind w:left="0"/>
        <w:jc w:val="both"/>
      </w:pPr>
      <w:r>
        <w:rPr>
          <w:rFonts w:ascii="Times New Roman"/>
          <w:b w:val="false"/>
          <w:i w:val="false"/>
          <w:color w:val="000000"/>
          <w:sz w:val="28"/>
        </w:rPr>
        <w:t>
      бюджеттік кредиттерді өтеу – 0 мың теңге;</w:t>
      </w:r>
    </w:p>
    <w:bookmarkEnd w:id="173"/>
    <w:bookmarkStart w:name="z183" w:id="17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74"/>
    <w:bookmarkStart w:name="z184" w:id="175"/>
    <w:p>
      <w:pPr>
        <w:spacing w:after="0"/>
        <w:ind w:left="0"/>
        <w:jc w:val="both"/>
      </w:pPr>
      <w:r>
        <w:rPr>
          <w:rFonts w:ascii="Times New Roman"/>
          <w:b w:val="false"/>
          <w:i w:val="false"/>
          <w:color w:val="000000"/>
          <w:sz w:val="28"/>
        </w:rPr>
        <w:t>
      қаржы активтерін сатып алу – 0 мың теңге;</w:t>
      </w:r>
    </w:p>
    <w:bookmarkEnd w:id="175"/>
    <w:bookmarkStart w:name="z185" w:id="17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76"/>
    <w:bookmarkStart w:name="z186" w:id="177"/>
    <w:p>
      <w:pPr>
        <w:spacing w:after="0"/>
        <w:ind w:left="0"/>
        <w:jc w:val="both"/>
      </w:pPr>
      <w:r>
        <w:rPr>
          <w:rFonts w:ascii="Times New Roman"/>
          <w:b w:val="false"/>
          <w:i w:val="false"/>
          <w:color w:val="000000"/>
          <w:sz w:val="28"/>
        </w:rPr>
        <w:t>
      5) бюджет тапшылығы (профициті) – -1 363 мың теңге;</w:t>
      </w:r>
    </w:p>
    <w:bookmarkEnd w:id="177"/>
    <w:bookmarkStart w:name="z187" w:id="178"/>
    <w:p>
      <w:pPr>
        <w:spacing w:after="0"/>
        <w:ind w:left="0"/>
        <w:jc w:val="both"/>
      </w:pPr>
      <w:r>
        <w:rPr>
          <w:rFonts w:ascii="Times New Roman"/>
          <w:b w:val="false"/>
          <w:i w:val="false"/>
          <w:color w:val="000000"/>
          <w:sz w:val="28"/>
        </w:rPr>
        <w:t>
      6) бюджет тапшылығын қаржыландыру (профицитін пайдалану) – 1 363 мың теңге, оның ішінде:</w:t>
      </w:r>
    </w:p>
    <w:bookmarkEnd w:id="178"/>
    <w:bookmarkStart w:name="z188" w:id="179"/>
    <w:p>
      <w:pPr>
        <w:spacing w:after="0"/>
        <w:ind w:left="0"/>
        <w:jc w:val="both"/>
      </w:pPr>
      <w:r>
        <w:rPr>
          <w:rFonts w:ascii="Times New Roman"/>
          <w:b w:val="false"/>
          <w:i w:val="false"/>
          <w:color w:val="000000"/>
          <w:sz w:val="28"/>
        </w:rPr>
        <w:t>
      қарыздар түсімі – 0 мың теңге;</w:t>
      </w:r>
    </w:p>
    <w:bookmarkEnd w:id="179"/>
    <w:bookmarkStart w:name="z189" w:id="180"/>
    <w:p>
      <w:pPr>
        <w:spacing w:after="0"/>
        <w:ind w:left="0"/>
        <w:jc w:val="both"/>
      </w:pPr>
      <w:r>
        <w:rPr>
          <w:rFonts w:ascii="Times New Roman"/>
          <w:b w:val="false"/>
          <w:i w:val="false"/>
          <w:color w:val="000000"/>
          <w:sz w:val="28"/>
        </w:rPr>
        <w:t>
      қарыздарды өтеу – 0 мың теңге;</w:t>
      </w:r>
    </w:p>
    <w:bookmarkEnd w:id="180"/>
    <w:bookmarkStart w:name="z190" w:id="181"/>
    <w:p>
      <w:pPr>
        <w:spacing w:after="0"/>
        <w:ind w:left="0"/>
        <w:jc w:val="both"/>
      </w:pPr>
      <w:r>
        <w:rPr>
          <w:rFonts w:ascii="Times New Roman"/>
          <w:b w:val="false"/>
          <w:i w:val="false"/>
          <w:color w:val="000000"/>
          <w:sz w:val="28"/>
        </w:rPr>
        <w:t>
      бюджет қаражатының пайдаланылатын қалдықтары – 1 363 мың теңге.</w:t>
      </w:r>
    </w:p>
    <w:bookmarkEnd w:id="181"/>
    <w:bookmarkStart w:name="z191" w:id="182"/>
    <w:p>
      <w:pPr>
        <w:spacing w:after="0"/>
        <w:ind w:left="0"/>
        <w:jc w:val="both"/>
      </w:pPr>
      <w:r>
        <w:rPr>
          <w:rFonts w:ascii="Times New Roman"/>
          <w:b w:val="false"/>
          <w:i w:val="false"/>
          <w:color w:val="000000"/>
          <w:sz w:val="28"/>
        </w:rPr>
        <w:t>
      1.11. Биназар ауылдық округі бойынша:</w:t>
      </w:r>
    </w:p>
    <w:bookmarkEnd w:id="182"/>
    <w:bookmarkStart w:name="z192" w:id="183"/>
    <w:p>
      <w:pPr>
        <w:spacing w:after="0"/>
        <w:ind w:left="0"/>
        <w:jc w:val="both"/>
      </w:pPr>
      <w:r>
        <w:rPr>
          <w:rFonts w:ascii="Times New Roman"/>
          <w:b w:val="false"/>
          <w:i w:val="false"/>
          <w:color w:val="000000"/>
          <w:sz w:val="28"/>
        </w:rPr>
        <w:t>
      1) кірістер – 64 229 мың теңге, оның ішінде:</w:t>
      </w:r>
    </w:p>
    <w:bookmarkEnd w:id="183"/>
    <w:bookmarkStart w:name="z193" w:id="184"/>
    <w:p>
      <w:pPr>
        <w:spacing w:after="0"/>
        <w:ind w:left="0"/>
        <w:jc w:val="both"/>
      </w:pPr>
      <w:r>
        <w:rPr>
          <w:rFonts w:ascii="Times New Roman"/>
          <w:b w:val="false"/>
          <w:i w:val="false"/>
          <w:color w:val="000000"/>
          <w:sz w:val="28"/>
        </w:rPr>
        <w:t>
      салықтық түсімдер – 3 314 мың теңге;</w:t>
      </w:r>
    </w:p>
    <w:bookmarkEnd w:id="184"/>
    <w:bookmarkStart w:name="z194" w:id="185"/>
    <w:p>
      <w:pPr>
        <w:spacing w:after="0"/>
        <w:ind w:left="0"/>
        <w:jc w:val="both"/>
      </w:pPr>
      <w:r>
        <w:rPr>
          <w:rFonts w:ascii="Times New Roman"/>
          <w:b w:val="false"/>
          <w:i w:val="false"/>
          <w:color w:val="000000"/>
          <w:sz w:val="28"/>
        </w:rPr>
        <w:t>
      салықтық емес түсімдер – 0 мың теңге;</w:t>
      </w:r>
    </w:p>
    <w:bookmarkEnd w:id="185"/>
    <w:bookmarkStart w:name="z195" w:id="18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6"/>
    <w:bookmarkStart w:name="z196" w:id="187"/>
    <w:p>
      <w:pPr>
        <w:spacing w:after="0"/>
        <w:ind w:left="0"/>
        <w:jc w:val="both"/>
      </w:pPr>
      <w:r>
        <w:rPr>
          <w:rFonts w:ascii="Times New Roman"/>
          <w:b w:val="false"/>
          <w:i w:val="false"/>
          <w:color w:val="000000"/>
          <w:sz w:val="28"/>
        </w:rPr>
        <w:t>
      трансферттердің түсімі – 60 915 мың теңге;</w:t>
      </w:r>
    </w:p>
    <w:bookmarkEnd w:id="187"/>
    <w:bookmarkStart w:name="z197" w:id="188"/>
    <w:p>
      <w:pPr>
        <w:spacing w:after="0"/>
        <w:ind w:left="0"/>
        <w:jc w:val="both"/>
      </w:pPr>
      <w:r>
        <w:rPr>
          <w:rFonts w:ascii="Times New Roman"/>
          <w:b w:val="false"/>
          <w:i w:val="false"/>
          <w:color w:val="000000"/>
          <w:sz w:val="28"/>
        </w:rPr>
        <w:t>
      2) шығындар – 65 751 мың теңге;</w:t>
      </w:r>
    </w:p>
    <w:bookmarkEnd w:id="188"/>
    <w:bookmarkStart w:name="z198" w:id="189"/>
    <w:p>
      <w:pPr>
        <w:spacing w:after="0"/>
        <w:ind w:left="0"/>
        <w:jc w:val="both"/>
      </w:pPr>
      <w:r>
        <w:rPr>
          <w:rFonts w:ascii="Times New Roman"/>
          <w:b w:val="false"/>
          <w:i w:val="false"/>
          <w:color w:val="000000"/>
          <w:sz w:val="28"/>
        </w:rPr>
        <w:t>
      3) таза бюджеттік кредиттеу – 0 мың теңге, оның ішінде:</w:t>
      </w:r>
    </w:p>
    <w:bookmarkEnd w:id="189"/>
    <w:bookmarkStart w:name="z199" w:id="190"/>
    <w:p>
      <w:pPr>
        <w:spacing w:after="0"/>
        <w:ind w:left="0"/>
        <w:jc w:val="both"/>
      </w:pPr>
      <w:r>
        <w:rPr>
          <w:rFonts w:ascii="Times New Roman"/>
          <w:b w:val="false"/>
          <w:i w:val="false"/>
          <w:color w:val="000000"/>
          <w:sz w:val="28"/>
        </w:rPr>
        <w:t>
      бюджеттік кредиттер – 0 мың теңге;</w:t>
      </w:r>
    </w:p>
    <w:bookmarkEnd w:id="190"/>
    <w:bookmarkStart w:name="z200" w:id="191"/>
    <w:p>
      <w:pPr>
        <w:spacing w:after="0"/>
        <w:ind w:left="0"/>
        <w:jc w:val="both"/>
      </w:pPr>
      <w:r>
        <w:rPr>
          <w:rFonts w:ascii="Times New Roman"/>
          <w:b w:val="false"/>
          <w:i w:val="false"/>
          <w:color w:val="000000"/>
          <w:sz w:val="28"/>
        </w:rPr>
        <w:t>
      бюджеттік кредиттерді өтеу – 0 мың теңге;</w:t>
      </w:r>
    </w:p>
    <w:bookmarkEnd w:id="191"/>
    <w:bookmarkStart w:name="z201" w:id="19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92"/>
    <w:bookmarkStart w:name="z202" w:id="193"/>
    <w:p>
      <w:pPr>
        <w:spacing w:after="0"/>
        <w:ind w:left="0"/>
        <w:jc w:val="both"/>
      </w:pPr>
      <w:r>
        <w:rPr>
          <w:rFonts w:ascii="Times New Roman"/>
          <w:b w:val="false"/>
          <w:i w:val="false"/>
          <w:color w:val="000000"/>
          <w:sz w:val="28"/>
        </w:rPr>
        <w:t>
      қаржы активтерін сатып алу – 0 мың теңге;</w:t>
      </w:r>
    </w:p>
    <w:bookmarkEnd w:id="193"/>
    <w:bookmarkStart w:name="z203" w:id="19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94"/>
    <w:bookmarkStart w:name="z204" w:id="195"/>
    <w:p>
      <w:pPr>
        <w:spacing w:after="0"/>
        <w:ind w:left="0"/>
        <w:jc w:val="both"/>
      </w:pPr>
      <w:r>
        <w:rPr>
          <w:rFonts w:ascii="Times New Roman"/>
          <w:b w:val="false"/>
          <w:i w:val="false"/>
          <w:color w:val="000000"/>
          <w:sz w:val="28"/>
        </w:rPr>
        <w:t>
      5) бюджет тапшылығы (профициті) – -1 522 мың теңге;</w:t>
      </w:r>
    </w:p>
    <w:bookmarkEnd w:id="195"/>
    <w:bookmarkStart w:name="z205" w:id="196"/>
    <w:p>
      <w:pPr>
        <w:spacing w:after="0"/>
        <w:ind w:left="0"/>
        <w:jc w:val="both"/>
      </w:pPr>
      <w:r>
        <w:rPr>
          <w:rFonts w:ascii="Times New Roman"/>
          <w:b w:val="false"/>
          <w:i w:val="false"/>
          <w:color w:val="000000"/>
          <w:sz w:val="28"/>
        </w:rPr>
        <w:t>
      6) бюджет тапшылығын қаржыландыру (профицитін пайдалану) – 1 522 мың теңге, оның ішінде:</w:t>
      </w:r>
    </w:p>
    <w:bookmarkEnd w:id="196"/>
    <w:bookmarkStart w:name="z206" w:id="197"/>
    <w:p>
      <w:pPr>
        <w:spacing w:after="0"/>
        <w:ind w:left="0"/>
        <w:jc w:val="both"/>
      </w:pPr>
      <w:r>
        <w:rPr>
          <w:rFonts w:ascii="Times New Roman"/>
          <w:b w:val="false"/>
          <w:i w:val="false"/>
          <w:color w:val="000000"/>
          <w:sz w:val="28"/>
        </w:rPr>
        <w:t>
      қарыздар түсімі – 0 мың теңге;</w:t>
      </w:r>
    </w:p>
    <w:bookmarkEnd w:id="197"/>
    <w:bookmarkStart w:name="z207" w:id="198"/>
    <w:p>
      <w:pPr>
        <w:spacing w:after="0"/>
        <w:ind w:left="0"/>
        <w:jc w:val="both"/>
      </w:pPr>
      <w:r>
        <w:rPr>
          <w:rFonts w:ascii="Times New Roman"/>
          <w:b w:val="false"/>
          <w:i w:val="false"/>
          <w:color w:val="000000"/>
          <w:sz w:val="28"/>
        </w:rPr>
        <w:t>
      қарыздарды өтеу – 0 мың теңге;</w:t>
      </w:r>
    </w:p>
    <w:bookmarkEnd w:id="198"/>
    <w:bookmarkStart w:name="z208" w:id="199"/>
    <w:p>
      <w:pPr>
        <w:spacing w:after="0"/>
        <w:ind w:left="0"/>
        <w:jc w:val="both"/>
      </w:pPr>
      <w:r>
        <w:rPr>
          <w:rFonts w:ascii="Times New Roman"/>
          <w:b w:val="false"/>
          <w:i w:val="false"/>
          <w:color w:val="000000"/>
          <w:sz w:val="28"/>
        </w:rPr>
        <w:t>
      бюджет қаражатының пайдаланылатын қалдықтары – 1 522 мың теңге.</w:t>
      </w:r>
    </w:p>
    <w:bookmarkEnd w:id="199"/>
    <w:bookmarkStart w:name="z209" w:id="200"/>
    <w:p>
      <w:pPr>
        <w:spacing w:after="0"/>
        <w:ind w:left="0"/>
        <w:jc w:val="both"/>
      </w:pPr>
      <w:r>
        <w:rPr>
          <w:rFonts w:ascii="Times New Roman"/>
          <w:b w:val="false"/>
          <w:i w:val="false"/>
          <w:color w:val="000000"/>
          <w:sz w:val="28"/>
        </w:rPr>
        <w:t>
      1.12. Хантау ауылдық округі бойынша:</w:t>
      </w:r>
    </w:p>
    <w:bookmarkEnd w:id="200"/>
    <w:bookmarkStart w:name="z210" w:id="201"/>
    <w:p>
      <w:pPr>
        <w:spacing w:after="0"/>
        <w:ind w:left="0"/>
        <w:jc w:val="both"/>
      </w:pPr>
      <w:r>
        <w:rPr>
          <w:rFonts w:ascii="Times New Roman"/>
          <w:b w:val="false"/>
          <w:i w:val="false"/>
          <w:color w:val="000000"/>
          <w:sz w:val="28"/>
        </w:rPr>
        <w:t>
      1) кірістер – 51 347 мың теңге, оның ішінде:</w:t>
      </w:r>
    </w:p>
    <w:bookmarkEnd w:id="201"/>
    <w:bookmarkStart w:name="z211" w:id="202"/>
    <w:p>
      <w:pPr>
        <w:spacing w:after="0"/>
        <w:ind w:left="0"/>
        <w:jc w:val="both"/>
      </w:pPr>
      <w:r>
        <w:rPr>
          <w:rFonts w:ascii="Times New Roman"/>
          <w:b w:val="false"/>
          <w:i w:val="false"/>
          <w:color w:val="000000"/>
          <w:sz w:val="28"/>
        </w:rPr>
        <w:t>
      салықтық түсімдер – 4 309 мың теңге;</w:t>
      </w:r>
    </w:p>
    <w:bookmarkEnd w:id="202"/>
    <w:bookmarkStart w:name="z212" w:id="203"/>
    <w:p>
      <w:pPr>
        <w:spacing w:after="0"/>
        <w:ind w:left="0"/>
        <w:jc w:val="both"/>
      </w:pPr>
      <w:r>
        <w:rPr>
          <w:rFonts w:ascii="Times New Roman"/>
          <w:b w:val="false"/>
          <w:i w:val="false"/>
          <w:color w:val="000000"/>
          <w:sz w:val="28"/>
        </w:rPr>
        <w:t>
      салықтық емес түсімдер – 0 мың теңге;</w:t>
      </w:r>
    </w:p>
    <w:bookmarkEnd w:id="203"/>
    <w:bookmarkStart w:name="z213" w:id="20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4"/>
    <w:bookmarkStart w:name="z214" w:id="205"/>
    <w:p>
      <w:pPr>
        <w:spacing w:after="0"/>
        <w:ind w:left="0"/>
        <w:jc w:val="both"/>
      </w:pPr>
      <w:r>
        <w:rPr>
          <w:rFonts w:ascii="Times New Roman"/>
          <w:b w:val="false"/>
          <w:i w:val="false"/>
          <w:color w:val="000000"/>
          <w:sz w:val="28"/>
        </w:rPr>
        <w:t>
      трансферттердің түсімі – 47 038 мың теңге;</w:t>
      </w:r>
    </w:p>
    <w:bookmarkEnd w:id="205"/>
    <w:bookmarkStart w:name="z215" w:id="206"/>
    <w:p>
      <w:pPr>
        <w:spacing w:after="0"/>
        <w:ind w:left="0"/>
        <w:jc w:val="both"/>
      </w:pPr>
      <w:r>
        <w:rPr>
          <w:rFonts w:ascii="Times New Roman"/>
          <w:b w:val="false"/>
          <w:i w:val="false"/>
          <w:color w:val="000000"/>
          <w:sz w:val="28"/>
        </w:rPr>
        <w:t>
      2) шығындар – 53 988 мың теңге;</w:t>
      </w:r>
    </w:p>
    <w:bookmarkEnd w:id="206"/>
    <w:bookmarkStart w:name="z216" w:id="207"/>
    <w:p>
      <w:pPr>
        <w:spacing w:after="0"/>
        <w:ind w:left="0"/>
        <w:jc w:val="both"/>
      </w:pPr>
      <w:r>
        <w:rPr>
          <w:rFonts w:ascii="Times New Roman"/>
          <w:b w:val="false"/>
          <w:i w:val="false"/>
          <w:color w:val="000000"/>
          <w:sz w:val="28"/>
        </w:rPr>
        <w:t>
      3) таза бюджеттік кредиттеу – 0 мың теңге, оның ішінде:</w:t>
      </w:r>
    </w:p>
    <w:bookmarkEnd w:id="207"/>
    <w:bookmarkStart w:name="z217" w:id="208"/>
    <w:p>
      <w:pPr>
        <w:spacing w:after="0"/>
        <w:ind w:left="0"/>
        <w:jc w:val="both"/>
      </w:pPr>
      <w:r>
        <w:rPr>
          <w:rFonts w:ascii="Times New Roman"/>
          <w:b w:val="false"/>
          <w:i w:val="false"/>
          <w:color w:val="000000"/>
          <w:sz w:val="28"/>
        </w:rPr>
        <w:t>
      бюджеттік кредиттер – 0 мың теңге;</w:t>
      </w:r>
    </w:p>
    <w:bookmarkEnd w:id="208"/>
    <w:bookmarkStart w:name="z218" w:id="209"/>
    <w:p>
      <w:pPr>
        <w:spacing w:after="0"/>
        <w:ind w:left="0"/>
        <w:jc w:val="both"/>
      </w:pPr>
      <w:r>
        <w:rPr>
          <w:rFonts w:ascii="Times New Roman"/>
          <w:b w:val="false"/>
          <w:i w:val="false"/>
          <w:color w:val="000000"/>
          <w:sz w:val="28"/>
        </w:rPr>
        <w:t>
      бюджеттік кредиттерді өтеу – 0 мың теңге;</w:t>
      </w:r>
    </w:p>
    <w:bookmarkEnd w:id="209"/>
    <w:bookmarkStart w:name="z219" w:id="21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10"/>
    <w:bookmarkStart w:name="z220" w:id="211"/>
    <w:p>
      <w:pPr>
        <w:spacing w:after="0"/>
        <w:ind w:left="0"/>
        <w:jc w:val="both"/>
      </w:pPr>
      <w:r>
        <w:rPr>
          <w:rFonts w:ascii="Times New Roman"/>
          <w:b w:val="false"/>
          <w:i w:val="false"/>
          <w:color w:val="000000"/>
          <w:sz w:val="28"/>
        </w:rPr>
        <w:t>
      қаржы активтерін сатып алу – 0 мың теңге;</w:t>
      </w:r>
    </w:p>
    <w:bookmarkEnd w:id="211"/>
    <w:bookmarkStart w:name="z221" w:id="2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12"/>
    <w:bookmarkStart w:name="z222" w:id="213"/>
    <w:p>
      <w:pPr>
        <w:spacing w:after="0"/>
        <w:ind w:left="0"/>
        <w:jc w:val="both"/>
      </w:pPr>
      <w:r>
        <w:rPr>
          <w:rFonts w:ascii="Times New Roman"/>
          <w:b w:val="false"/>
          <w:i w:val="false"/>
          <w:color w:val="000000"/>
          <w:sz w:val="28"/>
        </w:rPr>
        <w:t>
      5) бюджет тапшылығы (профициті) – -2 641 мың теңге;</w:t>
      </w:r>
    </w:p>
    <w:bookmarkEnd w:id="213"/>
    <w:bookmarkStart w:name="z223" w:id="214"/>
    <w:p>
      <w:pPr>
        <w:spacing w:after="0"/>
        <w:ind w:left="0"/>
        <w:jc w:val="both"/>
      </w:pPr>
      <w:r>
        <w:rPr>
          <w:rFonts w:ascii="Times New Roman"/>
          <w:b w:val="false"/>
          <w:i w:val="false"/>
          <w:color w:val="000000"/>
          <w:sz w:val="28"/>
        </w:rPr>
        <w:t>
      6) бюджет тапшылығын қаржыландыру (профицитін пайдалану) – 2 641 мың теңге, оның ішінде:</w:t>
      </w:r>
    </w:p>
    <w:bookmarkEnd w:id="214"/>
    <w:bookmarkStart w:name="z224" w:id="215"/>
    <w:p>
      <w:pPr>
        <w:spacing w:after="0"/>
        <w:ind w:left="0"/>
        <w:jc w:val="both"/>
      </w:pPr>
      <w:r>
        <w:rPr>
          <w:rFonts w:ascii="Times New Roman"/>
          <w:b w:val="false"/>
          <w:i w:val="false"/>
          <w:color w:val="000000"/>
          <w:sz w:val="28"/>
        </w:rPr>
        <w:t>
      қарыздар түсімі – 0 мың теңге;</w:t>
      </w:r>
    </w:p>
    <w:bookmarkEnd w:id="215"/>
    <w:bookmarkStart w:name="z225" w:id="216"/>
    <w:p>
      <w:pPr>
        <w:spacing w:after="0"/>
        <w:ind w:left="0"/>
        <w:jc w:val="both"/>
      </w:pPr>
      <w:r>
        <w:rPr>
          <w:rFonts w:ascii="Times New Roman"/>
          <w:b w:val="false"/>
          <w:i w:val="false"/>
          <w:color w:val="000000"/>
          <w:sz w:val="28"/>
        </w:rPr>
        <w:t>
      қарыздарды өтеу – 0 мың теңге;</w:t>
      </w:r>
    </w:p>
    <w:bookmarkEnd w:id="216"/>
    <w:bookmarkStart w:name="z226" w:id="217"/>
    <w:p>
      <w:pPr>
        <w:spacing w:after="0"/>
        <w:ind w:left="0"/>
        <w:jc w:val="both"/>
      </w:pPr>
      <w:r>
        <w:rPr>
          <w:rFonts w:ascii="Times New Roman"/>
          <w:b w:val="false"/>
          <w:i w:val="false"/>
          <w:color w:val="000000"/>
          <w:sz w:val="28"/>
        </w:rPr>
        <w:t>
      бюджет қаражатының пайдаланылатын қалдықтары – 2 641 мың теңге.</w:t>
      </w:r>
    </w:p>
    <w:bookmarkEnd w:id="217"/>
    <w:bookmarkStart w:name="z227" w:id="218"/>
    <w:p>
      <w:pPr>
        <w:spacing w:after="0"/>
        <w:ind w:left="0"/>
        <w:jc w:val="both"/>
      </w:pPr>
      <w:r>
        <w:rPr>
          <w:rFonts w:ascii="Times New Roman"/>
          <w:b w:val="false"/>
          <w:i w:val="false"/>
          <w:color w:val="000000"/>
          <w:sz w:val="28"/>
        </w:rPr>
        <w:t>
      1.13. Мирный ауылдық округі бойынша:</w:t>
      </w:r>
    </w:p>
    <w:bookmarkEnd w:id="218"/>
    <w:bookmarkStart w:name="z228" w:id="219"/>
    <w:p>
      <w:pPr>
        <w:spacing w:after="0"/>
        <w:ind w:left="0"/>
        <w:jc w:val="both"/>
      </w:pPr>
      <w:r>
        <w:rPr>
          <w:rFonts w:ascii="Times New Roman"/>
          <w:b w:val="false"/>
          <w:i w:val="false"/>
          <w:color w:val="000000"/>
          <w:sz w:val="28"/>
        </w:rPr>
        <w:t>
      1) кірістер – 75 608 мың теңге, оның ішінде:</w:t>
      </w:r>
    </w:p>
    <w:bookmarkEnd w:id="219"/>
    <w:bookmarkStart w:name="z229" w:id="220"/>
    <w:p>
      <w:pPr>
        <w:spacing w:after="0"/>
        <w:ind w:left="0"/>
        <w:jc w:val="both"/>
      </w:pPr>
      <w:r>
        <w:rPr>
          <w:rFonts w:ascii="Times New Roman"/>
          <w:b w:val="false"/>
          <w:i w:val="false"/>
          <w:color w:val="000000"/>
          <w:sz w:val="28"/>
        </w:rPr>
        <w:t>
      салықтық түсімдер – 4 954 мың теңге;</w:t>
      </w:r>
    </w:p>
    <w:bookmarkEnd w:id="220"/>
    <w:bookmarkStart w:name="z230" w:id="221"/>
    <w:p>
      <w:pPr>
        <w:spacing w:after="0"/>
        <w:ind w:left="0"/>
        <w:jc w:val="both"/>
      </w:pPr>
      <w:r>
        <w:rPr>
          <w:rFonts w:ascii="Times New Roman"/>
          <w:b w:val="false"/>
          <w:i w:val="false"/>
          <w:color w:val="000000"/>
          <w:sz w:val="28"/>
        </w:rPr>
        <w:t>
      салықтық емес түсімдер – 0 мың теңге;</w:t>
      </w:r>
    </w:p>
    <w:bookmarkEnd w:id="221"/>
    <w:bookmarkStart w:name="z231" w:id="22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2"/>
    <w:bookmarkStart w:name="z232" w:id="223"/>
    <w:p>
      <w:pPr>
        <w:spacing w:after="0"/>
        <w:ind w:left="0"/>
        <w:jc w:val="both"/>
      </w:pPr>
      <w:r>
        <w:rPr>
          <w:rFonts w:ascii="Times New Roman"/>
          <w:b w:val="false"/>
          <w:i w:val="false"/>
          <w:color w:val="000000"/>
          <w:sz w:val="28"/>
        </w:rPr>
        <w:t>
      трансферттердің түсімі – 70 654 мың теңге;</w:t>
      </w:r>
    </w:p>
    <w:bookmarkEnd w:id="223"/>
    <w:bookmarkStart w:name="z233" w:id="224"/>
    <w:p>
      <w:pPr>
        <w:spacing w:after="0"/>
        <w:ind w:left="0"/>
        <w:jc w:val="both"/>
      </w:pPr>
      <w:r>
        <w:rPr>
          <w:rFonts w:ascii="Times New Roman"/>
          <w:b w:val="false"/>
          <w:i w:val="false"/>
          <w:color w:val="000000"/>
          <w:sz w:val="28"/>
        </w:rPr>
        <w:t>
      2) шығындар – 78 507 мың теңге;</w:t>
      </w:r>
    </w:p>
    <w:bookmarkEnd w:id="224"/>
    <w:bookmarkStart w:name="z234" w:id="225"/>
    <w:p>
      <w:pPr>
        <w:spacing w:after="0"/>
        <w:ind w:left="0"/>
        <w:jc w:val="both"/>
      </w:pPr>
      <w:r>
        <w:rPr>
          <w:rFonts w:ascii="Times New Roman"/>
          <w:b w:val="false"/>
          <w:i w:val="false"/>
          <w:color w:val="000000"/>
          <w:sz w:val="28"/>
        </w:rPr>
        <w:t>
      3) таза бюджеттік кредиттеу – 0 мың теңге, оның ішінде:</w:t>
      </w:r>
    </w:p>
    <w:bookmarkEnd w:id="225"/>
    <w:bookmarkStart w:name="z235" w:id="226"/>
    <w:p>
      <w:pPr>
        <w:spacing w:after="0"/>
        <w:ind w:left="0"/>
        <w:jc w:val="both"/>
      </w:pPr>
      <w:r>
        <w:rPr>
          <w:rFonts w:ascii="Times New Roman"/>
          <w:b w:val="false"/>
          <w:i w:val="false"/>
          <w:color w:val="000000"/>
          <w:sz w:val="28"/>
        </w:rPr>
        <w:t>
      бюджеттік кредиттер – 0 мың теңге;</w:t>
      </w:r>
    </w:p>
    <w:bookmarkEnd w:id="226"/>
    <w:bookmarkStart w:name="z236" w:id="227"/>
    <w:p>
      <w:pPr>
        <w:spacing w:after="0"/>
        <w:ind w:left="0"/>
        <w:jc w:val="both"/>
      </w:pPr>
      <w:r>
        <w:rPr>
          <w:rFonts w:ascii="Times New Roman"/>
          <w:b w:val="false"/>
          <w:i w:val="false"/>
          <w:color w:val="000000"/>
          <w:sz w:val="28"/>
        </w:rPr>
        <w:t>
      бюджеттік кредиттерді өтеу – 0 мың теңге;</w:t>
      </w:r>
    </w:p>
    <w:bookmarkEnd w:id="227"/>
    <w:bookmarkStart w:name="z237" w:id="22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28"/>
    <w:bookmarkStart w:name="z238" w:id="229"/>
    <w:p>
      <w:pPr>
        <w:spacing w:after="0"/>
        <w:ind w:left="0"/>
        <w:jc w:val="both"/>
      </w:pPr>
      <w:r>
        <w:rPr>
          <w:rFonts w:ascii="Times New Roman"/>
          <w:b w:val="false"/>
          <w:i w:val="false"/>
          <w:color w:val="000000"/>
          <w:sz w:val="28"/>
        </w:rPr>
        <w:t>
      қаржы активтерін сатып алу – 0 мың теңге;</w:t>
      </w:r>
    </w:p>
    <w:bookmarkEnd w:id="229"/>
    <w:bookmarkStart w:name="z239" w:id="23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30"/>
    <w:bookmarkStart w:name="z240" w:id="231"/>
    <w:p>
      <w:pPr>
        <w:spacing w:after="0"/>
        <w:ind w:left="0"/>
        <w:jc w:val="both"/>
      </w:pPr>
      <w:r>
        <w:rPr>
          <w:rFonts w:ascii="Times New Roman"/>
          <w:b w:val="false"/>
          <w:i w:val="false"/>
          <w:color w:val="000000"/>
          <w:sz w:val="28"/>
        </w:rPr>
        <w:t>
      5) бюджет тапшылығы (профициті) – -2 899 мың теңге;</w:t>
      </w:r>
    </w:p>
    <w:bookmarkEnd w:id="231"/>
    <w:bookmarkStart w:name="z241" w:id="232"/>
    <w:p>
      <w:pPr>
        <w:spacing w:after="0"/>
        <w:ind w:left="0"/>
        <w:jc w:val="both"/>
      </w:pPr>
      <w:r>
        <w:rPr>
          <w:rFonts w:ascii="Times New Roman"/>
          <w:b w:val="false"/>
          <w:i w:val="false"/>
          <w:color w:val="000000"/>
          <w:sz w:val="28"/>
        </w:rPr>
        <w:t>
      6) бюджет тапшылығын қаржыландыру (профицитін пайдалану) – 2 899 мың теңге, оның ішінде:</w:t>
      </w:r>
    </w:p>
    <w:bookmarkEnd w:id="232"/>
    <w:bookmarkStart w:name="z242" w:id="233"/>
    <w:p>
      <w:pPr>
        <w:spacing w:after="0"/>
        <w:ind w:left="0"/>
        <w:jc w:val="both"/>
      </w:pPr>
      <w:r>
        <w:rPr>
          <w:rFonts w:ascii="Times New Roman"/>
          <w:b w:val="false"/>
          <w:i w:val="false"/>
          <w:color w:val="000000"/>
          <w:sz w:val="28"/>
        </w:rPr>
        <w:t>
      қарыздар түсімі – 0 мың теңге;</w:t>
      </w:r>
    </w:p>
    <w:bookmarkEnd w:id="233"/>
    <w:bookmarkStart w:name="z243" w:id="234"/>
    <w:p>
      <w:pPr>
        <w:spacing w:after="0"/>
        <w:ind w:left="0"/>
        <w:jc w:val="both"/>
      </w:pPr>
      <w:r>
        <w:rPr>
          <w:rFonts w:ascii="Times New Roman"/>
          <w:b w:val="false"/>
          <w:i w:val="false"/>
          <w:color w:val="000000"/>
          <w:sz w:val="28"/>
        </w:rPr>
        <w:t>
      қарыздарды өтеу – 0 мың теңге;</w:t>
      </w:r>
    </w:p>
    <w:bookmarkEnd w:id="234"/>
    <w:bookmarkStart w:name="z244" w:id="235"/>
    <w:p>
      <w:pPr>
        <w:spacing w:after="0"/>
        <w:ind w:left="0"/>
        <w:jc w:val="both"/>
      </w:pPr>
      <w:r>
        <w:rPr>
          <w:rFonts w:ascii="Times New Roman"/>
          <w:b w:val="false"/>
          <w:i w:val="false"/>
          <w:color w:val="000000"/>
          <w:sz w:val="28"/>
        </w:rPr>
        <w:t>
      бюджет қаражатының пайдаланылатын қалдықтары – 2 899 мың теңге.</w:t>
      </w:r>
    </w:p>
    <w:bookmarkEnd w:id="235"/>
    <w:bookmarkStart w:name="z245" w:id="236"/>
    <w:p>
      <w:pPr>
        <w:spacing w:after="0"/>
        <w:ind w:left="0"/>
        <w:jc w:val="both"/>
      </w:pPr>
      <w:r>
        <w:rPr>
          <w:rFonts w:ascii="Times New Roman"/>
          <w:b w:val="false"/>
          <w:i w:val="false"/>
          <w:color w:val="000000"/>
          <w:sz w:val="28"/>
        </w:rPr>
        <w:t>
      1.14. Ақбақай ауылдық округі бойынша:</w:t>
      </w:r>
    </w:p>
    <w:bookmarkEnd w:id="236"/>
    <w:bookmarkStart w:name="z246" w:id="237"/>
    <w:p>
      <w:pPr>
        <w:spacing w:after="0"/>
        <w:ind w:left="0"/>
        <w:jc w:val="both"/>
      </w:pPr>
      <w:r>
        <w:rPr>
          <w:rFonts w:ascii="Times New Roman"/>
          <w:b w:val="false"/>
          <w:i w:val="false"/>
          <w:color w:val="000000"/>
          <w:sz w:val="28"/>
        </w:rPr>
        <w:t>
      1) кірістер – 53 700 мың теңге, оның ішінде:</w:t>
      </w:r>
    </w:p>
    <w:bookmarkEnd w:id="237"/>
    <w:bookmarkStart w:name="z247" w:id="238"/>
    <w:p>
      <w:pPr>
        <w:spacing w:after="0"/>
        <w:ind w:left="0"/>
        <w:jc w:val="both"/>
      </w:pPr>
      <w:r>
        <w:rPr>
          <w:rFonts w:ascii="Times New Roman"/>
          <w:b w:val="false"/>
          <w:i w:val="false"/>
          <w:color w:val="000000"/>
          <w:sz w:val="28"/>
        </w:rPr>
        <w:t>
      салықтық түсімдер – 2 141 мың теңге;</w:t>
      </w:r>
    </w:p>
    <w:bookmarkEnd w:id="238"/>
    <w:bookmarkStart w:name="z248" w:id="239"/>
    <w:p>
      <w:pPr>
        <w:spacing w:after="0"/>
        <w:ind w:left="0"/>
        <w:jc w:val="both"/>
      </w:pPr>
      <w:r>
        <w:rPr>
          <w:rFonts w:ascii="Times New Roman"/>
          <w:b w:val="false"/>
          <w:i w:val="false"/>
          <w:color w:val="000000"/>
          <w:sz w:val="28"/>
        </w:rPr>
        <w:t>
      салықтық емес түсімдер – 0 мың теңге;</w:t>
      </w:r>
    </w:p>
    <w:bookmarkEnd w:id="239"/>
    <w:bookmarkStart w:name="z249" w:id="24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0"/>
    <w:bookmarkStart w:name="z250" w:id="241"/>
    <w:p>
      <w:pPr>
        <w:spacing w:after="0"/>
        <w:ind w:left="0"/>
        <w:jc w:val="both"/>
      </w:pPr>
      <w:r>
        <w:rPr>
          <w:rFonts w:ascii="Times New Roman"/>
          <w:b w:val="false"/>
          <w:i w:val="false"/>
          <w:color w:val="000000"/>
          <w:sz w:val="28"/>
        </w:rPr>
        <w:t>
      трансферттердің түсімі – 51 559 мың теңге;</w:t>
      </w:r>
    </w:p>
    <w:bookmarkEnd w:id="241"/>
    <w:bookmarkStart w:name="z251" w:id="242"/>
    <w:p>
      <w:pPr>
        <w:spacing w:after="0"/>
        <w:ind w:left="0"/>
        <w:jc w:val="both"/>
      </w:pPr>
      <w:r>
        <w:rPr>
          <w:rFonts w:ascii="Times New Roman"/>
          <w:b w:val="false"/>
          <w:i w:val="false"/>
          <w:color w:val="000000"/>
          <w:sz w:val="28"/>
        </w:rPr>
        <w:t>
      2) шығындар – 54 548 мың теңге;</w:t>
      </w:r>
    </w:p>
    <w:bookmarkEnd w:id="242"/>
    <w:bookmarkStart w:name="z252" w:id="243"/>
    <w:p>
      <w:pPr>
        <w:spacing w:after="0"/>
        <w:ind w:left="0"/>
        <w:jc w:val="both"/>
      </w:pPr>
      <w:r>
        <w:rPr>
          <w:rFonts w:ascii="Times New Roman"/>
          <w:b w:val="false"/>
          <w:i w:val="false"/>
          <w:color w:val="000000"/>
          <w:sz w:val="28"/>
        </w:rPr>
        <w:t>
      3) таза бюджеттік кредиттеу – 0 мың теңге, оның ішінде:</w:t>
      </w:r>
    </w:p>
    <w:bookmarkEnd w:id="243"/>
    <w:bookmarkStart w:name="z253" w:id="244"/>
    <w:p>
      <w:pPr>
        <w:spacing w:after="0"/>
        <w:ind w:left="0"/>
        <w:jc w:val="both"/>
      </w:pPr>
      <w:r>
        <w:rPr>
          <w:rFonts w:ascii="Times New Roman"/>
          <w:b w:val="false"/>
          <w:i w:val="false"/>
          <w:color w:val="000000"/>
          <w:sz w:val="28"/>
        </w:rPr>
        <w:t>
      бюджеттік кредиттер – 0 мың теңге;</w:t>
      </w:r>
    </w:p>
    <w:bookmarkEnd w:id="244"/>
    <w:bookmarkStart w:name="z254" w:id="245"/>
    <w:p>
      <w:pPr>
        <w:spacing w:after="0"/>
        <w:ind w:left="0"/>
        <w:jc w:val="both"/>
      </w:pPr>
      <w:r>
        <w:rPr>
          <w:rFonts w:ascii="Times New Roman"/>
          <w:b w:val="false"/>
          <w:i w:val="false"/>
          <w:color w:val="000000"/>
          <w:sz w:val="28"/>
        </w:rPr>
        <w:t>
      бюджеттік кредиттерді өтеу – 0 мың теңге;</w:t>
      </w:r>
    </w:p>
    <w:bookmarkEnd w:id="245"/>
    <w:bookmarkStart w:name="z255" w:id="24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46"/>
    <w:bookmarkStart w:name="z256" w:id="247"/>
    <w:p>
      <w:pPr>
        <w:spacing w:after="0"/>
        <w:ind w:left="0"/>
        <w:jc w:val="both"/>
      </w:pPr>
      <w:r>
        <w:rPr>
          <w:rFonts w:ascii="Times New Roman"/>
          <w:b w:val="false"/>
          <w:i w:val="false"/>
          <w:color w:val="000000"/>
          <w:sz w:val="28"/>
        </w:rPr>
        <w:t>
      қаржы активтерін сатып алу – 0 мың теңге;</w:t>
      </w:r>
    </w:p>
    <w:bookmarkEnd w:id="247"/>
    <w:bookmarkStart w:name="z257" w:id="24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48"/>
    <w:bookmarkStart w:name="z258" w:id="249"/>
    <w:p>
      <w:pPr>
        <w:spacing w:after="0"/>
        <w:ind w:left="0"/>
        <w:jc w:val="both"/>
      </w:pPr>
      <w:r>
        <w:rPr>
          <w:rFonts w:ascii="Times New Roman"/>
          <w:b w:val="false"/>
          <w:i w:val="false"/>
          <w:color w:val="000000"/>
          <w:sz w:val="28"/>
        </w:rPr>
        <w:t>
      5) бюджет тапшылығы (профициті) – -848 мың теңге;</w:t>
      </w:r>
    </w:p>
    <w:bookmarkEnd w:id="249"/>
    <w:bookmarkStart w:name="z259" w:id="250"/>
    <w:p>
      <w:pPr>
        <w:spacing w:after="0"/>
        <w:ind w:left="0"/>
        <w:jc w:val="both"/>
      </w:pPr>
      <w:r>
        <w:rPr>
          <w:rFonts w:ascii="Times New Roman"/>
          <w:b w:val="false"/>
          <w:i w:val="false"/>
          <w:color w:val="000000"/>
          <w:sz w:val="28"/>
        </w:rPr>
        <w:t>
      6) бюджет тапшылығын қаржыландыру (профицитін пайдалану) – 848 мың теңге, оның ішінде:</w:t>
      </w:r>
    </w:p>
    <w:bookmarkEnd w:id="250"/>
    <w:bookmarkStart w:name="z260" w:id="251"/>
    <w:p>
      <w:pPr>
        <w:spacing w:after="0"/>
        <w:ind w:left="0"/>
        <w:jc w:val="both"/>
      </w:pPr>
      <w:r>
        <w:rPr>
          <w:rFonts w:ascii="Times New Roman"/>
          <w:b w:val="false"/>
          <w:i w:val="false"/>
          <w:color w:val="000000"/>
          <w:sz w:val="28"/>
        </w:rPr>
        <w:t>
      қарыздар түсімі – 0 мың теңге;</w:t>
      </w:r>
    </w:p>
    <w:bookmarkEnd w:id="251"/>
    <w:bookmarkStart w:name="z261" w:id="252"/>
    <w:p>
      <w:pPr>
        <w:spacing w:after="0"/>
        <w:ind w:left="0"/>
        <w:jc w:val="both"/>
      </w:pPr>
      <w:r>
        <w:rPr>
          <w:rFonts w:ascii="Times New Roman"/>
          <w:b w:val="false"/>
          <w:i w:val="false"/>
          <w:color w:val="000000"/>
          <w:sz w:val="28"/>
        </w:rPr>
        <w:t>
      қарыздарды өтеу – 0 мың теңге;</w:t>
      </w:r>
    </w:p>
    <w:bookmarkEnd w:id="252"/>
    <w:bookmarkStart w:name="z262" w:id="253"/>
    <w:p>
      <w:pPr>
        <w:spacing w:after="0"/>
        <w:ind w:left="0"/>
        <w:jc w:val="both"/>
      </w:pPr>
      <w:r>
        <w:rPr>
          <w:rFonts w:ascii="Times New Roman"/>
          <w:b w:val="false"/>
          <w:i w:val="false"/>
          <w:color w:val="000000"/>
          <w:sz w:val="28"/>
        </w:rPr>
        <w:t>
      бюджет қаражатының пайдаланылатын қалдықтары – 848 мың теңге.</w:t>
      </w:r>
    </w:p>
    <w:bookmarkEnd w:id="253"/>
    <w:bookmarkStart w:name="z263" w:id="254"/>
    <w:p>
      <w:pPr>
        <w:spacing w:after="0"/>
        <w:ind w:left="0"/>
        <w:jc w:val="both"/>
      </w:pPr>
      <w:r>
        <w:rPr>
          <w:rFonts w:ascii="Times New Roman"/>
          <w:b w:val="false"/>
          <w:i w:val="false"/>
          <w:color w:val="000000"/>
          <w:sz w:val="28"/>
        </w:rPr>
        <w:t>
      1.15. Ақсүйек ауылдық округі бойынша:</w:t>
      </w:r>
    </w:p>
    <w:bookmarkEnd w:id="254"/>
    <w:bookmarkStart w:name="z264" w:id="255"/>
    <w:p>
      <w:pPr>
        <w:spacing w:after="0"/>
        <w:ind w:left="0"/>
        <w:jc w:val="both"/>
      </w:pPr>
      <w:r>
        <w:rPr>
          <w:rFonts w:ascii="Times New Roman"/>
          <w:b w:val="false"/>
          <w:i w:val="false"/>
          <w:color w:val="000000"/>
          <w:sz w:val="28"/>
        </w:rPr>
        <w:t>
      1) кірістер – 63 303 мың теңге, оның ішінде:</w:t>
      </w:r>
    </w:p>
    <w:bookmarkEnd w:id="255"/>
    <w:bookmarkStart w:name="z265" w:id="256"/>
    <w:p>
      <w:pPr>
        <w:spacing w:after="0"/>
        <w:ind w:left="0"/>
        <w:jc w:val="both"/>
      </w:pPr>
      <w:r>
        <w:rPr>
          <w:rFonts w:ascii="Times New Roman"/>
          <w:b w:val="false"/>
          <w:i w:val="false"/>
          <w:color w:val="000000"/>
          <w:sz w:val="28"/>
        </w:rPr>
        <w:t>
      салықтық түсімдер – 2 890 мың теңге;</w:t>
      </w:r>
    </w:p>
    <w:bookmarkEnd w:id="256"/>
    <w:bookmarkStart w:name="z266" w:id="257"/>
    <w:p>
      <w:pPr>
        <w:spacing w:after="0"/>
        <w:ind w:left="0"/>
        <w:jc w:val="both"/>
      </w:pPr>
      <w:r>
        <w:rPr>
          <w:rFonts w:ascii="Times New Roman"/>
          <w:b w:val="false"/>
          <w:i w:val="false"/>
          <w:color w:val="000000"/>
          <w:sz w:val="28"/>
        </w:rPr>
        <w:t>
      салықтық емес түсімдер – 0 мың теңге;</w:t>
      </w:r>
    </w:p>
    <w:bookmarkEnd w:id="257"/>
    <w:bookmarkStart w:name="z267" w:id="25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8"/>
    <w:bookmarkStart w:name="z268" w:id="259"/>
    <w:p>
      <w:pPr>
        <w:spacing w:after="0"/>
        <w:ind w:left="0"/>
        <w:jc w:val="both"/>
      </w:pPr>
      <w:r>
        <w:rPr>
          <w:rFonts w:ascii="Times New Roman"/>
          <w:b w:val="false"/>
          <w:i w:val="false"/>
          <w:color w:val="000000"/>
          <w:sz w:val="28"/>
        </w:rPr>
        <w:t>
      трансферттердің түсімі – 60 413 мың теңге;</w:t>
      </w:r>
    </w:p>
    <w:bookmarkEnd w:id="259"/>
    <w:bookmarkStart w:name="z269" w:id="260"/>
    <w:p>
      <w:pPr>
        <w:spacing w:after="0"/>
        <w:ind w:left="0"/>
        <w:jc w:val="both"/>
      </w:pPr>
      <w:r>
        <w:rPr>
          <w:rFonts w:ascii="Times New Roman"/>
          <w:b w:val="false"/>
          <w:i w:val="false"/>
          <w:color w:val="000000"/>
          <w:sz w:val="28"/>
        </w:rPr>
        <w:t>
      2) шығындар – 63 312 мың теңге;</w:t>
      </w:r>
    </w:p>
    <w:bookmarkEnd w:id="260"/>
    <w:bookmarkStart w:name="z270" w:id="261"/>
    <w:p>
      <w:pPr>
        <w:spacing w:after="0"/>
        <w:ind w:left="0"/>
        <w:jc w:val="both"/>
      </w:pPr>
      <w:r>
        <w:rPr>
          <w:rFonts w:ascii="Times New Roman"/>
          <w:b w:val="false"/>
          <w:i w:val="false"/>
          <w:color w:val="000000"/>
          <w:sz w:val="28"/>
        </w:rPr>
        <w:t>
      3) таза бюджеттік кредиттеу – 0 мың теңге, оның ішінде:</w:t>
      </w:r>
    </w:p>
    <w:bookmarkEnd w:id="261"/>
    <w:bookmarkStart w:name="z271" w:id="262"/>
    <w:p>
      <w:pPr>
        <w:spacing w:after="0"/>
        <w:ind w:left="0"/>
        <w:jc w:val="both"/>
      </w:pPr>
      <w:r>
        <w:rPr>
          <w:rFonts w:ascii="Times New Roman"/>
          <w:b w:val="false"/>
          <w:i w:val="false"/>
          <w:color w:val="000000"/>
          <w:sz w:val="28"/>
        </w:rPr>
        <w:t>
      бюджеттік кредиттер – 0 мың теңге;</w:t>
      </w:r>
    </w:p>
    <w:bookmarkEnd w:id="262"/>
    <w:bookmarkStart w:name="z272" w:id="263"/>
    <w:p>
      <w:pPr>
        <w:spacing w:after="0"/>
        <w:ind w:left="0"/>
        <w:jc w:val="both"/>
      </w:pPr>
      <w:r>
        <w:rPr>
          <w:rFonts w:ascii="Times New Roman"/>
          <w:b w:val="false"/>
          <w:i w:val="false"/>
          <w:color w:val="000000"/>
          <w:sz w:val="28"/>
        </w:rPr>
        <w:t>
      бюджеттік кредиттерді өтеу – 0 мың теңге;</w:t>
      </w:r>
    </w:p>
    <w:bookmarkEnd w:id="263"/>
    <w:bookmarkStart w:name="z273" w:id="26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64"/>
    <w:bookmarkStart w:name="z274" w:id="265"/>
    <w:p>
      <w:pPr>
        <w:spacing w:after="0"/>
        <w:ind w:left="0"/>
        <w:jc w:val="both"/>
      </w:pPr>
      <w:r>
        <w:rPr>
          <w:rFonts w:ascii="Times New Roman"/>
          <w:b w:val="false"/>
          <w:i w:val="false"/>
          <w:color w:val="000000"/>
          <w:sz w:val="28"/>
        </w:rPr>
        <w:t>
      қаржы активтерін сатып алу – 0 мың теңге;</w:t>
      </w:r>
    </w:p>
    <w:bookmarkEnd w:id="265"/>
    <w:bookmarkStart w:name="z275" w:id="26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66"/>
    <w:bookmarkStart w:name="z276" w:id="267"/>
    <w:p>
      <w:pPr>
        <w:spacing w:after="0"/>
        <w:ind w:left="0"/>
        <w:jc w:val="both"/>
      </w:pPr>
      <w:r>
        <w:rPr>
          <w:rFonts w:ascii="Times New Roman"/>
          <w:b w:val="false"/>
          <w:i w:val="false"/>
          <w:color w:val="000000"/>
          <w:sz w:val="28"/>
        </w:rPr>
        <w:t>
      5) бюджет тапшылығы (профициті) – -9 мың теңге;</w:t>
      </w:r>
    </w:p>
    <w:bookmarkEnd w:id="267"/>
    <w:bookmarkStart w:name="z277" w:id="268"/>
    <w:p>
      <w:pPr>
        <w:spacing w:after="0"/>
        <w:ind w:left="0"/>
        <w:jc w:val="both"/>
      </w:pPr>
      <w:r>
        <w:rPr>
          <w:rFonts w:ascii="Times New Roman"/>
          <w:b w:val="false"/>
          <w:i w:val="false"/>
          <w:color w:val="000000"/>
          <w:sz w:val="28"/>
        </w:rPr>
        <w:t>
      6) бюджет тапшылығын қаржыландыру (профицитін пайдалану) – 9 мың теңге, оның ішінде:</w:t>
      </w:r>
    </w:p>
    <w:bookmarkEnd w:id="268"/>
    <w:bookmarkStart w:name="z278" w:id="269"/>
    <w:p>
      <w:pPr>
        <w:spacing w:after="0"/>
        <w:ind w:left="0"/>
        <w:jc w:val="both"/>
      </w:pPr>
      <w:r>
        <w:rPr>
          <w:rFonts w:ascii="Times New Roman"/>
          <w:b w:val="false"/>
          <w:i w:val="false"/>
          <w:color w:val="000000"/>
          <w:sz w:val="28"/>
        </w:rPr>
        <w:t>
      қарыздар түсімі – 0 мың теңге;</w:t>
      </w:r>
    </w:p>
    <w:bookmarkEnd w:id="269"/>
    <w:bookmarkStart w:name="z279" w:id="270"/>
    <w:p>
      <w:pPr>
        <w:spacing w:after="0"/>
        <w:ind w:left="0"/>
        <w:jc w:val="both"/>
      </w:pPr>
      <w:r>
        <w:rPr>
          <w:rFonts w:ascii="Times New Roman"/>
          <w:b w:val="false"/>
          <w:i w:val="false"/>
          <w:color w:val="000000"/>
          <w:sz w:val="28"/>
        </w:rPr>
        <w:t>
      қарыздарды өтеу – 0 мың теңге;</w:t>
      </w:r>
    </w:p>
    <w:bookmarkEnd w:id="270"/>
    <w:bookmarkStart w:name="z280" w:id="271"/>
    <w:p>
      <w:pPr>
        <w:spacing w:after="0"/>
        <w:ind w:left="0"/>
        <w:jc w:val="both"/>
      </w:pPr>
      <w:r>
        <w:rPr>
          <w:rFonts w:ascii="Times New Roman"/>
          <w:b w:val="false"/>
          <w:i w:val="false"/>
          <w:color w:val="000000"/>
          <w:sz w:val="28"/>
        </w:rPr>
        <w:t>
      бюджет қаражатының пайдаланылатын қалдықтары – 9 мың теңге.</w:t>
      </w:r>
    </w:p>
    <w:bookmarkEnd w:id="271"/>
    <w:bookmarkStart w:name="z281" w:id="272"/>
    <w:p>
      <w:pPr>
        <w:spacing w:after="0"/>
        <w:ind w:left="0"/>
        <w:jc w:val="both"/>
      </w:pPr>
      <w:r>
        <w:rPr>
          <w:rFonts w:ascii="Times New Roman"/>
          <w:b w:val="false"/>
          <w:i w:val="false"/>
          <w:color w:val="000000"/>
          <w:sz w:val="28"/>
        </w:rPr>
        <w:t>
      1.16. Мыңарал ауылдық округі бойынша:</w:t>
      </w:r>
    </w:p>
    <w:bookmarkEnd w:id="272"/>
    <w:bookmarkStart w:name="z282" w:id="273"/>
    <w:p>
      <w:pPr>
        <w:spacing w:after="0"/>
        <w:ind w:left="0"/>
        <w:jc w:val="both"/>
      </w:pPr>
      <w:r>
        <w:rPr>
          <w:rFonts w:ascii="Times New Roman"/>
          <w:b w:val="false"/>
          <w:i w:val="false"/>
          <w:color w:val="000000"/>
          <w:sz w:val="28"/>
        </w:rPr>
        <w:t>
      1) кірістер – 80 486 мың теңге, оның ішінде:</w:t>
      </w:r>
    </w:p>
    <w:bookmarkEnd w:id="273"/>
    <w:bookmarkStart w:name="z283" w:id="274"/>
    <w:p>
      <w:pPr>
        <w:spacing w:after="0"/>
        <w:ind w:left="0"/>
        <w:jc w:val="both"/>
      </w:pPr>
      <w:r>
        <w:rPr>
          <w:rFonts w:ascii="Times New Roman"/>
          <w:b w:val="false"/>
          <w:i w:val="false"/>
          <w:color w:val="000000"/>
          <w:sz w:val="28"/>
        </w:rPr>
        <w:t>
      салықтық түсімдер – 2 599 мың теңге;</w:t>
      </w:r>
    </w:p>
    <w:bookmarkEnd w:id="274"/>
    <w:bookmarkStart w:name="z284" w:id="275"/>
    <w:p>
      <w:pPr>
        <w:spacing w:after="0"/>
        <w:ind w:left="0"/>
        <w:jc w:val="both"/>
      </w:pPr>
      <w:r>
        <w:rPr>
          <w:rFonts w:ascii="Times New Roman"/>
          <w:b w:val="false"/>
          <w:i w:val="false"/>
          <w:color w:val="000000"/>
          <w:sz w:val="28"/>
        </w:rPr>
        <w:t>
      салықтық емес түсімдер – 0 мың теңге;</w:t>
      </w:r>
    </w:p>
    <w:bookmarkEnd w:id="275"/>
    <w:bookmarkStart w:name="z285" w:id="27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76"/>
    <w:bookmarkStart w:name="z286" w:id="277"/>
    <w:p>
      <w:pPr>
        <w:spacing w:after="0"/>
        <w:ind w:left="0"/>
        <w:jc w:val="both"/>
      </w:pPr>
      <w:r>
        <w:rPr>
          <w:rFonts w:ascii="Times New Roman"/>
          <w:b w:val="false"/>
          <w:i w:val="false"/>
          <w:color w:val="000000"/>
          <w:sz w:val="28"/>
        </w:rPr>
        <w:t>
      трансферттердің түсімі – 77 887 мың теңге;</w:t>
      </w:r>
    </w:p>
    <w:bookmarkEnd w:id="277"/>
    <w:bookmarkStart w:name="z287" w:id="278"/>
    <w:p>
      <w:pPr>
        <w:spacing w:after="0"/>
        <w:ind w:left="0"/>
        <w:jc w:val="both"/>
      </w:pPr>
      <w:r>
        <w:rPr>
          <w:rFonts w:ascii="Times New Roman"/>
          <w:b w:val="false"/>
          <w:i w:val="false"/>
          <w:color w:val="000000"/>
          <w:sz w:val="28"/>
        </w:rPr>
        <w:t>
      2) шығындар – 81 622 мың теңге;</w:t>
      </w:r>
    </w:p>
    <w:bookmarkEnd w:id="278"/>
    <w:bookmarkStart w:name="z288" w:id="279"/>
    <w:p>
      <w:pPr>
        <w:spacing w:after="0"/>
        <w:ind w:left="0"/>
        <w:jc w:val="both"/>
      </w:pPr>
      <w:r>
        <w:rPr>
          <w:rFonts w:ascii="Times New Roman"/>
          <w:b w:val="false"/>
          <w:i w:val="false"/>
          <w:color w:val="000000"/>
          <w:sz w:val="28"/>
        </w:rPr>
        <w:t>
      3) таза бюджеттік кредиттеу – 0 мың теңге, оның ішінде:</w:t>
      </w:r>
    </w:p>
    <w:bookmarkEnd w:id="279"/>
    <w:bookmarkStart w:name="z289" w:id="280"/>
    <w:p>
      <w:pPr>
        <w:spacing w:after="0"/>
        <w:ind w:left="0"/>
        <w:jc w:val="both"/>
      </w:pPr>
      <w:r>
        <w:rPr>
          <w:rFonts w:ascii="Times New Roman"/>
          <w:b w:val="false"/>
          <w:i w:val="false"/>
          <w:color w:val="000000"/>
          <w:sz w:val="28"/>
        </w:rPr>
        <w:t>
      бюджеттік кредиттер – 0 мың теңге;</w:t>
      </w:r>
    </w:p>
    <w:bookmarkEnd w:id="280"/>
    <w:bookmarkStart w:name="z290" w:id="281"/>
    <w:p>
      <w:pPr>
        <w:spacing w:after="0"/>
        <w:ind w:left="0"/>
        <w:jc w:val="both"/>
      </w:pPr>
      <w:r>
        <w:rPr>
          <w:rFonts w:ascii="Times New Roman"/>
          <w:b w:val="false"/>
          <w:i w:val="false"/>
          <w:color w:val="000000"/>
          <w:sz w:val="28"/>
        </w:rPr>
        <w:t>
      бюджеттік кредиттерді өтеу – 0 мың теңге;</w:t>
      </w:r>
    </w:p>
    <w:bookmarkEnd w:id="281"/>
    <w:bookmarkStart w:name="z291" w:id="28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82"/>
    <w:bookmarkStart w:name="z292" w:id="283"/>
    <w:p>
      <w:pPr>
        <w:spacing w:after="0"/>
        <w:ind w:left="0"/>
        <w:jc w:val="both"/>
      </w:pPr>
      <w:r>
        <w:rPr>
          <w:rFonts w:ascii="Times New Roman"/>
          <w:b w:val="false"/>
          <w:i w:val="false"/>
          <w:color w:val="000000"/>
          <w:sz w:val="28"/>
        </w:rPr>
        <w:t>
      қаржы активтерін сатып алу – 0 мың теңге;</w:t>
      </w:r>
    </w:p>
    <w:bookmarkEnd w:id="283"/>
    <w:bookmarkStart w:name="z293" w:id="28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84"/>
    <w:bookmarkStart w:name="z294" w:id="285"/>
    <w:p>
      <w:pPr>
        <w:spacing w:after="0"/>
        <w:ind w:left="0"/>
        <w:jc w:val="both"/>
      </w:pPr>
      <w:r>
        <w:rPr>
          <w:rFonts w:ascii="Times New Roman"/>
          <w:b w:val="false"/>
          <w:i w:val="false"/>
          <w:color w:val="000000"/>
          <w:sz w:val="28"/>
        </w:rPr>
        <w:t>
      5) бюджет тапшылығы (профициті) – -1 136 мың теңге;</w:t>
      </w:r>
    </w:p>
    <w:bookmarkEnd w:id="285"/>
    <w:bookmarkStart w:name="z295" w:id="286"/>
    <w:p>
      <w:pPr>
        <w:spacing w:after="0"/>
        <w:ind w:left="0"/>
        <w:jc w:val="both"/>
      </w:pPr>
      <w:r>
        <w:rPr>
          <w:rFonts w:ascii="Times New Roman"/>
          <w:b w:val="false"/>
          <w:i w:val="false"/>
          <w:color w:val="000000"/>
          <w:sz w:val="28"/>
        </w:rPr>
        <w:t>
      6) бюджет тапшылығын қаржыландыру (профицитін пайдалану) – 1 136 мың теңге, оның ішінде:</w:t>
      </w:r>
    </w:p>
    <w:bookmarkEnd w:id="286"/>
    <w:bookmarkStart w:name="z296" w:id="287"/>
    <w:p>
      <w:pPr>
        <w:spacing w:after="0"/>
        <w:ind w:left="0"/>
        <w:jc w:val="both"/>
      </w:pPr>
      <w:r>
        <w:rPr>
          <w:rFonts w:ascii="Times New Roman"/>
          <w:b w:val="false"/>
          <w:i w:val="false"/>
          <w:color w:val="000000"/>
          <w:sz w:val="28"/>
        </w:rPr>
        <w:t>
      қарыздар түсімі – 0 мың теңге;</w:t>
      </w:r>
    </w:p>
    <w:bookmarkEnd w:id="287"/>
    <w:bookmarkStart w:name="z297" w:id="288"/>
    <w:p>
      <w:pPr>
        <w:spacing w:after="0"/>
        <w:ind w:left="0"/>
        <w:jc w:val="both"/>
      </w:pPr>
      <w:r>
        <w:rPr>
          <w:rFonts w:ascii="Times New Roman"/>
          <w:b w:val="false"/>
          <w:i w:val="false"/>
          <w:color w:val="000000"/>
          <w:sz w:val="28"/>
        </w:rPr>
        <w:t>
      қарыздарды өтеу – 0 мың теңге;</w:t>
      </w:r>
    </w:p>
    <w:bookmarkEnd w:id="288"/>
    <w:bookmarkStart w:name="z298" w:id="289"/>
    <w:p>
      <w:pPr>
        <w:spacing w:after="0"/>
        <w:ind w:left="0"/>
        <w:jc w:val="both"/>
      </w:pPr>
      <w:r>
        <w:rPr>
          <w:rFonts w:ascii="Times New Roman"/>
          <w:b w:val="false"/>
          <w:i w:val="false"/>
          <w:color w:val="000000"/>
          <w:sz w:val="28"/>
        </w:rPr>
        <w:t>
      бюджет қаражатының пайдаланылатын қалдықтары – 1 136 мың теңге."</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қосымшаларына</w:t>
      </w:r>
      <w:r>
        <w:rPr>
          <w:rFonts w:ascii="Times New Roman"/>
          <w:b w:val="false"/>
          <w:i w:val="false"/>
          <w:color w:val="000000"/>
          <w:sz w:val="28"/>
        </w:rPr>
        <w:t xml:space="preserve"> сәйкес жаңа редакцияда жазылсын.</w:t>
      </w:r>
    </w:p>
    <w:bookmarkStart w:name="z300" w:id="290"/>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9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 төрағасының м.а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Көшкімбаев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1 қосымша</w:t>
            </w:r>
          </w:p>
        </w:tc>
      </w:tr>
    </w:tbl>
    <w:bookmarkStart w:name="z308" w:id="291"/>
    <w:p>
      <w:pPr>
        <w:spacing w:after="0"/>
        <w:ind w:left="0"/>
        <w:jc w:val="left"/>
      </w:pPr>
      <w:r>
        <w:rPr>
          <w:rFonts w:ascii="Times New Roman"/>
          <w:b/>
          <w:i w:val="false"/>
          <w:color w:val="000000"/>
        </w:rPr>
        <w:t xml:space="preserve"> 2023 жылға арналған Мойынқұм ауылдық округінің бюджеті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210278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4 қосымша</w:t>
            </w:r>
          </w:p>
        </w:tc>
      </w:tr>
    </w:tbl>
    <w:bookmarkStart w:name="z315" w:id="292"/>
    <w:p>
      <w:pPr>
        <w:spacing w:after="0"/>
        <w:ind w:left="0"/>
        <w:jc w:val="left"/>
      </w:pPr>
      <w:r>
        <w:rPr>
          <w:rFonts w:ascii="Times New Roman"/>
          <w:b/>
          <w:i w:val="false"/>
          <w:color w:val="000000"/>
        </w:rPr>
        <w:t xml:space="preserve"> 2023 жылға арналған Бірлік ауылдық округінің бюджеті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7 қосымша</w:t>
            </w:r>
          </w:p>
        </w:tc>
      </w:tr>
    </w:tbl>
    <w:bookmarkStart w:name="z322" w:id="293"/>
    <w:p>
      <w:pPr>
        <w:spacing w:after="0"/>
        <w:ind w:left="0"/>
        <w:jc w:val="left"/>
      </w:pPr>
      <w:r>
        <w:rPr>
          <w:rFonts w:ascii="Times New Roman"/>
          <w:b/>
          <w:i w:val="false"/>
          <w:color w:val="000000"/>
        </w:rPr>
        <w:t xml:space="preserve"> 2023 жылға арналған Кеңес ауылдық округінің бюджеті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10 қосымша</w:t>
            </w:r>
          </w:p>
        </w:tc>
      </w:tr>
    </w:tbl>
    <w:bookmarkStart w:name="z329" w:id="294"/>
    <w:p>
      <w:pPr>
        <w:spacing w:after="0"/>
        <w:ind w:left="0"/>
        <w:jc w:val="left"/>
      </w:pPr>
      <w:r>
        <w:rPr>
          <w:rFonts w:ascii="Times New Roman"/>
          <w:b/>
          <w:i w:val="false"/>
          <w:color w:val="000000"/>
        </w:rPr>
        <w:t xml:space="preserve"> 2023 жылға арналған Шығанақ ауылдық округінің бюджеті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13 қосымша</w:t>
            </w:r>
          </w:p>
        </w:tc>
      </w:tr>
    </w:tbl>
    <w:bookmarkStart w:name="z336" w:id="295"/>
    <w:p>
      <w:pPr>
        <w:spacing w:after="0"/>
        <w:ind w:left="0"/>
        <w:jc w:val="left"/>
      </w:pPr>
      <w:r>
        <w:rPr>
          <w:rFonts w:ascii="Times New Roman"/>
          <w:b/>
          <w:i w:val="false"/>
          <w:color w:val="000000"/>
        </w:rPr>
        <w:t xml:space="preserve"> 2023 жылға арналған Ұланбел ауылдық округінің бюджеті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16 қосымша</w:t>
            </w:r>
          </w:p>
        </w:tc>
      </w:tr>
    </w:tbl>
    <w:bookmarkStart w:name="z343" w:id="296"/>
    <w:p>
      <w:pPr>
        <w:spacing w:after="0"/>
        <w:ind w:left="0"/>
        <w:jc w:val="left"/>
      </w:pPr>
      <w:r>
        <w:rPr>
          <w:rFonts w:ascii="Times New Roman"/>
          <w:b/>
          <w:i w:val="false"/>
          <w:color w:val="000000"/>
        </w:rPr>
        <w:t xml:space="preserve"> 2023 жылға арналған Қарабөгет ауылдық округінің бюджеті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19 қосымша</w:t>
            </w:r>
          </w:p>
        </w:tc>
      </w:tr>
    </w:tbl>
    <w:bookmarkStart w:name="z350" w:id="297"/>
    <w:p>
      <w:pPr>
        <w:spacing w:after="0"/>
        <w:ind w:left="0"/>
        <w:jc w:val="left"/>
      </w:pPr>
      <w:r>
        <w:rPr>
          <w:rFonts w:ascii="Times New Roman"/>
          <w:b/>
          <w:i w:val="false"/>
          <w:color w:val="000000"/>
        </w:rPr>
        <w:t xml:space="preserve"> 2023 жылға арналған Қылышбай ауылдық округінің бюджеті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22 қосымша</w:t>
            </w:r>
          </w:p>
        </w:tc>
      </w:tr>
    </w:tbl>
    <w:bookmarkStart w:name="z357" w:id="298"/>
    <w:p>
      <w:pPr>
        <w:spacing w:after="0"/>
        <w:ind w:left="0"/>
        <w:jc w:val="left"/>
      </w:pPr>
      <w:r>
        <w:rPr>
          <w:rFonts w:ascii="Times New Roman"/>
          <w:b/>
          <w:i w:val="false"/>
          <w:color w:val="000000"/>
        </w:rPr>
        <w:t xml:space="preserve"> 2023 жылға арналған Жамбыл ауылдық округінің бюджеті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25 қосымша</w:t>
            </w:r>
          </w:p>
        </w:tc>
      </w:tr>
    </w:tbl>
    <w:bookmarkStart w:name="z364" w:id="299"/>
    <w:p>
      <w:pPr>
        <w:spacing w:after="0"/>
        <w:ind w:left="0"/>
        <w:jc w:val="left"/>
      </w:pPr>
      <w:r>
        <w:rPr>
          <w:rFonts w:ascii="Times New Roman"/>
          <w:b/>
          <w:i w:val="false"/>
          <w:color w:val="000000"/>
        </w:rPr>
        <w:t xml:space="preserve"> 2023 жылға арналған Қызылотау ауылдық округінің бюджеті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28 қосымша</w:t>
            </w:r>
          </w:p>
        </w:tc>
      </w:tr>
    </w:tbl>
    <w:bookmarkStart w:name="z371" w:id="300"/>
    <w:p>
      <w:pPr>
        <w:spacing w:after="0"/>
        <w:ind w:left="0"/>
        <w:jc w:val="left"/>
      </w:pPr>
      <w:r>
        <w:rPr>
          <w:rFonts w:ascii="Times New Roman"/>
          <w:b/>
          <w:i w:val="false"/>
          <w:color w:val="000000"/>
        </w:rPr>
        <w:t xml:space="preserve"> 2023 жылға арналған Қызылтал ауылдық округінің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31 қосымша</w:t>
            </w:r>
          </w:p>
        </w:tc>
      </w:tr>
    </w:tbl>
    <w:bookmarkStart w:name="z378" w:id="301"/>
    <w:p>
      <w:pPr>
        <w:spacing w:after="0"/>
        <w:ind w:left="0"/>
        <w:jc w:val="left"/>
      </w:pPr>
      <w:r>
        <w:rPr>
          <w:rFonts w:ascii="Times New Roman"/>
          <w:b/>
          <w:i w:val="false"/>
          <w:color w:val="000000"/>
        </w:rPr>
        <w:t xml:space="preserve"> 2023 жылға арналған Биназар ауылдық округінің бюджеті</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34 қосымша</w:t>
            </w:r>
          </w:p>
        </w:tc>
      </w:tr>
    </w:tbl>
    <w:bookmarkStart w:name="z385" w:id="302"/>
    <w:p>
      <w:pPr>
        <w:spacing w:after="0"/>
        <w:ind w:left="0"/>
        <w:jc w:val="left"/>
      </w:pPr>
      <w:r>
        <w:rPr>
          <w:rFonts w:ascii="Times New Roman"/>
          <w:b/>
          <w:i w:val="false"/>
          <w:color w:val="000000"/>
        </w:rPr>
        <w:t xml:space="preserve"> 2023 жылға арналған Хантау ауылдық округінің бюджеті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37 қосымша</w:t>
            </w:r>
          </w:p>
        </w:tc>
      </w:tr>
    </w:tbl>
    <w:bookmarkStart w:name="z392" w:id="303"/>
    <w:p>
      <w:pPr>
        <w:spacing w:after="0"/>
        <w:ind w:left="0"/>
        <w:jc w:val="left"/>
      </w:pPr>
      <w:r>
        <w:rPr>
          <w:rFonts w:ascii="Times New Roman"/>
          <w:b/>
          <w:i w:val="false"/>
          <w:color w:val="000000"/>
        </w:rPr>
        <w:t xml:space="preserve"> 2023 жылға арналған Мирный ауылдық округінің бюджеті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40 қосымша</w:t>
            </w:r>
          </w:p>
        </w:tc>
      </w:tr>
    </w:tbl>
    <w:bookmarkStart w:name="z399" w:id="304"/>
    <w:p>
      <w:pPr>
        <w:spacing w:after="0"/>
        <w:ind w:left="0"/>
        <w:jc w:val="left"/>
      </w:pPr>
      <w:r>
        <w:rPr>
          <w:rFonts w:ascii="Times New Roman"/>
          <w:b/>
          <w:i w:val="false"/>
          <w:color w:val="000000"/>
        </w:rPr>
        <w:t xml:space="preserve"> 2023 жылға арналған Ақбақай ауылдық округінің бюджеті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 xml:space="preserve">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43 қосымша</w:t>
            </w:r>
          </w:p>
        </w:tc>
      </w:tr>
    </w:tbl>
    <w:bookmarkStart w:name="z406" w:id="305"/>
    <w:p>
      <w:pPr>
        <w:spacing w:after="0"/>
        <w:ind w:left="0"/>
        <w:jc w:val="left"/>
      </w:pPr>
      <w:r>
        <w:rPr>
          <w:rFonts w:ascii="Times New Roman"/>
          <w:b/>
          <w:i w:val="false"/>
          <w:color w:val="000000"/>
        </w:rPr>
        <w:t xml:space="preserve"> 2023 жылға арналған Ақсүйек ауылдық округінің бюджеті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03 қарашадағы №11-2</w:t>
            </w:r>
            <w:r>
              <w:rPr>
                <w:rFonts w:ascii="Times New Roman"/>
                <w:b w:val="false"/>
                <w:i w:val="false"/>
                <w:color w:val="000000"/>
                <w:sz w:val="20"/>
              </w:rPr>
              <w:t>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2022 жылғы 23 желтоқсандағы №25-2</w:t>
            </w:r>
            <w:r>
              <w:rPr>
                <w:rFonts w:ascii="Times New Roman"/>
                <w:b w:val="false"/>
                <w:i w:val="false"/>
                <w:color w:val="000000"/>
                <w:sz w:val="20"/>
              </w:rPr>
              <w:t xml:space="preserve"> шешіміне 46 қосымша</w:t>
            </w:r>
          </w:p>
        </w:tc>
      </w:tr>
    </w:tbl>
    <w:bookmarkStart w:name="z413" w:id="306"/>
    <w:p>
      <w:pPr>
        <w:spacing w:after="0"/>
        <w:ind w:left="0"/>
        <w:jc w:val="left"/>
      </w:pPr>
      <w:r>
        <w:rPr>
          <w:rFonts w:ascii="Times New Roman"/>
          <w:b/>
          <w:i w:val="false"/>
          <w:color w:val="000000"/>
        </w:rPr>
        <w:t xml:space="preserve"> 2023 жылға арналған Мыңарал ауылдық округінің бюджеті</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Табиғижәнебасқадаресурстардыпайдаланғаныүшiнтүсетiнтүсiмдер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тапшылығынқаржыландыру(профицитін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