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bfd8" w14:textId="dfabf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Т.Рысқұлов ауданы ауылдық округтерінің бюджеттері туралы" Жамбыл облысы Т.Рысқұлов аудандық мәслихатының 2022 жылғы 28 желтоқсандағы №32-4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2023 жылғы 12 мамырдағы № 3-4 шешімі</w:t>
      </w:r>
    </w:p>
    <w:p>
      <w:pPr>
        <w:spacing w:after="0"/>
        <w:ind w:left="0"/>
        <w:jc w:val="both"/>
      </w:pPr>
      <w:bookmarkStart w:name="z7" w:id="0"/>
      <w:r>
        <w:rPr>
          <w:rFonts w:ascii="Times New Roman"/>
          <w:b w:val="false"/>
          <w:i w:val="false"/>
          <w:color w:val="000000"/>
          <w:sz w:val="28"/>
        </w:rPr>
        <w:t>
      Жамбыл облысы Т.Рысқұлов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Т.Рысқұлов ауданы ауылдық округтерінің бюджеттері туралы" Жамбыл облысы Т.Рысқұлов аудандық мәслихатының 2022 жылдың 28 желтоқсандағы </w:t>
      </w:r>
      <w:r>
        <w:rPr>
          <w:rFonts w:ascii="Times New Roman"/>
          <w:b w:val="false"/>
          <w:i w:val="false"/>
          <w:color w:val="000000"/>
          <w:sz w:val="28"/>
        </w:rPr>
        <w:t>№32-4</w:t>
      </w:r>
      <w:r>
        <w:rPr>
          <w:rFonts w:ascii="Times New Roman"/>
          <w:b w:val="false"/>
          <w:i w:val="false"/>
          <w:color w:val="000000"/>
          <w:sz w:val="28"/>
        </w:rPr>
        <w:t xml:space="preserve"> шешіміне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10" w:id="2"/>
    <w:p>
      <w:pPr>
        <w:spacing w:after="0"/>
        <w:ind w:left="0"/>
        <w:jc w:val="both"/>
      </w:pPr>
      <w:r>
        <w:rPr>
          <w:rFonts w:ascii="Times New Roman"/>
          <w:b w:val="false"/>
          <w:i w:val="false"/>
          <w:color w:val="000000"/>
          <w:sz w:val="28"/>
        </w:rPr>
        <w:t>
      "1. 2023-2025 жылдарға арналған ауылдық округтердің бюджеттері 1, 2, 3, 4, 5, 6, 7, 8, 9, 10, 11, 12, 13, 14, 15, 16 және 17- қосымшаларға сәйкес, оның ішінде 2023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1.1. Құлан ауылдық округі бойынша:</w:t>
      </w:r>
    </w:p>
    <w:bookmarkEnd w:id="3"/>
    <w:bookmarkStart w:name="z12" w:id="4"/>
    <w:p>
      <w:pPr>
        <w:spacing w:after="0"/>
        <w:ind w:left="0"/>
        <w:jc w:val="both"/>
      </w:pPr>
      <w:r>
        <w:rPr>
          <w:rFonts w:ascii="Times New Roman"/>
          <w:b w:val="false"/>
          <w:i w:val="false"/>
          <w:color w:val="000000"/>
          <w:sz w:val="28"/>
        </w:rPr>
        <w:t>
      1) кірістер - 440898 мың теңге, оның ішінде:</w:t>
      </w:r>
    </w:p>
    <w:bookmarkEnd w:id="4"/>
    <w:bookmarkStart w:name="z13" w:id="5"/>
    <w:p>
      <w:pPr>
        <w:spacing w:after="0"/>
        <w:ind w:left="0"/>
        <w:jc w:val="both"/>
      </w:pPr>
      <w:r>
        <w:rPr>
          <w:rFonts w:ascii="Times New Roman"/>
          <w:b w:val="false"/>
          <w:i w:val="false"/>
          <w:color w:val="000000"/>
          <w:sz w:val="28"/>
        </w:rPr>
        <w:t>
      салықтық түсімдер – 86955 мың теңге;</w:t>
      </w:r>
    </w:p>
    <w:bookmarkEnd w:id="5"/>
    <w:bookmarkStart w:name="z14" w:id="6"/>
    <w:p>
      <w:pPr>
        <w:spacing w:after="0"/>
        <w:ind w:left="0"/>
        <w:jc w:val="both"/>
      </w:pPr>
      <w:r>
        <w:rPr>
          <w:rFonts w:ascii="Times New Roman"/>
          <w:b w:val="false"/>
          <w:i w:val="false"/>
          <w:color w:val="000000"/>
          <w:sz w:val="28"/>
        </w:rPr>
        <w:t>
      салықтық емес түсімдер – 467 мың теңге;</w:t>
      </w:r>
    </w:p>
    <w:bookmarkEnd w:id="6"/>
    <w:bookmarkStart w:name="z15"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16" w:id="8"/>
    <w:p>
      <w:pPr>
        <w:spacing w:after="0"/>
        <w:ind w:left="0"/>
        <w:jc w:val="both"/>
      </w:pPr>
      <w:r>
        <w:rPr>
          <w:rFonts w:ascii="Times New Roman"/>
          <w:b w:val="false"/>
          <w:i w:val="false"/>
          <w:color w:val="000000"/>
          <w:sz w:val="28"/>
        </w:rPr>
        <w:t>
      трансферттердің түсімдері – 353476 мың теңге;</w:t>
      </w:r>
    </w:p>
    <w:bookmarkEnd w:id="8"/>
    <w:bookmarkStart w:name="z17" w:id="9"/>
    <w:p>
      <w:pPr>
        <w:spacing w:after="0"/>
        <w:ind w:left="0"/>
        <w:jc w:val="both"/>
      </w:pPr>
      <w:r>
        <w:rPr>
          <w:rFonts w:ascii="Times New Roman"/>
          <w:b w:val="false"/>
          <w:i w:val="false"/>
          <w:color w:val="000000"/>
          <w:sz w:val="28"/>
        </w:rPr>
        <w:t>
      2) шығындар – 445492 мың теңге;</w:t>
      </w:r>
    </w:p>
    <w:bookmarkEnd w:id="9"/>
    <w:bookmarkStart w:name="z18"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19" w:id="11"/>
    <w:p>
      <w:pPr>
        <w:spacing w:after="0"/>
        <w:ind w:left="0"/>
        <w:jc w:val="both"/>
      </w:pPr>
      <w:r>
        <w:rPr>
          <w:rFonts w:ascii="Times New Roman"/>
          <w:b w:val="false"/>
          <w:i w:val="false"/>
          <w:color w:val="000000"/>
          <w:sz w:val="28"/>
        </w:rPr>
        <w:t>
      бюджеттік кредиттер – 0 мың теңге;</w:t>
      </w:r>
    </w:p>
    <w:bookmarkEnd w:id="11"/>
    <w:bookmarkStart w:name="z20"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21" w:id="13"/>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3"/>
    <w:bookmarkStart w:name="z22"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3" w:id="1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
    <w:bookmarkStart w:name="z24" w:id="16"/>
    <w:p>
      <w:pPr>
        <w:spacing w:after="0"/>
        <w:ind w:left="0"/>
        <w:jc w:val="both"/>
      </w:pPr>
      <w:r>
        <w:rPr>
          <w:rFonts w:ascii="Times New Roman"/>
          <w:b w:val="false"/>
          <w:i w:val="false"/>
          <w:color w:val="000000"/>
          <w:sz w:val="28"/>
        </w:rPr>
        <w:t>
      5) бюджеттің тапшылығы (профициті) - -4594 мың теңге;</w:t>
      </w:r>
    </w:p>
    <w:bookmarkEnd w:id="16"/>
    <w:bookmarkStart w:name="z25" w:id="17"/>
    <w:p>
      <w:pPr>
        <w:spacing w:after="0"/>
        <w:ind w:left="0"/>
        <w:jc w:val="both"/>
      </w:pPr>
      <w:r>
        <w:rPr>
          <w:rFonts w:ascii="Times New Roman"/>
          <w:b w:val="false"/>
          <w:i w:val="false"/>
          <w:color w:val="000000"/>
          <w:sz w:val="28"/>
        </w:rPr>
        <w:t>
      6) бюджет тапшылығын қаржыландыру (профицитті пайдалану) – 4594 мың теңге;</w:t>
      </w:r>
    </w:p>
    <w:bookmarkEnd w:id="17"/>
    <w:bookmarkStart w:name="z26" w:id="18"/>
    <w:p>
      <w:pPr>
        <w:spacing w:after="0"/>
        <w:ind w:left="0"/>
        <w:jc w:val="both"/>
      </w:pPr>
      <w:r>
        <w:rPr>
          <w:rFonts w:ascii="Times New Roman"/>
          <w:b w:val="false"/>
          <w:i w:val="false"/>
          <w:color w:val="000000"/>
          <w:sz w:val="28"/>
        </w:rPr>
        <w:t>
      қарыздар түсімі - 0 мың теңге;</w:t>
      </w:r>
    </w:p>
    <w:bookmarkEnd w:id="18"/>
    <w:bookmarkStart w:name="z27" w:id="19"/>
    <w:p>
      <w:pPr>
        <w:spacing w:after="0"/>
        <w:ind w:left="0"/>
        <w:jc w:val="both"/>
      </w:pPr>
      <w:r>
        <w:rPr>
          <w:rFonts w:ascii="Times New Roman"/>
          <w:b w:val="false"/>
          <w:i w:val="false"/>
          <w:color w:val="000000"/>
          <w:sz w:val="28"/>
        </w:rPr>
        <w:t>
      қарыздарды өтеу - 0 мың теңге;</w:t>
      </w:r>
    </w:p>
    <w:bookmarkEnd w:id="19"/>
    <w:bookmarkStart w:name="z28" w:id="20"/>
    <w:p>
      <w:pPr>
        <w:spacing w:after="0"/>
        <w:ind w:left="0"/>
        <w:jc w:val="both"/>
      </w:pPr>
      <w:r>
        <w:rPr>
          <w:rFonts w:ascii="Times New Roman"/>
          <w:b w:val="false"/>
          <w:i w:val="false"/>
          <w:color w:val="000000"/>
          <w:sz w:val="28"/>
        </w:rPr>
        <w:t>
      бюджет қаражатының пайдаланылатын қалдықтары - 4594 мың теңге.</w:t>
      </w:r>
    </w:p>
    <w:bookmarkEnd w:id="20"/>
    <w:bookmarkStart w:name="z29" w:id="21"/>
    <w:p>
      <w:pPr>
        <w:spacing w:after="0"/>
        <w:ind w:left="0"/>
        <w:jc w:val="both"/>
      </w:pPr>
      <w:r>
        <w:rPr>
          <w:rFonts w:ascii="Times New Roman"/>
          <w:b w:val="false"/>
          <w:i w:val="false"/>
          <w:color w:val="000000"/>
          <w:sz w:val="28"/>
        </w:rPr>
        <w:t>
      1.2. Луговой ауылдық округі бойынша:</w:t>
      </w:r>
    </w:p>
    <w:bookmarkEnd w:id="21"/>
    <w:bookmarkStart w:name="z30" w:id="22"/>
    <w:p>
      <w:pPr>
        <w:spacing w:after="0"/>
        <w:ind w:left="0"/>
        <w:jc w:val="both"/>
      </w:pPr>
      <w:r>
        <w:rPr>
          <w:rFonts w:ascii="Times New Roman"/>
          <w:b w:val="false"/>
          <w:i w:val="false"/>
          <w:color w:val="000000"/>
          <w:sz w:val="28"/>
        </w:rPr>
        <w:t>
      1) кірістер - 162836 мың теңге, оның ішінде:</w:t>
      </w:r>
    </w:p>
    <w:bookmarkEnd w:id="22"/>
    <w:bookmarkStart w:name="z31" w:id="23"/>
    <w:p>
      <w:pPr>
        <w:spacing w:after="0"/>
        <w:ind w:left="0"/>
        <w:jc w:val="both"/>
      </w:pPr>
      <w:r>
        <w:rPr>
          <w:rFonts w:ascii="Times New Roman"/>
          <w:b w:val="false"/>
          <w:i w:val="false"/>
          <w:color w:val="000000"/>
          <w:sz w:val="28"/>
        </w:rPr>
        <w:t>
      салықтық түсімдер – 26004 мың теңге;</w:t>
      </w:r>
    </w:p>
    <w:bookmarkEnd w:id="23"/>
    <w:bookmarkStart w:name="z32" w:id="24"/>
    <w:p>
      <w:pPr>
        <w:spacing w:after="0"/>
        <w:ind w:left="0"/>
        <w:jc w:val="both"/>
      </w:pPr>
      <w:r>
        <w:rPr>
          <w:rFonts w:ascii="Times New Roman"/>
          <w:b w:val="false"/>
          <w:i w:val="false"/>
          <w:color w:val="000000"/>
          <w:sz w:val="28"/>
        </w:rPr>
        <w:t>
      салықтық емес түсімдер – 286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34" w:id="26"/>
    <w:p>
      <w:pPr>
        <w:spacing w:after="0"/>
        <w:ind w:left="0"/>
        <w:jc w:val="both"/>
      </w:pPr>
      <w:r>
        <w:rPr>
          <w:rFonts w:ascii="Times New Roman"/>
          <w:b w:val="false"/>
          <w:i w:val="false"/>
          <w:color w:val="000000"/>
          <w:sz w:val="28"/>
        </w:rPr>
        <w:t>
      трансферттердің түсімдері – 136546 мың теңге;</w:t>
      </w:r>
    </w:p>
    <w:bookmarkEnd w:id="26"/>
    <w:bookmarkStart w:name="z35" w:id="27"/>
    <w:p>
      <w:pPr>
        <w:spacing w:after="0"/>
        <w:ind w:left="0"/>
        <w:jc w:val="both"/>
      </w:pPr>
      <w:r>
        <w:rPr>
          <w:rFonts w:ascii="Times New Roman"/>
          <w:b w:val="false"/>
          <w:i w:val="false"/>
          <w:color w:val="000000"/>
          <w:sz w:val="28"/>
        </w:rPr>
        <w:t>
      2) шығындар – 167999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37" w:id="29"/>
    <w:p>
      <w:pPr>
        <w:spacing w:after="0"/>
        <w:ind w:left="0"/>
        <w:jc w:val="both"/>
      </w:pPr>
      <w:r>
        <w:rPr>
          <w:rFonts w:ascii="Times New Roman"/>
          <w:b w:val="false"/>
          <w:i w:val="false"/>
          <w:color w:val="000000"/>
          <w:sz w:val="28"/>
        </w:rPr>
        <w:t>
      бюджеттік кредиттер – 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9" w:id="31"/>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31"/>
    <w:bookmarkStart w:name="z40"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1" w:id="3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33"/>
    <w:bookmarkStart w:name="z42" w:id="34"/>
    <w:p>
      <w:pPr>
        <w:spacing w:after="0"/>
        <w:ind w:left="0"/>
        <w:jc w:val="both"/>
      </w:pPr>
      <w:r>
        <w:rPr>
          <w:rFonts w:ascii="Times New Roman"/>
          <w:b w:val="false"/>
          <w:i w:val="false"/>
          <w:color w:val="000000"/>
          <w:sz w:val="28"/>
        </w:rPr>
        <w:t>
      5) бюджеттің тапшылығы (профициті) - -5163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(профицитті пайдалану) – 5163 мың теңге;</w:t>
      </w:r>
    </w:p>
    <w:bookmarkEnd w:id="35"/>
    <w:bookmarkStart w:name="z44" w:id="36"/>
    <w:p>
      <w:pPr>
        <w:spacing w:after="0"/>
        <w:ind w:left="0"/>
        <w:jc w:val="both"/>
      </w:pPr>
      <w:r>
        <w:rPr>
          <w:rFonts w:ascii="Times New Roman"/>
          <w:b w:val="false"/>
          <w:i w:val="false"/>
          <w:color w:val="000000"/>
          <w:sz w:val="28"/>
        </w:rPr>
        <w:t>
      қарыздар түсімі - 0 мың теңге;</w:t>
      </w:r>
    </w:p>
    <w:bookmarkEnd w:id="36"/>
    <w:bookmarkStart w:name="z45" w:id="37"/>
    <w:p>
      <w:pPr>
        <w:spacing w:after="0"/>
        <w:ind w:left="0"/>
        <w:jc w:val="both"/>
      </w:pPr>
      <w:r>
        <w:rPr>
          <w:rFonts w:ascii="Times New Roman"/>
          <w:b w:val="false"/>
          <w:i w:val="false"/>
          <w:color w:val="000000"/>
          <w:sz w:val="28"/>
        </w:rPr>
        <w:t>
      қарыздарды өтеу - 0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пайдаланылатын қалдықтары - 5163 мың теңге.</w:t>
      </w:r>
    </w:p>
    <w:bookmarkEnd w:id="38"/>
    <w:bookmarkStart w:name="z47" w:id="39"/>
    <w:p>
      <w:pPr>
        <w:spacing w:after="0"/>
        <w:ind w:left="0"/>
        <w:jc w:val="both"/>
      </w:pPr>
      <w:r>
        <w:rPr>
          <w:rFonts w:ascii="Times New Roman"/>
          <w:b w:val="false"/>
          <w:i w:val="false"/>
          <w:color w:val="000000"/>
          <w:sz w:val="28"/>
        </w:rPr>
        <w:t>
      1.3. Ақбұлақ ауылдық округі бойынша:</w:t>
      </w:r>
    </w:p>
    <w:bookmarkEnd w:id="39"/>
    <w:bookmarkStart w:name="z48" w:id="40"/>
    <w:p>
      <w:pPr>
        <w:spacing w:after="0"/>
        <w:ind w:left="0"/>
        <w:jc w:val="both"/>
      </w:pPr>
      <w:r>
        <w:rPr>
          <w:rFonts w:ascii="Times New Roman"/>
          <w:b w:val="false"/>
          <w:i w:val="false"/>
          <w:color w:val="000000"/>
          <w:sz w:val="28"/>
        </w:rPr>
        <w:t>
      1) кірістер - 83203 мың теңге, оның ішінде:</w:t>
      </w:r>
    </w:p>
    <w:bookmarkEnd w:id="40"/>
    <w:bookmarkStart w:name="z49" w:id="41"/>
    <w:p>
      <w:pPr>
        <w:spacing w:after="0"/>
        <w:ind w:left="0"/>
        <w:jc w:val="both"/>
      </w:pPr>
      <w:r>
        <w:rPr>
          <w:rFonts w:ascii="Times New Roman"/>
          <w:b w:val="false"/>
          <w:i w:val="false"/>
          <w:color w:val="000000"/>
          <w:sz w:val="28"/>
        </w:rPr>
        <w:t>
      салықтық түсімдер – 7968 мың теңге;</w:t>
      </w:r>
    </w:p>
    <w:bookmarkEnd w:id="41"/>
    <w:bookmarkStart w:name="z50" w:id="42"/>
    <w:p>
      <w:pPr>
        <w:spacing w:after="0"/>
        <w:ind w:left="0"/>
        <w:jc w:val="both"/>
      </w:pPr>
      <w:r>
        <w:rPr>
          <w:rFonts w:ascii="Times New Roman"/>
          <w:b w:val="false"/>
          <w:i w:val="false"/>
          <w:color w:val="000000"/>
          <w:sz w:val="28"/>
        </w:rPr>
        <w:t>
      салықтық емес түсімдер – 0 мың теңге;</w:t>
      </w:r>
    </w:p>
    <w:bookmarkEnd w:id="42"/>
    <w:bookmarkStart w:name="z51"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52" w:id="44"/>
    <w:p>
      <w:pPr>
        <w:spacing w:after="0"/>
        <w:ind w:left="0"/>
        <w:jc w:val="both"/>
      </w:pPr>
      <w:r>
        <w:rPr>
          <w:rFonts w:ascii="Times New Roman"/>
          <w:b w:val="false"/>
          <w:i w:val="false"/>
          <w:color w:val="000000"/>
          <w:sz w:val="28"/>
        </w:rPr>
        <w:t>
      трансферттердің түсімдері – 75235 мың теңге;</w:t>
      </w:r>
    </w:p>
    <w:bookmarkEnd w:id="44"/>
    <w:bookmarkStart w:name="z53" w:id="45"/>
    <w:p>
      <w:pPr>
        <w:spacing w:after="0"/>
        <w:ind w:left="0"/>
        <w:jc w:val="both"/>
      </w:pPr>
      <w:r>
        <w:rPr>
          <w:rFonts w:ascii="Times New Roman"/>
          <w:b w:val="false"/>
          <w:i w:val="false"/>
          <w:color w:val="000000"/>
          <w:sz w:val="28"/>
        </w:rPr>
        <w:t>
      2) шығындар – 84157 мың теңге;</w:t>
      </w:r>
    </w:p>
    <w:bookmarkEnd w:id="45"/>
    <w:bookmarkStart w:name="z54"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55" w:id="47"/>
    <w:p>
      <w:pPr>
        <w:spacing w:after="0"/>
        <w:ind w:left="0"/>
        <w:jc w:val="both"/>
      </w:pPr>
      <w:r>
        <w:rPr>
          <w:rFonts w:ascii="Times New Roman"/>
          <w:b w:val="false"/>
          <w:i w:val="false"/>
          <w:color w:val="000000"/>
          <w:sz w:val="28"/>
        </w:rPr>
        <w:t>
      бюджеттік кредиттер – 0 мың теңге;</w:t>
      </w:r>
    </w:p>
    <w:bookmarkEnd w:id="47"/>
    <w:bookmarkStart w:name="z56"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57" w:id="49"/>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49"/>
    <w:bookmarkStart w:name="z58"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59" w:id="5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51"/>
    <w:bookmarkStart w:name="z60" w:id="52"/>
    <w:p>
      <w:pPr>
        <w:spacing w:after="0"/>
        <w:ind w:left="0"/>
        <w:jc w:val="both"/>
      </w:pPr>
      <w:r>
        <w:rPr>
          <w:rFonts w:ascii="Times New Roman"/>
          <w:b w:val="false"/>
          <w:i w:val="false"/>
          <w:color w:val="000000"/>
          <w:sz w:val="28"/>
        </w:rPr>
        <w:t>
      5) бюджеттің тапшылығы (профициті) - -954 мың теңге;</w:t>
      </w:r>
    </w:p>
    <w:bookmarkEnd w:id="52"/>
    <w:bookmarkStart w:name="z61" w:id="53"/>
    <w:p>
      <w:pPr>
        <w:spacing w:after="0"/>
        <w:ind w:left="0"/>
        <w:jc w:val="both"/>
      </w:pPr>
      <w:r>
        <w:rPr>
          <w:rFonts w:ascii="Times New Roman"/>
          <w:b w:val="false"/>
          <w:i w:val="false"/>
          <w:color w:val="000000"/>
          <w:sz w:val="28"/>
        </w:rPr>
        <w:t>
      6) бюджет тапшылығын қаржыландыру (профицитті пайдалану) – 954 мың теңге;</w:t>
      </w:r>
    </w:p>
    <w:bookmarkEnd w:id="53"/>
    <w:bookmarkStart w:name="z62" w:id="54"/>
    <w:p>
      <w:pPr>
        <w:spacing w:after="0"/>
        <w:ind w:left="0"/>
        <w:jc w:val="both"/>
      </w:pPr>
      <w:r>
        <w:rPr>
          <w:rFonts w:ascii="Times New Roman"/>
          <w:b w:val="false"/>
          <w:i w:val="false"/>
          <w:color w:val="000000"/>
          <w:sz w:val="28"/>
        </w:rPr>
        <w:t>
      қарыздар түсімі - 0 мың теңге;</w:t>
      </w:r>
    </w:p>
    <w:bookmarkEnd w:id="54"/>
    <w:bookmarkStart w:name="z63" w:id="55"/>
    <w:p>
      <w:pPr>
        <w:spacing w:after="0"/>
        <w:ind w:left="0"/>
        <w:jc w:val="both"/>
      </w:pPr>
      <w:r>
        <w:rPr>
          <w:rFonts w:ascii="Times New Roman"/>
          <w:b w:val="false"/>
          <w:i w:val="false"/>
          <w:color w:val="000000"/>
          <w:sz w:val="28"/>
        </w:rPr>
        <w:t>
      қарыздарды өтеу - 0 мың теңге;</w:t>
      </w:r>
    </w:p>
    <w:bookmarkEnd w:id="55"/>
    <w:bookmarkStart w:name="z64" w:id="56"/>
    <w:p>
      <w:pPr>
        <w:spacing w:after="0"/>
        <w:ind w:left="0"/>
        <w:jc w:val="both"/>
      </w:pPr>
      <w:r>
        <w:rPr>
          <w:rFonts w:ascii="Times New Roman"/>
          <w:b w:val="false"/>
          <w:i w:val="false"/>
          <w:color w:val="000000"/>
          <w:sz w:val="28"/>
        </w:rPr>
        <w:t>
      бюджет қаражатының пайдаланылатын қалдықтары - 954 мың теңге.</w:t>
      </w:r>
    </w:p>
    <w:bookmarkEnd w:id="56"/>
    <w:bookmarkStart w:name="z65" w:id="57"/>
    <w:p>
      <w:pPr>
        <w:spacing w:after="0"/>
        <w:ind w:left="0"/>
        <w:jc w:val="both"/>
      </w:pPr>
      <w:r>
        <w:rPr>
          <w:rFonts w:ascii="Times New Roman"/>
          <w:b w:val="false"/>
          <w:i w:val="false"/>
          <w:color w:val="000000"/>
          <w:sz w:val="28"/>
        </w:rPr>
        <w:t>
      1.4. Абай ауылдық округі бойынша:</w:t>
      </w:r>
    </w:p>
    <w:bookmarkEnd w:id="57"/>
    <w:bookmarkStart w:name="z66" w:id="58"/>
    <w:p>
      <w:pPr>
        <w:spacing w:after="0"/>
        <w:ind w:left="0"/>
        <w:jc w:val="both"/>
      </w:pPr>
      <w:r>
        <w:rPr>
          <w:rFonts w:ascii="Times New Roman"/>
          <w:b w:val="false"/>
          <w:i w:val="false"/>
          <w:color w:val="000000"/>
          <w:sz w:val="28"/>
        </w:rPr>
        <w:t>
      1) кірістер - 49951 мың теңге, оның ішінде:</w:t>
      </w:r>
    </w:p>
    <w:bookmarkEnd w:id="58"/>
    <w:bookmarkStart w:name="z67" w:id="59"/>
    <w:p>
      <w:pPr>
        <w:spacing w:after="0"/>
        <w:ind w:left="0"/>
        <w:jc w:val="both"/>
      </w:pPr>
      <w:r>
        <w:rPr>
          <w:rFonts w:ascii="Times New Roman"/>
          <w:b w:val="false"/>
          <w:i w:val="false"/>
          <w:color w:val="000000"/>
          <w:sz w:val="28"/>
        </w:rPr>
        <w:t>
      салықтық түсімдер – 5145 мың теңге;</w:t>
      </w:r>
    </w:p>
    <w:bookmarkEnd w:id="59"/>
    <w:bookmarkStart w:name="z68" w:id="60"/>
    <w:p>
      <w:pPr>
        <w:spacing w:after="0"/>
        <w:ind w:left="0"/>
        <w:jc w:val="both"/>
      </w:pPr>
      <w:r>
        <w:rPr>
          <w:rFonts w:ascii="Times New Roman"/>
          <w:b w:val="false"/>
          <w:i w:val="false"/>
          <w:color w:val="000000"/>
          <w:sz w:val="28"/>
        </w:rPr>
        <w:t>
      салықтық емес түсімдер – 0 мың теңге;</w:t>
      </w:r>
    </w:p>
    <w:bookmarkEnd w:id="60"/>
    <w:bookmarkStart w:name="z69"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70" w:id="62"/>
    <w:p>
      <w:pPr>
        <w:spacing w:after="0"/>
        <w:ind w:left="0"/>
        <w:jc w:val="both"/>
      </w:pPr>
      <w:r>
        <w:rPr>
          <w:rFonts w:ascii="Times New Roman"/>
          <w:b w:val="false"/>
          <w:i w:val="false"/>
          <w:color w:val="000000"/>
          <w:sz w:val="28"/>
        </w:rPr>
        <w:t>
      трансферттердің түсімдері – 44806 мың теңге;</w:t>
      </w:r>
    </w:p>
    <w:bookmarkEnd w:id="62"/>
    <w:bookmarkStart w:name="z71" w:id="63"/>
    <w:p>
      <w:pPr>
        <w:spacing w:after="0"/>
        <w:ind w:left="0"/>
        <w:jc w:val="both"/>
      </w:pPr>
      <w:r>
        <w:rPr>
          <w:rFonts w:ascii="Times New Roman"/>
          <w:b w:val="false"/>
          <w:i w:val="false"/>
          <w:color w:val="000000"/>
          <w:sz w:val="28"/>
        </w:rPr>
        <w:t>
      2) шығындар – 50003 мың теңге;</w:t>
      </w:r>
    </w:p>
    <w:bookmarkEnd w:id="63"/>
    <w:bookmarkStart w:name="z72"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73" w:id="65"/>
    <w:p>
      <w:pPr>
        <w:spacing w:after="0"/>
        <w:ind w:left="0"/>
        <w:jc w:val="both"/>
      </w:pPr>
      <w:r>
        <w:rPr>
          <w:rFonts w:ascii="Times New Roman"/>
          <w:b w:val="false"/>
          <w:i w:val="false"/>
          <w:color w:val="000000"/>
          <w:sz w:val="28"/>
        </w:rPr>
        <w:t>
      бюджеттік кредиттер – 0 мың теңге;</w:t>
      </w:r>
    </w:p>
    <w:bookmarkEnd w:id="65"/>
    <w:bookmarkStart w:name="z74"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75" w:id="67"/>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67"/>
    <w:bookmarkStart w:name="z76"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77" w:id="6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69"/>
    <w:bookmarkStart w:name="z78" w:id="70"/>
    <w:p>
      <w:pPr>
        <w:spacing w:after="0"/>
        <w:ind w:left="0"/>
        <w:jc w:val="both"/>
      </w:pPr>
      <w:r>
        <w:rPr>
          <w:rFonts w:ascii="Times New Roman"/>
          <w:b w:val="false"/>
          <w:i w:val="false"/>
          <w:color w:val="000000"/>
          <w:sz w:val="28"/>
        </w:rPr>
        <w:t>
      5) бюджеттің тапшылығы (профициті) - -52 мың теңге;</w:t>
      </w:r>
    </w:p>
    <w:bookmarkEnd w:id="70"/>
    <w:bookmarkStart w:name="z79" w:id="71"/>
    <w:p>
      <w:pPr>
        <w:spacing w:after="0"/>
        <w:ind w:left="0"/>
        <w:jc w:val="both"/>
      </w:pPr>
      <w:r>
        <w:rPr>
          <w:rFonts w:ascii="Times New Roman"/>
          <w:b w:val="false"/>
          <w:i w:val="false"/>
          <w:color w:val="000000"/>
          <w:sz w:val="28"/>
        </w:rPr>
        <w:t>
      6) бюджет тапшылығын қаржыландыру (профицитті пайдалану) – 52 мың теңге;</w:t>
      </w:r>
    </w:p>
    <w:bookmarkEnd w:id="71"/>
    <w:bookmarkStart w:name="z80" w:id="72"/>
    <w:p>
      <w:pPr>
        <w:spacing w:after="0"/>
        <w:ind w:left="0"/>
        <w:jc w:val="both"/>
      </w:pPr>
      <w:r>
        <w:rPr>
          <w:rFonts w:ascii="Times New Roman"/>
          <w:b w:val="false"/>
          <w:i w:val="false"/>
          <w:color w:val="000000"/>
          <w:sz w:val="28"/>
        </w:rPr>
        <w:t>
      қарыздар түсімі - 0 мың теңге;</w:t>
      </w:r>
    </w:p>
    <w:bookmarkEnd w:id="72"/>
    <w:bookmarkStart w:name="z81" w:id="73"/>
    <w:p>
      <w:pPr>
        <w:spacing w:after="0"/>
        <w:ind w:left="0"/>
        <w:jc w:val="both"/>
      </w:pPr>
      <w:r>
        <w:rPr>
          <w:rFonts w:ascii="Times New Roman"/>
          <w:b w:val="false"/>
          <w:i w:val="false"/>
          <w:color w:val="000000"/>
          <w:sz w:val="28"/>
        </w:rPr>
        <w:t>
      қарыздарды өтеу - 0 мың теңге;</w:t>
      </w:r>
    </w:p>
    <w:bookmarkEnd w:id="73"/>
    <w:bookmarkStart w:name="z82" w:id="74"/>
    <w:p>
      <w:pPr>
        <w:spacing w:after="0"/>
        <w:ind w:left="0"/>
        <w:jc w:val="both"/>
      </w:pPr>
      <w:r>
        <w:rPr>
          <w:rFonts w:ascii="Times New Roman"/>
          <w:b w:val="false"/>
          <w:i w:val="false"/>
          <w:color w:val="000000"/>
          <w:sz w:val="28"/>
        </w:rPr>
        <w:t>
      бюджет қаражатының пайдаланылатын қалдықтары - 52 мың теңге.</w:t>
      </w:r>
    </w:p>
    <w:bookmarkEnd w:id="74"/>
    <w:bookmarkStart w:name="z83" w:id="75"/>
    <w:p>
      <w:pPr>
        <w:spacing w:after="0"/>
        <w:ind w:left="0"/>
        <w:jc w:val="both"/>
      </w:pPr>
      <w:r>
        <w:rPr>
          <w:rFonts w:ascii="Times New Roman"/>
          <w:b w:val="false"/>
          <w:i w:val="false"/>
          <w:color w:val="000000"/>
          <w:sz w:val="28"/>
        </w:rPr>
        <w:t>
      1.5. Қарақыстақ ауылдық округі бойынша:</w:t>
      </w:r>
    </w:p>
    <w:bookmarkEnd w:id="75"/>
    <w:bookmarkStart w:name="z84" w:id="76"/>
    <w:p>
      <w:pPr>
        <w:spacing w:after="0"/>
        <w:ind w:left="0"/>
        <w:jc w:val="both"/>
      </w:pPr>
      <w:r>
        <w:rPr>
          <w:rFonts w:ascii="Times New Roman"/>
          <w:b w:val="false"/>
          <w:i w:val="false"/>
          <w:color w:val="000000"/>
          <w:sz w:val="28"/>
        </w:rPr>
        <w:t>
      1) кірістер - 112851 мың теңге, оның ішінде:</w:t>
      </w:r>
    </w:p>
    <w:bookmarkEnd w:id="76"/>
    <w:bookmarkStart w:name="z85" w:id="77"/>
    <w:p>
      <w:pPr>
        <w:spacing w:after="0"/>
        <w:ind w:left="0"/>
        <w:jc w:val="both"/>
      </w:pPr>
      <w:r>
        <w:rPr>
          <w:rFonts w:ascii="Times New Roman"/>
          <w:b w:val="false"/>
          <w:i w:val="false"/>
          <w:color w:val="000000"/>
          <w:sz w:val="28"/>
        </w:rPr>
        <w:t>
      салықтық түсімдер – 9950 мың теңге;</w:t>
      </w:r>
    </w:p>
    <w:bookmarkEnd w:id="77"/>
    <w:bookmarkStart w:name="z86" w:id="78"/>
    <w:p>
      <w:pPr>
        <w:spacing w:after="0"/>
        <w:ind w:left="0"/>
        <w:jc w:val="both"/>
      </w:pPr>
      <w:r>
        <w:rPr>
          <w:rFonts w:ascii="Times New Roman"/>
          <w:b w:val="false"/>
          <w:i w:val="false"/>
          <w:color w:val="000000"/>
          <w:sz w:val="28"/>
        </w:rPr>
        <w:t>
      салықтық емес түсімдер – 0 мың теңге;</w:t>
      </w:r>
    </w:p>
    <w:bookmarkEnd w:id="78"/>
    <w:bookmarkStart w:name="z87"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88" w:id="80"/>
    <w:p>
      <w:pPr>
        <w:spacing w:after="0"/>
        <w:ind w:left="0"/>
        <w:jc w:val="both"/>
      </w:pPr>
      <w:r>
        <w:rPr>
          <w:rFonts w:ascii="Times New Roman"/>
          <w:b w:val="false"/>
          <w:i w:val="false"/>
          <w:color w:val="000000"/>
          <w:sz w:val="28"/>
        </w:rPr>
        <w:t>
      трансферттердің түсімдері – 102901 мың теңге;</w:t>
      </w:r>
    </w:p>
    <w:bookmarkEnd w:id="80"/>
    <w:bookmarkStart w:name="z89" w:id="81"/>
    <w:p>
      <w:pPr>
        <w:spacing w:after="0"/>
        <w:ind w:left="0"/>
        <w:jc w:val="both"/>
      </w:pPr>
      <w:r>
        <w:rPr>
          <w:rFonts w:ascii="Times New Roman"/>
          <w:b w:val="false"/>
          <w:i w:val="false"/>
          <w:color w:val="000000"/>
          <w:sz w:val="28"/>
        </w:rPr>
        <w:t>
      2) шығындар – 113147 мың теңге;</w:t>
      </w:r>
    </w:p>
    <w:bookmarkEnd w:id="81"/>
    <w:bookmarkStart w:name="z90" w:id="82"/>
    <w:p>
      <w:pPr>
        <w:spacing w:after="0"/>
        <w:ind w:left="0"/>
        <w:jc w:val="both"/>
      </w:pPr>
      <w:r>
        <w:rPr>
          <w:rFonts w:ascii="Times New Roman"/>
          <w:b w:val="false"/>
          <w:i w:val="false"/>
          <w:color w:val="000000"/>
          <w:sz w:val="28"/>
        </w:rPr>
        <w:t>
      3) таза бюджеттік кредиттеу – 0 мың теңге;</w:t>
      </w:r>
    </w:p>
    <w:bookmarkEnd w:id="82"/>
    <w:bookmarkStart w:name="z91" w:id="83"/>
    <w:p>
      <w:pPr>
        <w:spacing w:after="0"/>
        <w:ind w:left="0"/>
        <w:jc w:val="both"/>
      </w:pPr>
      <w:r>
        <w:rPr>
          <w:rFonts w:ascii="Times New Roman"/>
          <w:b w:val="false"/>
          <w:i w:val="false"/>
          <w:color w:val="000000"/>
          <w:sz w:val="28"/>
        </w:rPr>
        <w:t>
      бюджеттік кредиттер – 0 мың теңге;</w:t>
      </w:r>
    </w:p>
    <w:bookmarkEnd w:id="83"/>
    <w:bookmarkStart w:name="z92"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93" w:id="85"/>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85"/>
    <w:bookmarkStart w:name="z94" w:id="86"/>
    <w:p>
      <w:pPr>
        <w:spacing w:after="0"/>
        <w:ind w:left="0"/>
        <w:jc w:val="both"/>
      </w:pPr>
      <w:r>
        <w:rPr>
          <w:rFonts w:ascii="Times New Roman"/>
          <w:b w:val="false"/>
          <w:i w:val="false"/>
          <w:color w:val="000000"/>
          <w:sz w:val="28"/>
        </w:rPr>
        <w:t>
      қаржы активтерін сатып алу – 0 мың теңге;</w:t>
      </w:r>
    </w:p>
    <w:bookmarkEnd w:id="86"/>
    <w:bookmarkStart w:name="z95" w:id="8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87"/>
    <w:bookmarkStart w:name="z96" w:id="88"/>
    <w:p>
      <w:pPr>
        <w:spacing w:after="0"/>
        <w:ind w:left="0"/>
        <w:jc w:val="both"/>
      </w:pPr>
      <w:r>
        <w:rPr>
          <w:rFonts w:ascii="Times New Roman"/>
          <w:b w:val="false"/>
          <w:i w:val="false"/>
          <w:color w:val="000000"/>
          <w:sz w:val="28"/>
        </w:rPr>
        <w:t>
      5) бюджеттің тапшылығы (профициті) - -296 мың теңге;</w:t>
      </w:r>
    </w:p>
    <w:bookmarkEnd w:id="88"/>
    <w:bookmarkStart w:name="z97" w:id="89"/>
    <w:p>
      <w:pPr>
        <w:spacing w:after="0"/>
        <w:ind w:left="0"/>
        <w:jc w:val="both"/>
      </w:pPr>
      <w:r>
        <w:rPr>
          <w:rFonts w:ascii="Times New Roman"/>
          <w:b w:val="false"/>
          <w:i w:val="false"/>
          <w:color w:val="000000"/>
          <w:sz w:val="28"/>
        </w:rPr>
        <w:t>
      6) бюджет тапшылығын қаржыландыру (профицитті пайдалану) – 296 мың теңге;</w:t>
      </w:r>
    </w:p>
    <w:bookmarkEnd w:id="89"/>
    <w:bookmarkStart w:name="z98" w:id="90"/>
    <w:p>
      <w:pPr>
        <w:spacing w:after="0"/>
        <w:ind w:left="0"/>
        <w:jc w:val="both"/>
      </w:pPr>
      <w:r>
        <w:rPr>
          <w:rFonts w:ascii="Times New Roman"/>
          <w:b w:val="false"/>
          <w:i w:val="false"/>
          <w:color w:val="000000"/>
          <w:sz w:val="28"/>
        </w:rPr>
        <w:t>
      қарыздар түсімі - 0 мың теңге;</w:t>
      </w:r>
    </w:p>
    <w:bookmarkEnd w:id="90"/>
    <w:bookmarkStart w:name="z99" w:id="91"/>
    <w:p>
      <w:pPr>
        <w:spacing w:after="0"/>
        <w:ind w:left="0"/>
        <w:jc w:val="both"/>
      </w:pPr>
      <w:r>
        <w:rPr>
          <w:rFonts w:ascii="Times New Roman"/>
          <w:b w:val="false"/>
          <w:i w:val="false"/>
          <w:color w:val="000000"/>
          <w:sz w:val="28"/>
        </w:rPr>
        <w:t>
      қарыздарды өтеу - 0 мың теңге;</w:t>
      </w:r>
    </w:p>
    <w:bookmarkEnd w:id="91"/>
    <w:bookmarkStart w:name="z100" w:id="92"/>
    <w:p>
      <w:pPr>
        <w:spacing w:after="0"/>
        <w:ind w:left="0"/>
        <w:jc w:val="both"/>
      </w:pPr>
      <w:r>
        <w:rPr>
          <w:rFonts w:ascii="Times New Roman"/>
          <w:b w:val="false"/>
          <w:i w:val="false"/>
          <w:color w:val="000000"/>
          <w:sz w:val="28"/>
        </w:rPr>
        <w:t>
      бюджет қаражатының пайдаланылатын қалдықтары - 296 мың теңге.</w:t>
      </w:r>
    </w:p>
    <w:bookmarkEnd w:id="92"/>
    <w:bookmarkStart w:name="z101" w:id="93"/>
    <w:p>
      <w:pPr>
        <w:spacing w:after="0"/>
        <w:ind w:left="0"/>
        <w:jc w:val="both"/>
      </w:pPr>
      <w:r>
        <w:rPr>
          <w:rFonts w:ascii="Times New Roman"/>
          <w:b w:val="false"/>
          <w:i w:val="false"/>
          <w:color w:val="000000"/>
          <w:sz w:val="28"/>
        </w:rPr>
        <w:t>
      1.6. Жаңатұрмыс ауылдық округі бойынша:</w:t>
      </w:r>
    </w:p>
    <w:bookmarkEnd w:id="93"/>
    <w:bookmarkStart w:name="z102" w:id="94"/>
    <w:p>
      <w:pPr>
        <w:spacing w:after="0"/>
        <w:ind w:left="0"/>
        <w:jc w:val="both"/>
      </w:pPr>
      <w:r>
        <w:rPr>
          <w:rFonts w:ascii="Times New Roman"/>
          <w:b w:val="false"/>
          <w:i w:val="false"/>
          <w:color w:val="000000"/>
          <w:sz w:val="28"/>
        </w:rPr>
        <w:t>
      1) кірістер – 48798 мың теңге, оның ішінде:</w:t>
      </w:r>
    </w:p>
    <w:bookmarkEnd w:id="94"/>
    <w:bookmarkStart w:name="z103" w:id="95"/>
    <w:p>
      <w:pPr>
        <w:spacing w:after="0"/>
        <w:ind w:left="0"/>
        <w:jc w:val="both"/>
      </w:pPr>
      <w:r>
        <w:rPr>
          <w:rFonts w:ascii="Times New Roman"/>
          <w:b w:val="false"/>
          <w:i w:val="false"/>
          <w:color w:val="000000"/>
          <w:sz w:val="28"/>
        </w:rPr>
        <w:t>
      салықтық түсімдер – 4795 мың теңге;</w:t>
      </w:r>
    </w:p>
    <w:bookmarkEnd w:id="95"/>
    <w:bookmarkStart w:name="z104" w:id="96"/>
    <w:p>
      <w:pPr>
        <w:spacing w:after="0"/>
        <w:ind w:left="0"/>
        <w:jc w:val="both"/>
      </w:pPr>
      <w:r>
        <w:rPr>
          <w:rFonts w:ascii="Times New Roman"/>
          <w:b w:val="false"/>
          <w:i w:val="false"/>
          <w:color w:val="000000"/>
          <w:sz w:val="28"/>
        </w:rPr>
        <w:t>
      салықтық емес түсімдер – 0 мың теңге;</w:t>
      </w:r>
    </w:p>
    <w:bookmarkEnd w:id="96"/>
    <w:bookmarkStart w:name="z105"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06" w:id="98"/>
    <w:p>
      <w:pPr>
        <w:spacing w:after="0"/>
        <w:ind w:left="0"/>
        <w:jc w:val="both"/>
      </w:pPr>
      <w:r>
        <w:rPr>
          <w:rFonts w:ascii="Times New Roman"/>
          <w:b w:val="false"/>
          <w:i w:val="false"/>
          <w:color w:val="000000"/>
          <w:sz w:val="28"/>
        </w:rPr>
        <w:t>
      трансферттердің түсімдері – 44003 мың теңге;</w:t>
      </w:r>
    </w:p>
    <w:bookmarkEnd w:id="98"/>
    <w:bookmarkStart w:name="z107" w:id="99"/>
    <w:p>
      <w:pPr>
        <w:spacing w:after="0"/>
        <w:ind w:left="0"/>
        <w:jc w:val="both"/>
      </w:pPr>
      <w:r>
        <w:rPr>
          <w:rFonts w:ascii="Times New Roman"/>
          <w:b w:val="false"/>
          <w:i w:val="false"/>
          <w:color w:val="000000"/>
          <w:sz w:val="28"/>
        </w:rPr>
        <w:t>
      2) шығындар – 50783 мың теңге;</w:t>
      </w:r>
    </w:p>
    <w:bookmarkEnd w:id="99"/>
    <w:bookmarkStart w:name="z108" w:id="100"/>
    <w:p>
      <w:pPr>
        <w:spacing w:after="0"/>
        <w:ind w:left="0"/>
        <w:jc w:val="both"/>
      </w:pPr>
      <w:r>
        <w:rPr>
          <w:rFonts w:ascii="Times New Roman"/>
          <w:b w:val="false"/>
          <w:i w:val="false"/>
          <w:color w:val="000000"/>
          <w:sz w:val="28"/>
        </w:rPr>
        <w:t>
      3) таза бюджеттік кредиттеу – 0 мың теңге;</w:t>
      </w:r>
    </w:p>
    <w:bookmarkEnd w:id="100"/>
    <w:bookmarkStart w:name="z109" w:id="101"/>
    <w:p>
      <w:pPr>
        <w:spacing w:after="0"/>
        <w:ind w:left="0"/>
        <w:jc w:val="both"/>
      </w:pPr>
      <w:r>
        <w:rPr>
          <w:rFonts w:ascii="Times New Roman"/>
          <w:b w:val="false"/>
          <w:i w:val="false"/>
          <w:color w:val="000000"/>
          <w:sz w:val="28"/>
        </w:rPr>
        <w:t>
      бюджеттік кредиттер – 0 мың теңге;</w:t>
      </w:r>
    </w:p>
    <w:bookmarkEnd w:id="101"/>
    <w:bookmarkStart w:name="z110"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11" w:id="103"/>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03"/>
    <w:bookmarkStart w:name="z112"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13" w:id="10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05"/>
    <w:bookmarkStart w:name="z114" w:id="106"/>
    <w:p>
      <w:pPr>
        <w:spacing w:after="0"/>
        <w:ind w:left="0"/>
        <w:jc w:val="both"/>
      </w:pPr>
      <w:r>
        <w:rPr>
          <w:rFonts w:ascii="Times New Roman"/>
          <w:b w:val="false"/>
          <w:i w:val="false"/>
          <w:color w:val="000000"/>
          <w:sz w:val="28"/>
        </w:rPr>
        <w:t>
      5) бюджеттің тапшылығы (профициті) - -1985 мың теңге;</w:t>
      </w:r>
    </w:p>
    <w:bookmarkEnd w:id="106"/>
    <w:bookmarkStart w:name="z115" w:id="107"/>
    <w:p>
      <w:pPr>
        <w:spacing w:after="0"/>
        <w:ind w:left="0"/>
        <w:jc w:val="both"/>
      </w:pPr>
      <w:r>
        <w:rPr>
          <w:rFonts w:ascii="Times New Roman"/>
          <w:b w:val="false"/>
          <w:i w:val="false"/>
          <w:color w:val="000000"/>
          <w:sz w:val="28"/>
        </w:rPr>
        <w:t>
      6) бюджет тапшылығын қаржыландыру (профицитті пайдалану) – 1985 мың теңге;</w:t>
      </w:r>
    </w:p>
    <w:bookmarkEnd w:id="107"/>
    <w:bookmarkStart w:name="z116" w:id="108"/>
    <w:p>
      <w:pPr>
        <w:spacing w:after="0"/>
        <w:ind w:left="0"/>
        <w:jc w:val="both"/>
      </w:pPr>
      <w:r>
        <w:rPr>
          <w:rFonts w:ascii="Times New Roman"/>
          <w:b w:val="false"/>
          <w:i w:val="false"/>
          <w:color w:val="000000"/>
          <w:sz w:val="28"/>
        </w:rPr>
        <w:t>
      қарыздар түсімі - 0 мың теңге;</w:t>
      </w:r>
    </w:p>
    <w:bookmarkEnd w:id="108"/>
    <w:bookmarkStart w:name="z117" w:id="109"/>
    <w:p>
      <w:pPr>
        <w:spacing w:after="0"/>
        <w:ind w:left="0"/>
        <w:jc w:val="both"/>
      </w:pPr>
      <w:r>
        <w:rPr>
          <w:rFonts w:ascii="Times New Roman"/>
          <w:b w:val="false"/>
          <w:i w:val="false"/>
          <w:color w:val="000000"/>
          <w:sz w:val="28"/>
        </w:rPr>
        <w:t>
      қарыздарды өтеу - 0 мың теңге;</w:t>
      </w:r>
    </w:p>
    <w:bookmarkEnd w:id="109"/>
    <w:bookmarkStart w:name="z118" w:id="110"/>
    <w:p>
      <w:pPr>
        <w:spacing w:after="0"/>
        <w:ind w:left="0"/>
        <w:jc w:val="both"/>
      </w:pPr>
      <w:r>
        <w:rPr>
          <w:rFonts w:ascii="Times New Roman"/>
          <w:b w:val="false"/>
          <w:i w:val="false"/>
          <w:color w:val="000000"/>
          <w:sz w:val="28"/>
        </w:rPr>
        <w:t>
      бюджет қаражатының пайдаланылатын қалдықтары - 1985 мың теңге.</w:t>
      </w:r>
    </w:p>
    <w:bookmarkEnd w:id="110"/>
    <w:bookmarkStart w:name="z119" w:id="111"/>
    <w:p>
      <w:pPr>
        <w:spacing w:after="0"/>
        <w:ind w:left="0"/>
        <w:jc w:val="both"/>
      </w:pPr>
      <w:r>
        <w:rPr>
          <w:rFonts w:ascii="Times New Roman"/>
          <w:b w:val="false"/>
          <w:i w:val="false"/>
          <w:color w:val="000000"/>
          <w:sz w:val="28"/>
        </w:rPr>
        <w:t>
      1.7. Көкдөнен ауылдық округі бойынша:</w:t>
      </w:r>
    </w:p>
    <w:bookmarkEnd w:id="111"/>
    <w:bookmarkStart w:name="z120" w:id="112"/>
    <w:p>
      <w:pPr>
        <w:spacing w:after="0"/>
        <w:ind w:left="0"/>
        <w:jc w:val="both"/>
      </w:pPr>
      <w:r>
        <w:rPr>
          <w:rFonts w:ascii="Times New Roman"/>
          <w:b w:val="false"/>
          <w:i w:val="false"/>
          <w:color w:val="000000"/>
          <w:sz w:val="28"/>
        </w:rPr>
        <w:t>
      1) кірістер - 113742 мың теңге, оның ішінде:</w:t>
      </w:r>
    </w:p>
    <w:bookmarkEnd w:id="112"/>
    <w:bookmarkStart w:name="z121" w:id="113"/>
    <w:p>
      <w:pPr>
        <w:spacing w:after="0"/>
        <w:ind w:left="0"/>
        <w:jc w:val="both"/>
      </w:pPr>
      <w:r>
        <w:rPr>
          <w:rFonts w:ascii="Times New Roman"/>
          <w:b w:val="false"/>
          <w:i w:val="false"/>
          <w:color w:val="000000"/>
          <w:sz w:val="28"/>
        </w:rPr>
        <w:t>
      салықтық түсімдер – 8150 мың теңге;</w:t>
      </w:r>
    </w:p>
    <w:bookmarkEnd w:id="113"/>
    <w:bookmarkStart w:name="z122" w:id="114"/>
    <w:p>
      <w:pPr>
        <w:spacing w:after="0"/>
        <w:ind w:left="0"/>
        <w:jc w:val="both"/>
      </w:pPr>
      <w:r>
        <w:rPr>
          <w:rFonts w:ascii="Times New Roman"/>
          <w:b w:val="false"/>
          <w:i w:val="false"/>
          <w:color w:val="000000"/>
          <w:sz w:val="28"/>
        </w:rPr>
        <w:t>
      салықтық емес түсімдер – 0 мың теңге;</w:t>
      </w:r>
    </w:p>
    <w:bookmarkEnd w:id="114"/>
    <w:bookmarkStart w:name="z123"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24" w:id="116"/>
    <w:p>
      <w:pPr>
        <w:spacing w:after="0"/>
        <w:ind w:left="0"/>
        <w:jc w:val="both"/>
      </w:pPr>
      <w:r>
        <w:rPr>
          <w:rFonts w:ascii="Times New Roman"/>
          <w:b w:val="false"/>
          <w:i w:val="false"/>
          <w:color w:val="000000"/>
          <w:sz w:val="28"/>
        </w:rPr>
        <w:t>
      трансферттердің түсімдері – 105592 мың теңге;</w:t>
      </w:r>
    </w:p>
    <w:bookmarkEnd w:id="116"/>
    <w:bookmarkStart w:name="z125" w:id="117"/>
    <w:p>
      <w:pPr>
        <w:spacing w:after="0"/>
        <w:ind w:left="0"/>
        <w:jc w:val="both"/>
      </w:pPr>
      <w:r>
        <w:rPr>
          <w:rFonts w:ascii="Times New Roman"/>
          <w:b w:val="false"/>
          <w:i w:val="false"/>
          <w:color w:val="000000"/>
          <w:sz w:val="28"/>
        </w:rPr>
        <w:t>
      2) шығындар – 116166 мың теңге;</w:t>
      </w:r>
    </w:p>
    <w:bookmarkEnd w:id="117"/>
    <w:bookmarkStart w:name="z126" w:id="118"/>
    <w:p>
      <w:pPr>
        <w:spacing w:after="0"/>
        <w:ind w:left="0"/>
        <w:jc w:val="both"/>
      </w:pPr>
      <w:r>
        <w:rPr>
          <w:rFonts w:ascii="Times New Roman"/>
          <w:b w:val="false"/>
          <w:i w:val="false"/>
          <w:color w:val="000000"/>
          <w:sz w:val="28"/>
        </w:rPr>
        <w:t>
      3) таза бюджеттік кредиттеу – 0 мың теңге;</w:t>
      </w:r>
    </w:p>
    <w:bookmarkEnd w:id="118"/>
    <w:bookmarkStart w:name="z127" w:id="119"/>
    <w:p>
      <w:pPr>
        <w:spacing w:after="0"/>
        <w:ind w:left="0"/>
        <w:jc w:val="both"/>
      </w:pPr>
      <w:r>
        <w:rPr>
          <w:rFonts w:ascii="Times New Roman"/>
          <w:b w:val="false"/>
          <w:i w:val="false"/>
          <w:color w:val="000000"/>
          <w:sz w:val="28"/>
        </w:rPr>
        <w:t>
      бюджеттік кредиттер – 0 мың теңге;</w:t>
      </w:r>
    </w:p>
    <w:bookmarkEnd w:id="119"/>
    <w:bookmarkStart w:name="z128"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29" w:id="121"/>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21"/>
    <w:bookmarkStart w:name="z130"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31" w:id="12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23"/>
    <w:bookmarkStart w:name="z132" w:id="124"/>
    <w:p>
      <w:pPr>
        <w:spacing w:after="0"/>
        <w:ind w:left="0"/>
        <w:jc w:val="both"/>
      </w:pPr>
      <w:r>
        <w:rPr>
          <w:rFonts w:ascii="Times New Roman"/>
          <w:b w:val="false"/>
          <w:i w:val="false"/>
          <w:color w:val="000000"/>
          <w:sz w:val="28"/>
        </w:rPr>
        <w:t>
      5) бюджеттің тапшылығы (профициті) - -2424 мың теңге;</w:t>
      </w:r>
    </w:p>
    <w:bookmarkEnd w:id="124"/>
    <w:bookmarkStart w:name="z133" w:id="125"/>
    <w:p>
      <w:pPr>
        <w:spacing w:after="0"/>
        <w:ind w:left="0"/>
        <w:jc w:val="both"/>
      </w:pPr>
      <w:r>
        <w:rPr>
          <w:rFonts w:ascii="Times New Roman"/>
          <w:b w:val="false"/>
          <w:i w:val="false"/>
          <w:color w:val="000000"/>
          <w:sz w:val="28"/>
        </w:rPr>
        <w:t>
      6) бюджет тапшылығын қаржыландыру (профицитті пайдалану) – 2424 мың теңге;</w:t>
      </w:r>
    </w:p>
    <w:bookmarkEnd w:id="125"/>
    <w:bookmarkStart w:name="z134" w:id="126"/>
    <w:p>
      <w:pPr>
        <w:spacing w:after="0"/>
        <w:ind w:left="0"/>
        <w:jc w:val="both"/>
      </w:pPr>
      <w:r>
        <w:rPr>
          <w:rFonts w:ascii="Times New Roman"/>
          <w:b w:val="false"/>
          <w:i w:val="false"/>
          <w:color w:val="000000"/>
          <w:sz w:val="28"/>
        </w:rPr>
        <w:t>
      қарыздар түсімі - 0 мың теңге;</w:t>
      </w:r>
    </w:p>
    <w:bookmarkEnd w:id="126"/>
    <w:bookmarkStart w:name="z135" w:id="127"/>
    <w:p>
      <w:pPr>
        <w:spacing w:after="0"/>
        <w:ind w:left="0"/>
        <w:jc w:val="both"/>
      </w:pPr>
      <w:r>
        <w:rPr>
          <w:rFonts w:ascii="Times New Roman"/>
          <w:b w:val="false"/>
          <w:i w:val="false"/>
          <w:color w:val="000000"/>
          <w:sz w:val="28"/>
        </w:rPr>
        <w:t>
      қарыздарды өтеу - 0 мың теңге;</w:t>
      </w:r>
    </w:p>
    <w:bookmarkEnd w:id="127"/>
    <w:bookmarkStart w:name="z136" w:id="128"/>
    <w:p>
      <w:pPr>
        <w:spacing w:after="0"/>
        <w:ind w:left="0"/>
        <w:jc w:val="both"/>
      </w:pPr>
      <w:r>
        <w:rPr>
          <w:rFonts w:ascii="Times New Roman"/>
          <w:b w:val="false"/>
          <w:i w:val="false"/>
          <w:color w:val="000000"/>
          <w:sz w:val="28"/>
        </w:rPr>
        <w:t>
      бюджет қаражатының пайдаланылатын қалдықтары - 2424 мың теңге.</w:t>
      </w:r>
    </w:p>
    <w:bookmarkEnd w:id="128"/>
    <w:bookmarkStart w:name="z137" w:id="129"/>
    <w:p>
      <w:pPr>
        <w:spacing w:after="0"/>
        <w:ind w:left="0"/>
        <w:jc w:val="both"/>
      </w:pPr>
      <w:r>
        <w:rPr>
          <w:rFonts w:ascii="Times New Roman"/>
          <w:b w:val="false"/>
          <w:i w:val="false"/>
          <w:color w:val="000000"/>
          <w:sz w:val="28"/>
        </w:rPr>
        <w:t>
      1.8. Көгершін ауылдық округі бойынша:</w:t>
      </w:r>
    </w:p>
    <w:bookmarkEnd w:id="129"/>
    <w:bookmarkStart w:name="z138" w:id="130"/>
    <w:p>
      <w:pPr>
        <w:spacing w:after="0"/>
        <w:ind w:left="0"/>
        <w:jc w:val="both"/>
      </w:pPr>
      <w:r>
        <w:rPr>
          <w:rFonts w:ascii="Times New Roman"/>
          <w:b w:val="false"/>
          <w:i w:val="false"/>
          <w:color w:val="000000"/>
          <w:sz w:val="28"/>
        </w:rPr>
        <w:t>
      1) кірістер - 61801 мың теңге, оның ішінде:</w:t>
      </w:r>
    </w:p>
    <w:bookmarkEnd w:id="130"/>
    <w:bookmarkStart w:name="z139" w:id="131"/>
    <w:p>
      <w:pPr>
        <w:spacing w:after="0"/>
        <w:ind w:left="0"/>
        <w:jc w:val="both"/>
      </w:pPr>
      <w:r>
        <w:rPr>
          <w:rFonts w:ascii="Times New Roman"/>
          <w:b w:val="false"/>
          <w:i w:val="false"/>
          <w:color w:val="000000"/>
          <w:sz w:val="28"/>
        </w:rPr>
        <w:t>
      салықтық түсімдер – 8963 мың теңге;</w:t>
      </w:r>
    </w:p>
    <w:bookmarkEnd w:id="131"/>
    <w:bookmarkStart w:name="z140" w:id="132"/>
    <w:p>
      <w:pPr>
        <w:spacing w:after="0"/>
        <w:ind w:left="0"/>
        <w:jc w:val="both"/>
      </w:pPr>
      <w:r>
        <w:rPr>
          <w:rFonts w:ascii="Times New Roman"/>
          <w:b w:val="false"/>
          <w:i w:val="false"/>
          <w:color w:val="000000"/>
          <w:sz w:val="28"/>
        </w:rPr>
        <w:t>
      салықтық емес түсімдер – 0 мың теңге;</w:t>
      </w:r>
    </w:p>
    <w:bookmarkEnd w:id="132"/>
    <w:bookmarkStart w:name="z141" w:id="13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3"/>
    <w:bookmarkStart w:name="z142" w:id="134"/>
    <w:p>
      <w:pPr>
        <w:spacing w:after="0"/>
        <w:ind w:left="0"/>
        <w:jc w:val="both"/>
      </w:pPr>
      <w:r>
        <w:rPr>
          <w:rFonts w:ascii="Times New Roman"/>
          <w:b w:val="false"/>
          <w:i w:val="false"/>
          <w:color w:val="000000"/>
          <w:sz w:val="28"/>
        </w:rPr>
        <w:t>
      трансферттердің түсімдері – 52838 мың теңге;</w:t>
      </w:r>
    </w:p>
    <w:bookmarkEnd w:id="134"/>
    <w:bookmarkStart w:name="z143" w:id="135"/>
    <w:p>
      <w:pPr>
        <w:spacing w:after="0"/>
        <w:ind w:left="0"/>
        <w:jc w:val="both"/>
      </w:pPr>
      <w:r>
        <w:rPr>
          <w:rFonts w:ascii="Times New Roman"/>
          <w:b w:val="false"/>
          <w:i w:val="false"/>
          <w:color w:val="000000"/>
          <w:sz w:val="28"/>
        </w:rPr>
        <w:t>
      2) шығындар – 62474 мың теңге;</w:t>
      </w:r>
    </w:p>
    <w:bookmarkEnd w:id="135"/>
    <w:bookmarkStart w:name="z144" w:id="136"/>
    <w:p>
      <w:pPr>
        <w:spacing w:after="0"/>
        <w:ind w:left="0"/>
        <w:jc w:val="both"/>
      </w:pPr>
      <w:r>
        <w:rPr>
          <w:rFonts w:ascii="Times New Roman"/>
          <w:b w:val="false"/>
          <w:i w:val="false"/>
          <w:color w:val="000000"/>
          <w:sz w:val="28"/>
        </w:rPr>
        <w:t>
      3) таза бюджеттік кредиттеу – 0 мың теңге;</w:t>
      </w:r>
    </w:p>
    <w:bookmarkEnd w:id="136"/>
    <w:bookmarkStart w:name="z145" w:id="137"/>
    <w:p>
      <w:pPr>
        <w:spacing w:after="0"/>
        <w:ind w:left="0"/>
        <w:jc w:val="both"/>
      </w:pPr>
      <w:r>
        <w:rPr>
          <w:rFonts w:ascii="Times New Roman"/>
          <w:b w:val="false"/>
          <w:i w:val="false"/>
          <w:color w:val="000000"/>
          <w:sz w:val="28"/>
        </w:rPr>
        <w:t>
      бюджеттік кредиттер – 0 мың теңге;</w:t>
      </w:r>
    </w:p>
    <w:bookmarkEnd w:id="137"/>
    <w:bookmarkStart w:name="z146"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47" w:id="139"/>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39"/>
    <w:bookmarkStart w:name="z148"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49" w:id="14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1"/>
    <w:bookmarkStart w:name="z150" w:id="142"/>
    <w:p>
      <w:pPr>
        <w:spacing w:after="0"/>
        <w:ind w:left="0"/>
        <w:jc w:val="both"/>
      </w:pPr>
      <w:r>
        <w:rPr>
          <w:rFonts w:ascii="Times New Roman"/>
          <w:b w:val="false"/>
          <w:i w:val="false"/>
          <w:color w:val="000000"/>
          <w:sz w:val="28"/>
        </w:rPr>
        <w:t>
      5) бюджеттің тапшылығы (профициті) - -673 мың теңге;</w:t>
      </w:r>
    </w:p>
    <w:bookmarkEnd w:id="142"/>
    <w:bookmarkStart w:name="z151" w:id="143"/>
    <w:p>
      <w:pPr>
        <w:spacing w:after="0"/>
        <w:ind w:left="0"/>
        <w:jc w:val="both"/>
      </w:pPr>
      <w:r>
        <w:rPr>
          <w:rFonts w:ascii="Times New Roman"/>
          <w:b w:val="false"/>
          <w:i w:val="false"/>
          <w:color w:val="000000"/>
          <w:sz w:val="28"/>
        </w:rPr>
        <w:t>
      6) бюджет тапшылығын қаржыландыру (профицитті пайдалану) – 673 мың теңге;</w:t>
      </w:r>
    </w:p>
    <w:bookmarkEnd w:id="143"/>
    <w:bookmarkStart w:name="z152" w:id="144"/>
    <w:p>
      <w:pPr>
        <w:spacing w:after="0"/>
        <w:ind w:left="0"/>
        <w:jc w:val="both"/>
      </w:pPr>
      <w:r>
        <w:rPr>
          <w:rFonts w:ascii="Times New Roman"/>
          <w:b w:val="false"/>
          <w:i w:val="false"/>
          <w:color w:val="000000"/>
          <w:sz w:val="28"/>
        </w:rPr>
        <w:t>
      қарыздар түсімі - 0 мың теңге;</w:t>
      </w:r>
    </w:p>
    <w:bookmarkEnd w:id="144"/>
    <w:bookmarkStart w:name="z153" w:id="145"/>
    <w:p>
      <w:pPr>
        <w:spacing w:after="0"/>
        <w:ind w:left="0"/>
        <w:jc w:val="both"/>
      </w:pPr>
      <w:r>
        <w:rPr>
          <w:rFonts w:ascii="Times New Roman"/>
          <w:b w:val="false"/>
          <w:i w:val="false"/>
          <w:color w:val="000000"/>
          <w:sz w:val="28"/>
        </w:rPr>
        <w:t>
      қарыздарды өтеу - 0 мың теңге;</w:t>
      </w:r>
    </w:p>
    <w:bookmarkEnd w:id="145"/>
    <w:bookmarkStart w:name="z154" w:id="146"/>
    <w:p>
      <w:pPr>
        <w:spacing w:after="0"/>
        <w:ind w:left="0"/>
        <w:jc w:val="both"/>
      </w:pPr>
      <w:r>
        <w:rPr>
          <w:rFonts w:ascii="Times New Roman"/>
          <w:b w:val="false"/>
          <w:i w:val="false"/>
          <w:color w:val="000000"/>
          <w:sz w:val="28"/>
        </w:rPr>
        <w:t>
      бюджет қаражатының пайдаланылатын қалдықтары - 673 мың теңге.</w:t>
      </w:r>
    </w:p>
    <w:bookmarkEnd w:id="146"/>
    <w:bookmarkStart w:name="z155" w:id="147"/>
    <w:p>
      <w:pPr>
        <w:spacing w:after="0"/>
        <w:ind w:left="0"/>
        <w:jc w:val="both"/>
      </w:pPr>
      <w:r>
        <w:rPr>
          <w:rFonts w:ascii="Times New Roman"/>
          <w:b w:val="false"/>
          <w:i w:val="false"/>
          <w:color w:val="000000"/>
          <w:sz w:val="28"/>
        </w:rPr>
        <w:t>
      1.9. Құмарық ауылдық округі бойынша:</w:t>
      </w:r>
    </w:p>
    <w:bookmarkEnd w:id="147"/>
    <w:bookmarkStart w:name="z156" w:id="148"/>
    <w:p>
      <w:pPr>
        <w:spacing w:after="0"/>
        <w:ind w:left="0"/>
        <w:jc w:val="both"/>
      </w:pPr>
      <w:r>
        <w:rPr>
          <w:rFonts w:ascii="Times New Roman"/>
          <w:b w:val="false"/>
          <w:i w:val="false"/>
          <w:color w:val="000000"/>
          <w:sz w:val="28"/>
        </w:rPr>
        <w:t>
      1) кірістер - 65891 мың теңге, оның ішінде:</w:t>
      </w:r>
    </w:p>
    <w:bookmarkEnd w:id="148"/>
    <w:bookmarkStart w:name="z157" w:id="149"/>
    <w:p>
      <w:pPr>
        <w:spacing w:after="0"/>
        <w:ind w:left="0"/>
        <w:jc w:val="both"/>
      </w:pPr>
      <w:r>
        <w:rPr>
          <w:rFonts w:ascii="Times New Roman"/>
          <w:b w:val="false"/>
          <w:i w:val="false"/>
          <w:color w:val="000000"/>
          <w:sz w:val="28"/>
        </w:rPr>
        <w:t>
      салықтық түсімдер – 10025 мың теңге;</w:t>
      </w:r>
    </w:p>
    <w:bookmarkEnd w:id="149"/>
    <w:bookmarkStart w:name="z158" w:id="150"/>
    <w:p>
      <w:pPr>
        <w:spacing w:after="0"/>
        <w:ind w:left="0"/>
        <w:jc w:val="both"/>
      </w:pPr>
      <w:r>
        <w:rPr>
          <w:rFonts w:ascii="Times New Roman"/>
          <w:b w:val="false"/>
          <w:i w:val="false"/>
          <w:color w:val="000000"/>
          <w:sz w:val="28"/>
        </w:rPr>
        <w:t>
      салықтық емес түсімдер – 0 мың теңге;</w:t>
      </w:r>
    </w:p>
    <w:bookmarkEnd w:id="150"/>
    <w:bookmarkStart w:name="z159"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60" w:id="152"/>
    <w:p>
      <w:pPr>
        <w:spacing w:after="0"/>
        <w:ind w:left="0"/>
        <w:jc w:val="both"/>
      </w:pPr>
      <w:r>
        <w:rPr>
          <w:rFonts w:ascii="Times New Roman"/>
          <w:b w:val="false"/>
          <w:i w:val="false"/>
          <w:color w:val="000000"/>
          <w:sz w:val="28"/>
        </w:rPr>
        <w:t>
      трансферттердің түсімдері – 55866 мың теңге;</w:t>
      </w:r>
    </w:p>
    <w:bookmarkEnd w:id="152"/>
    <w:bookmarkStart w:name="z161" w:id="153"/>
    <w:p>
      <w:pPr>
        <w:spacing w:after="0"/>
        <w:ind w:left="0"/>
        <w:jc w:val="both"/>
      </w:pPr>
      <w:r>
        <w:rPr>
          <w:rFonts w:ascii="Times New Roman"/>
          <w:b w:val="false"/>
          <w:i w:val="false"/>
          <w:color w:val="000000"/>
          <w:sz w:val="28"/>
        </w:rPr>
        <w:t>
      2) шығындар – 67115 мың теңге;</w:t>
      </w:r>
    </w:p>
    <w:bookmarkEnd w:id="153"/>
    <w:bookmarkStart w:name="z162" w:id="154"/>
    <w:p>
      <w:pPr>
        <w:spacing w:after="0"/>
        <w:ind w:left="0"/>
        <w:jc w:val="both"/>
      </w:pPr>
      <w:r>
        <w:rPr>
          <w:rFonts w:ascii="Times New Roman"/>
          <w:b w:val="false"/>
          <w:i w:val="false"/>
          <w:color w:val="000000"/>
          <w:sz w:val="28"/>
        </w:rPr>
        <w:t>
      3) таза бюджеттік кредиттеу – 0 мың теңге;</w:t>
      </w:r>
    </w:p>
    <w:bookmarkEnd w:id="154"/>
    <w:bookmarkStart w:name="z163" w:id="155"/>
    <w:p>
      <w:pPr>
        <w:spacing w:after="0"/>
        <w:ind w:left="0"/>
        <w:jc w:val="both"/>
      </w:pPr>
      <w:r>
        <w:rPr>
          <w:rFonts w:ascii="Times New Roman"/>
          <w:b w:val="false"/>
          <w:i w:val="false"/>
          <w:color w:val="000000"/>
          <w:sz w:val="28"/>
        </w:rPr>
        <w:t>
      бюджеттік кредиттер – 0 мың теңге;</w:t>
      </w:r>
    </w:p>
    <w:bookmarkEnd w:id="155"/>
    <w:bookmarkStart w:name="z164"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165" w:id="157"/>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57"/>
    <w:bookmarkStart w:name="z166" w:id="158"/>
    <w:p>
      <w:pPr>
        <w:spacing w:after="0"/>
        <w:ind w:left="0"/>
        <w:jc w:val="both"/>
      </w:pPr>
      <w:r>
        <w:rPr>
          <w:rFonts w:ascii="Times New Roman"/>
          <w:b w:val="false"/>
          <w:i w:val="false"/>
          <w:color w:val="000000"/>
          <w:sz w:val="28"/>
        </w:rPr>
        <w:t>
      қаржы активтерін сатып алу – 0 мың теңге;</w:t>
      </w:r>
    </w:p>
    <w:bookmarkEnd w:id="158"/>
    <w:bookmarkStart w:name="z167" w:id="15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9"/>
    <w:bookmarkStart w:name="z168" w:id="160"/>
    <w:p>
      <w:pPr>
        <w:spacing w:after="0"/>
        <w:ind w:left="0"/>
        <w:jc w:val="both"/>
      </w:pPr>
      <w:r>
        <w:rPr>
          <w:rFonts w:ascii="Times New Roman"/>
          <w:b w:val="false"/>
          <w:i w:val="false"/>
          <w:color w:val="000000"/>
          <w:sz w:val="28"/>
        </w:rPr>
        <w:t>
      5) бюджеттің тапшылығы (профициті) - -1224 мың теңге;</w:t>
      </w:r>
    </w:p>
    <w:bookmarkEnd w:id="160"/>
    <w:bookmarkStart w:name="z169" w:id="161"/>
    <w:p>
      <w:pPr>
        <w:spacing w:after="0"/>
        <w:ind w:left="0"/>
        <w:jc w:val="both"/>
      </w:pPr>
      <w:r>
        <w:rPr>
          <w:rFonts w:ascii="Times New Roman"/>
          <w:b w:val="false"/>
          <w:i w:val="false"/>
          <w:color w:val="000000"/>
          <w:sz w:val="28"/>
        </w:rPr>
        <w:t>
      6) бюджет тапшылығын қаржыландыру (профицитті пайдалану) – 1224 мың теңге;</w:t>
      </w:r>
    </w:p>
    <w:bookmarkEnd w:id="161"/>
    <w:bookmarkStart w:name="z170" w:id="162"/>
    <w:p>
      <w:pPr>
        <w:spacing w:after="0"/>
        <w:ind w:left="0"/>
        <w:jc w:val="both"/>
      </w:pPr>
      <w:r>
        <w:rPr>
          <w:rFonts w:ascii="Times New Roman"/>
          <w:b w:val="false"/>
          <w:i w:val="false"/>
          <w:color w:val="000000"/>
          <w:sz w:val="28"/>
        </w:rPr>
        <w:t>
      қарыздар түсімі - 0 мың теңге;</w:t>
      </w:r>
    </w:p>
    <w:bookmarkEnd w:id="162"/>
    <w:bookmarkStart w:name="z171" w:id="163"/>
    <w:p>
      <w:pPr>
        <w:spacing w:after="0"/>
        <w:ind w:left="0"/>
        <w:jc w:val="both"/>
      </w:pPr>
      <w:r>
        <w:rPr>
          <w:rFonts w:ascii="Times New Roman"/>
          <w:b w:val="false"/>
          <w:i w:val="false"/>
          <w:color w:val="000000"/>
          <w:sz w:val="28"/>
        </w:rPr>
        <w:t>
      қарыздарды өтеу - 0 мың теңге;</w:t>
      </w:r>
    </w:p>
    <w:bookmarkEnd w:id="163"/>
    <w:bookmarkStart w:name="z172" w:id="164"/>
    <w:p>
      <w:pPr>
        <w:spacing w:after="0"/>
        <w:ind w:left="0"/>
        <w:jc w:val="both"/>
      </w:pPr>
      <w:r>
        <w:rPr>
          <w:rFonts w:ascii="Times New Roman"/>
          <w:b w:val="false"/>
          <w:i w:val="false"/>
          <w:color w:val="000000"/>
          <w:sz w:val="28"/>
        </w:rPr>
        <w:t>
      бюджет қаражатының пайдаланылатын қалдықтары - 1224 мың теңге.</w:t>
      </w:r>
    </w:p>
    <w:bookmarkEnd w:id="164"/>
    <w:bookmarkStart w:name="z173" w:id="165"/>
    <w:p>
      <w:pPr>
        <w:spacing w:after="0"/>
        <w:ind w:left="0"/>
        <w:jc w:val="both"/>
      </w:pPr>
      <w:r>
        <w:rPr>
          <w:rFonts w:ascii="Times New Roman"/>
          <w:b w:val="false"/>
          <w:i w:val="false"/>
          <w:color w:val="000000"/>
          <w:sz w:val="28"/>
        </w:rPr>
        <w:t>
      1.10. Ақыртөбе ауылдық округі бойынша:</w:t>
      </w:r>
    </w:p>
    <w:bookmarkEnd w:id="165"/>
    <w:bookmarkStart w:name="z174" w:id="166"/>
    <w:p>
      <w:pPr>
        <w:spacing w:after="0"/>
        <w:ind w:left="0"/>
        <w:jc w:val="both"/>
      </w:pPr>
      <w:r>
        <w:rPr>
          <w:rFonts w:ascii="Times New Roman"/>
          <w:b w:val="false"/>
          <w:i w:val="false"/>
          <w:color w:val="000000"/>
          <w:sz w:val="28"/>
        </w:rPr>
        <w:t>
      1) кірістер - 93892 мың теңге, оның ішінде:</w:t>
      </w:r>
    </w:p>
    <w:bookmarkEnd w:id="166"/>
    <w:bookmarkStart w:name="z175" w:id="167"/>
    <w:p>
      <w:pPr>
        <w:spacing w:after="0"/>
        <w:ind w:left="0"/>
        <w:jc w:val="both"/>
      </w:pPr>
      <w:r>
        <w:rPr>
          <w:rFonts w:ascii="Times New Roman"/>
          <w:b w:val="false"/>
          <w:i w:val="false"/>
          <w:color w:val="000000"/>
          <w:sz w:val="28"/>
        </w:rPr>
        <w:t>
      салықтық түсімдер – 9325 мың теңге;</w:t>
      </w:r>
    </w:p>
    <w:bookmarkEnd w:id="167"/>
    <w:bookmarkStart w:name="z176" w:id="168"/>
    <w:p>
      <w:pPr>
        <w:spacing w:after="0"/>
        <w:ind w:left="0"/>
        <w:jc w:val="both"/>
      </w:pPr>
      <w:r>
        <w:rPr>
          <w:rFonts w:ascii="Times New Roman"/>
          <w:b w:val="false"/>
          <w:i w:val="false"/>
          <w:color w:val="000000"/>
          <w:sz w:val="28"/>
        </w:rPr>
        <w:t>
      салықтық емес түсімдер – 4 мың теңге;</w:t>
      </w:r>
    </w:p>
    <w:bookmarkEnd w:id="168"/>
    <w:bookmarkStart w:name="z177" w:id="16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9"/>
    <w:bookmarkStart w:name="z178" w:id="170"/>
    <w:p>
      <w:pPr>
        <w:spacing w:after="0"/>
        <w:ind w:left="0"/>
        <w:jc w:val="both"/>
      </w:pPr>
      <w:r>
        <w:rPr>
          <w:rFonts w:ascii="Times New Roman"/>
          <w:b w:val="false"/>
          <w:i w:val="false"/>
          <w:color w:val="000000"/>
          <w:sz w:val="28"/>
        </w:rPr>
        <w:t>
      трансферттердің түсімдері – 84563 мың теңге;</w:t>
      </w:r>
    </w:p>
    <w:bookmarkEnd w:id="170"/>
    <w:bookmarkStart w:name="z179" w:id="171"/>
    <w:p>
      <w:pPr>
        <w:spacing w:after="0"/>
        <w:ind w:left="0"/>
        <w:jc w:val="both"/>
      </w:pPr>
      <w:r>
        <w:rPr>
          <w:rFonts w:ascii="Times New Roman"/>
          <w:b w:val="false"/>
          <w:i w:val="false"/>
          <w:color w:val="000000"/>
          <w:sz w:val="28"/>
        </w:rPr>
        <w:t>
      2) шығындар – 94180 мың теңге;</w:t>
      </w:r>
    </w:p>
    <w:bookmarkEnd w:id="171"/>
    <w:bookmarkStart w:name="z180" w:id="172"/>
    <w:p>
      <w:pPr>
        <w:spacing w:after="0"/>
        <w:ind w:left="0"/>
        <w:jc w:val="both"/>
      </w:pPr>
      <w:r>
        <w:rPr>
          <w:rFonts w:ascii="Times New Roman"/>
          <w:b w:val="false"/>
          <w:i w:val="false"/>
          <w:color w:val="000000"/>
          <w:sz w:val="28"/>
        </w:rPr>
        <w:t>
      3) таза бюджеттік кредиттеу – 0 мың теңге;</w:t>
      </w:r>
    </w:p>
    <w:bookmarkEnd w:id="172"/>
    <w:bookmarkStart w:name="z181" w:id="173"/>
    <w:p>
      <w:pPr>
        <w:spacing w:after="0"/>
        <w:ind w:left="0"/>
        <w:jc w:val="both"/>
      </w:pPr>
      <w:r>
        <w:rPr>
          <w:rFonts w:ascii="Times New Roman"/>
          <w:b w:val="false"/>
          <w:i w:val="false"/>
          <w:color w:val="000000"/>
          <w:sz w:val="28"/>
        </w:rPr>
        <w:t>
      бюджеттік кредиттер – 0 мың теңге;</w:t>
      </w:r>
    </w:p>
    <w:bookmarkEnd w:id="173"/>
    <w:bookmarkStart w:name="z182"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183" w:id="175"/>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75"/>
    <w:bookmarkStart w:name="z184" w:id="176"/>
    <w:p>
      <w:pPr>
        <w:spacing w:after="0"/>
        <w:ind w:left="0"/>
        <w:jc w:val="both"/>
      </w:pPr>
      <w:r>
        <w:rPr>
          <w:rFonts w:ascii="Times New Roman"/>
          <w:b w:val="false"/>
          <w:i w:val="false"/>
          <w:color w:val="000000"/>
          <w:sz w:val="28"/>
        </w:rPr>
        <w:t>
      қаржы активтерін сатып алу – 0 мың теңге;</w:t>
      </w:r>
    </w:p>
    <w:bookmarkEnd w:id="176"/>
    <w:bookmarkStart w:name="z185" w:id="17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77"/>
    <w:bookmarkStart w:name="z186" w:id="178"/>
    <w:p>
      <w:pPr>
        <w:spacing w:after="0"/>
        <w:ind w:left="0"/>
        <w:jc w:val="both"/>
      </w:pPr>
      <w:r>
        <w:rPr>
          <w:rFonts w:ascii="Times New Roman"/>
          <w:b w:val="false"/>
          <w:i w:val="false"/>
          <w:color w:val="000000"/>
          <w:sz w:val="28"/>
        </w:rPr>
        <w:t>
      5) бюджеттің тапшылығы (профициті) - -288 мың теңге;</w:t>
      </w:r>
    </w:p>
    <w:bookmarkEnd w:id="178"/>
    <w:bookmarkStart w:name="z187" w:id="179"/>
    <w:p>
      <w:pPr>
        <w:spacing w:after="0"/>
        <w:ind w:left="0"/>
        <w:jc w:val="both"/>
      </w:pPr>
      <w:r>
        <w:rPr>
          <w:rFonts w:ascii="Times New Roman"/>
          <w:b w:val="false"/>
          <w:i w:val="false"/>
          <w:color w:val="000000"/>
          <w:sz w:val="28"/>
        </w:rPr>
        <w:t>
      6) бюджет тапшылығын қаржыландыру (профицитті пайдалану) – 288 мың теңге;</w:t>
      </w:r>
    </w:p>
    <w:bookmarkEnd w:id="179"/>
    <w:bookmarkStart w:name="z188" w:id="180"/>
    <w:p>
      <w:pPr>
        <w:spacing w:after="0"/>
        <w:ind w:left="0"/>
        <w:jc w:val="both"/>
      </w:pPr>
      <w:r>
        <w:rPr>
          <w:rFonts w:ascii="Times New Roman"/>
          <w:b w:val="false"/>
          <w:i w:val="false"/>
          <w:color w:val="000000"/>
          <w:sz w:val="28"/>
        </w:rPr>
        <w:t>
      қарыздар түсімі - 0 мың теңге;</w:t>
      </w:r>
    </w:p>
    <w:bookmarkEnd w:id="180"/>
    <w:bookmarkStart w:name="z189" w:id="181"/>
    <w:p>
      <w:pPr>
        <w:spacing w:after="0"/>
        <w:ind w:left="0"/>
        <w:jc w:val="both"/>
      </w:pPr>
      <w:r>
        <w:rPr>
          <w:rFonts w:ascii="Times New Roman"/>
          <w:b w:val="false"/>
          <w:i w:val="false"/>
          <w:color w:val="000000"/>
          <w:sz w:val="28"/>
        </w:rPr>
        <w:t>
      қарыздарды өтеу - 0 мың теңге;</w:t>
      </w:r>
    </w:p>
    <w:bookmarkEnd w:id="181"/>
    <w:bookmarkStart w:name="z190" w:id="182"/>
    <w:p>
      <w:pPr>
        <w:spacing w:after="0"/>
        <w:ind w:left="0"/>
        <w:jc w:val="both"/>
      </w:pPr>
      <w:r>
        <w:rPr>
          <w:rFonts w:ascii="Times New Roman"/>
          <w:b w:val="false"/>
          <w:i w:val="false"/>
          <w:color w:val="000000"/>
          <w:sz w:val="28"/>
        </w:rPr>
        <w:t>
      бюджет қаражатының пайдаланылатын қалдықтары - 288 мың теңге.</w:t>
      </w:r>
    </w:p>
    <w:bookmarkEnd w:id="182"/>
    <w:bookmarkStart w:name="z191" w:id="183"/>
    <w:p>
      <w:pPr>
        <w:spacing w:after="0"/>
        <w:ind w:left="0"/>
        <w:jc w:val="both"/>
      </w:pPr>
      <w:r>
        <w:rPr>
          <w:rFonts w:ascii="Times New Roman"/>
          <w:b w:val="false"/>
          <w:i w:val="false"/>
          <w:color w:val="000000"/>
          <w:sz w:val="28"/>
        </w:rPr>
        <w:t>
      1.11. Өрнек ауылдық округі бойынша:</w:t>
      </w:r>
    </w:p>
    <w:bookmarkEnd w:id="183"/>
    <w:bookmarkStart w:name="z192" w:id="184"/>
    <w:p>
      <w:pPr>
        <w:spacing w:after="0"/>
        <w:ind w:left="0"/>
        <w:jc w:val="both"/>
      </w:pPr>
      <w:r>
        <w:rPr>
          <w:rFonts w:ascii="Times New Roman"/>
          <w:b w:val="false"/>
          <w:i w:val="false"/>
          <w:color w:val="000000"/>
          <w:sz w:val="28"/>
        </w:rPr>
        <w:t>
      1) кірістер – 104732 мың теңге, оның ішінде:</w:t>
      </w:r>
    </w:p>
    <w:bookmarkEnd w:id="184"/>
    <w:bookmarkStart w:name="z193" w:id="185"/>
    <w:p>
      <w:pPr>
        <w:spacing w:after="0"/>
        <w:ind w:left="0"/>
        <w:jc w:val="both"/>
      </w:pPr>
      <w:r>
        <w:rPr>
          <w:rFonts w:ascii="Times New Roman"/>
          <w:b w:val="false"/>
          <w:i w:val="false"/>
          <w:color w:val="000000"/>
          <w:sz w:val="28"/>
        </w:rPr>
        <w:t>
      салықтық түсімдер – 9095 мың теңге;</w:t>
      </w:r>
    </w:p>
    <w:bookmarkEnd w:id="185"/>
    <w:bookmarkStart w:name="z194" w:id="186"/>
    <w:p>
      <w:pPr>
        <w:spacing w:after="0"/>
        <w:ind w:left="0"/>
        <w:jc w:val="both"/>
      </w:pPr>
      <w:r>
        <w:rPr>
          <w:rFonts w:ascii="Times New Roman"/>
          <w:b w:val="false"/>
          <w:i w:val="false"/>
          <w:color w:val="000000"/>
          <w:sz w:val="28"/>
        </w:rPr>
        <w:t>
      салықтық емес түсімдер – 0 мың теңге;</w:t>
      </w:r>
    </w:p>
    <w:bookmarkEnd w:id="186"/>
    <w:bookmarkStart w:name="z195"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196" w:id="188"/>
    <w:p>
      <w:pPr>
        <w:spacing w:after="0"/>
        <w:ind w:left="0"/>
        <w:jc w:val="both"/>
      </w:pPr>
      <w:r>
        <w:rPr>
          <w:rFonts w:ascii="Times New Roman"/>
          <w:b w:val="false"/>
          <w:i w:val="false"/>
          <w:color w:val="000000"/>
          <w:sz w:val="28"/>
        </w:rPr>
        <w:t>
      трансферттердің түсімдері – 95637 мың теңге;</w:t>
      </w:r>
    </w:p>
    <w:bookmarkEnd w:id="188"/>
    <w:bookmarkStart w:name="z197" w:id="189"/>
    <w:p>
      <w:pPr>
        <w:spacing w:after="0"/>
        <w:ind w:left="0"/>
        <w:jc w:val="both"/>
      </w:pPr>
      <w:r>
        <w:rPr>
          <w:rFonts w:ascii="Times New Roman"/>
          <w:b w:val="false"/>
          <w:i w:val="false"/>
          <w:color w:val="000000"/>
          <w:sz w:val="28"/>
        </w:rPr>
        <w:t>
      2) шығындар – 105174 мың теңге;</w:t>
      </w:r>
    </w:p>
    <w:bookmarkEnd w:id="189"/>
    <w:bookmarkStart w:name="z198" w:id="190"/>
    <w:p>
      <w:pPr>
        <w:spacing w:after="0"/>
        <w:ind w:left="0"/>
        <w:jc w:val="both"/>
      </w:pPr>
      <w:r>
        <w:rPr>
          <w:rFonts w:ascii="Times New Roman"/>
          <w:b w:val="false"/>
          <w:i w:val="false"/>
          <w:color w:val="000000"/>
          <w:sz w:val="28"/>
        </w:rPr>
        <w:t>
      3) таза бюджеттік кредиттеу – 0 мың теңге;</w:t>
      </w:r>
    </w:p>
    <w:bookmarkEnd w:id="190"/>
    <w:bookmarkStart w:name="z199" w:id="191"/>
    <w:p>
      <w:pPr>
        <w:spacing w:after="0"/>
        <w:ind w:left="0"/>
        <w:jc w:val="both"/>
      </w:pPr>
      <w:r>
        <w:rPr>
          <w:rFonts w:ascii="Times New Roman"/>
          <w:b w:val="false"/>
          <w:i w:val="false"/>
          <w:color w:val="000000"/>
          <w:sz w:val="28"/>
        </w:rPr>
        <w:t>
      бюджеттік кредиттер – 0 мың теңге;</w:t>
      </w:r>
    </w:p>
    <w:bookmarkEnd w:id="191"/>
    <w:bookmarkStart w:name="z200"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01" w:id="193"/>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93"/>
    <w:bookmarkStart w:name="z202"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03" w:id="195"/>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95"/>
    <w:bookmarkStart w:name="z204" w:id="196"/>
    <w:p>
      <w:pPr>
        <w:spacing w:after="0"/>
        <w:ind w:left="0"/>
        <w:jc w:val="both"/>
      </w:pPr>
      <w:r>
        <w:rPr>
          <w:rFonts w:ascii="Times New Roman"/>
          <w:b w:val="false"/>
          <w:i w:val="false"/>
          <w:color w:val="000000"/>
          <w:sz w:val="28"/>
        </w:rPr>
        <w:t>
      5) бюджеттің тапшылығы (профициті) - -442 мың теңге;</w:t>
      </w:r>
    </w:p>
    <w:bookmarkEnd w:id="196"/>
    <w:bookmarkStart w:name="z205" w:id="197"/>
    <w:p>
      <w:pPr>
        <w:spacing w:after="0"/>
        <w:ind w:left="0"/>
        <w:jc w:val="both"/>
      </w:pPr>
      <w:r>
        <w:rPr>
          <w:rFonts w:ascii="Times New Roman"/>
          <w:b w:val="false"/>
          <w:i w:val="false"/>
          <w:color w:val="000000"/>
          <w:sz w:val="28"/>
        </w:rPr>
        <w:t>
      6) бюджет тапшылығын қаржыландыру (профицитті пайдалану) – 442 мың теңге;</w:t>
      </w:r>
    </w:p>
    <w:bookmarkEnd w:id="197"/>
    <w:bookmarkStart w:name="z206" w:id="198"/>
    <w:p>
      <w:pPr>
        <w:spacing w:after="0"/>
        <w:ind w:left="0"/>
        <w:jc w:val="both"/>
      </w:pPr>
      <w:r>
        <w:rPr>
          <w:rFonts w:ascii="Times New Roman"/>
          <w:b w:val="false"/>
          <w:i w:val="false"/>
          <w:color w:val="000000"/>
          <w:sz w:val="28"/>
        </w:rPr>
        <w:t>
      қарыздар түсімі - 0 мың теңге;</w:t>
      </w:r>
    </w:p>
    <w:bookmarkEnd w:id="198"/>
    <w:bookmarkStart w:name="z207" w:id="199"/>
    <w:p>
      <w:pPr>
        <w:spacing w:after="0"/>
        <w:ind w:left="0"/>
        <w:jc w:val="both"/>
      </w:pPr>
      <w:r>
        <w:rPr>
          <w:rFonts w:ascii="Times New Roman"/>
          <w:b w:val="false"/>
          <w:i w:val="false"/>
          <w:color w:val="000000"/>
          <w:sz w:val="28"/>
        </w:rPr>
        <w:t>
      қарыздарды өтеу - 0 мың теңге;</w:t>
      </w:r>
    </w:p>
    <w:bookmarkEnd w:id="199"/>
    <w:bookmarkStart w:name="z208" w:id="200"/>
    <w:p>
      <w:pPr>
        <w:spacing w:after="0"/>
        <w:ind w:left="0"/>
        <w:jc w:val="both"/>
      </w:pPr>
      <w:r>
        <w:rPr>
          <w:rFonts w:ascii="Times New Roman"/>
          <w:b w:val="false"/>
          <w:i w:val="false"/>
          <w:color w:val="000000"/>
          <w:sz w:val="28"/>
        </w:rPr>
        <w:t>
      бюджет қаражатының пайдаланылатын қалдықтары - 442 мың теңге.</w:t>
      </w:r>
    </w:p>
    <w:bookmarkEnd w:id="200"/>
    <w:bookmarkStart w:name="z209" w:id="201"/>
    <w:p>
      <w:pPr>
        <w:spacing w:after="0"/>
        <w:ind w:left="0"/>
        <w:jc w:val="both"/>
      </w:pPr>
      <w:r>
        <w:rPr>
          <w:rFonts w:ascii="Times New Roman"/>
          <w:b w:val="false"/>
          <w:i w:val="false"/>
          <w:color w:val="000000"/>
          <w:sz w:val="28"/>
        </w:rPr>
        <w:t>
      1.12. Тереңөзек ауылдық округі бойынша:</w:t>
      </w:r>
    </w:p>
    <w:bookmarkEnd w:id="201"/>
    <w:bookmarkStart w:name="z210" w:id="202"/>
    <w:p>
      <w:pPr>
        <w:spacing w:after="0"/>
        <w:ind w:left="0"/>
        <w:jc w:val="both"/>
      </w:pPr>
      <w:r>
        <w:rPr>
          <w:rFonts w:ascii="Times New Roman"/>
          <w:b w:val="false"/>
          <w:i w:val="false"/>
          <w:color w:val="000000"/>
          <w:sz w:val="28"/>
        </w:rPr>
        <w:t>
      1) кірістер - 89931 мың теңге, оның ішінде:</w:t>
      </w:r>
    </w:p>
    <w:bookmarkEnd w:id="202"/>
    <w:bookmarkStart w:name="z211" w:id="203"/>
    <w:p>
      <w:pPr>
        <w:spacing w:after="0"/>
        <w:ind w:left="0"/>
        <w:jc w:val="both"/>
      </w:pPr>
      <w:r>
        <w:rPr>
          <w:rFonts w:ascii="Times New Roman"/>
          <w:b w:val="false"/>
          <w:i w:val="false"/>
          <w:color w:val="000000"/>
          <w:sz w:val="28"/>
        </w:rPr>
        <w:t>
      салықтық түсімдер – 6290 мың теңге;</w:t>
      </w:r>
    </w:p>
    <w:bookmarkEnd w:id="203"/>
    <w:bookmarkStart w:name="z212" w:id="204"/>
    <w:p>
      <w:pPr>
        <w:spacing w:after="0"/>
        <w:ind w:left="0"/>
        <w:jc w:val="both"/>
      </w:pPr>
      <w:r>
        <w:rPr>
          <w:rFonts w:ascii="Times New Roman"/>
          <w:b w:val="false"/>
          <w:i w:val="false"/>
          <w:color w:val="000000"/>
          <w:sz w:val="28"/>
        </w:rPr>
        <w:t>
      салықтық емес түсімдер – 0 мың теңге;</w:t>
      </w:r>
    </w:p>
    <w:bookmarkEnd w:id="204"/>
    <w:bookmarkStart w:name="z213" w:id="20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5"/>
    <w:bookmarkStart w:name="z214" w:id="206"/>
    <w:p>
      <w:pPr>
        <w:spacing w:after="0"/>
        <w:ind w:left="0"/>
        <w:jc w:val="both"/>
      </w:pPr>
      <w:r>
        <w:rPr>
          <w:rFonts w:ascii="Times New Roman"/>
          <w:b w:val="false"/>
          <w:i w:val="false"/>
          <w:color w:val="000000"/>
          <w:sz w:val="28"/>
        </w:rPr>
        <w:t>
      трансферттердің түсімдері – 83641 мың теңге;</w:t>
      </w:r>
    </w:p>
    <w:bookmarkEnd w:id="206"/>
    <w:bookmarkStart w:name="z215" w:id="207"/>
    <w:p>
      <w:pPr>
        <w:spacing w:after="0"/>
        <w:ind w:left="0"/>
        <w:jc w:val="both"/>
      </w:pPr>
      <w:r>
        <w:rPr>
          <w:rFonts w:ascii="Times New Roman"/>
          <w:b w:val="false"/>
          <w:i w:val="false"/>
          <w:color w:val="000000"/>
          <w:sz w:val="28"/>
        </w:rPr>
        <w:t>
      2) шығындар – 90242 мың теңге;</w:t>
      </w:r>
    </w:p>
    <w:bookmarkEnd w:id="207"/>
    <w:bookmarkStart w:name="z216" w:id="208"/>
    <w:p>
      <w:pPr>
        <w:spacing w:after="0"/>
        <w:ind w:left="0"/>
        <w:jc w:val="both"/>
      </w:pPr>
      <w:r>
        <w:rPr>
          <w:rFonts w:ascii="Times New Roman"/>
          <w:b w:val="false"/>
          <w:i w:val="false"/>
          <w:color w:val="000000"/>
          <w:sz w:val="28"/>
        </w:rPr>
        <w:t>
      3) таза бюджеттік кредиттеу – 0 мың теңге;</w:t>
      </w:r>
    </w:p>
    <w:bookmarkEnd w:id="208"/>
    <w:bookmarkStart w:name="z217" w:id="209"/>
    <w:p>
      <w:pPr>
        <w:spacing w:after="0"/>
        <w:ind w:left="0"/>
        <w:jc w:val="both"/>
      </w:pPr>
      <w:r>
        <w:rPr>
          <w:rFonts w:ascii="Times New Roman"/>
          <w:b w:val="false"/>
          <w:i w:val="false"/>
          <w:color w:val="000000"/>
          <w:sz w:val="28"/>
        </w:rPr>
        <w:t>
      бюджеттік кредиттер – 0 мың теңге;</w:t>
      </w:r>
    </w:p>
    <w:bookmarkEnd w:id="209"/>
    <w:bookmarkStart w:name="z218"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19" w:id="211"/>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11"/>
    <w:bookmarkStart w:name="z220" w:id="212"/>
    <w:p>
      <w:pPr>
        <w:spacing w:after="0"/>
        <w:ind w:left="0"/>
        <w:jc w:val="both"/>
      </w:pPr>
      <w:r>
        <w:rPr>
          <w:rFonts w:ascii="Times New Roman"/>
          <w:b w:val="false"/>
          <w:i w:val="false"/>
          <w:color w:val="000000"/>
          <w:sz w:val="28"/>
        </w:rPr>
        <w:t>
      қаржы активтерін сатып алу – 0 мың теңге;</w:t>
      </w:r>
    </w:p>
    <w:bookmarkEnd w:id="212"/>
    <w:bookmarkStart w:name="z221" w:id="213"/>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13"/>
    <w:bookmarkStart w:name="z222" w:id="214"/>
    <w:p>
      <w:pPr>
        <w:spacing w:after="0"/>
        <w:ind w:left="0"/>
        <w:jc w:val="both"/>
      </w:pPr>
      <w:r>
        <w:rPr>
          <w:rFonts w:ascii="Times New Roman"/>
          <w:b w:val="false"/>
          <w:i w:val="false"/>
          <w:color w:val="000000"/>
          <w:sz w:val="28"/>
        </w:rPr>
        <w:t>
      5) бюджеттің тапшылығы (профициті) - -311 мың теңге;</w:t>
      </w:r>
    </w:p>
    <w:bookmarkEnd w:id="214"/>
    <w:bookmarkStart w:name="z223" w:id="215"/>
    <w:p>
      <w:pPr>
        <w:spacing w:after="0"/>
        <w:ind w:left="0"/>
        <w:jc w:val="both"/>
      </w:pPr>
      <w:r>
        <w:rPr>
          <w:rFonts w:ascii="Times New Roman"/>
          <w:b w:val="false"/>
          <w:i w:val="false"/>
          <w:color w:val="000000"/>
          <w:sz w:val="28"/>
        </w:rPr>
        <w:t>
      6) бюджет тапшылығын қаржыландыру (профицитті пайдалану) – 311 мың теңге;</w:t>
      </w:r>
    </w:p>
    <w:bookmarkEnd w:id="215"/>
    <w:bookmarkStart w:name="z224" w:id="216"/>
    <w:p>
      <w:pPr>
        <w:spacing w:after="0"/>
        <w:ind w:left="0"/>
        <w:jc w:val="both"/>
      </w:pPr>
      <w:r>
        <w:rPr>
          <w:rFonts w:ascii="Times New Roman"/>
          <w:b w:val="false"/>
          <w:i w:val="false"/>
          <w:color w:val="000000"/>
          <w:sz w:val="28"/>
        </w:rPr>
        <w:t>
      қарыздар түсімі - 0 мың теңге;</w:t>
      </w:r>
    </w:p>
    <w:bookmarkEnd w:id="216"/>
    <w:bookmarkStart w:name="z225" w:id="217"/>
    <w:p>
      <w:pPr>
        <w:spacing w:after="0"/>
        <w:ind w:left="0"/>
        <w:jc w:val="both"/>
      </w:pPr>
      <w:r>
        <w:rPr>
          <w:rFonts w:ascii="Times New Roman"/>
          <w:b w:val="false"/>
          <w:i w:val="false"/>
          <w:color w:val="000000"/>
          <w:sz w:val="28"/>
        </w:rPr>
        <w:t>
      қарыздарды өтеу - 0 мың теңге;</w:t>
      </w:r>
    </w:p>
    <w:bookmarkEnd w:id="217"/>
    <w:bookmarkStart w:name="z226" w:id="218"/>
    <w:p>
      <w:pPr>
        <w:spacing w:after="0"/>
        <w:ind w:left="0"/>
        <w:jc w:val="both"/>
      </w:pPr>
      <w:r>
        <w:rPr>
          <w:rFonts w:ascii="Times New Roman"/>
          <w:b w:val="false"/>
          <w:i w:val="false"/>
          <w:color w:val="000000"/>
          <w:sz w:val="28"/>
        </w:rPr>
        <w:t>
      бюджет қаражатының пайдаланылатын қалдықтары - 311 мың теңге.</w:t>
      </w:r>
    </w:p>
    <w:bookmarkEnd w:id="218"/>
    <w:bookmarkStart w:name="z227" w:id="219"/>
    <w:p>
      <w:pPr>
        <w:spacing w:after="0"/>
        <w:ind w:left="0"/>
        <w:jc w:val="both"/>
      </w:pPr>
      <w:r>
        <w:rPr>
          <w:rFonts w:ascii="Times New Roman"/>
          <w:b w:val="false"/>
          <w:i w:val="false"/>
          <w:color w:val="000000"/>
          <w:sz w:val="28"/>
        </w:rPr>
        <w:t>
      1.13. Қайыңды ауылдық округі бойынша:</w:t>
      </w:r>
    </w:p>
    <w:bookmarkEnd w:id="219"/>
    <w:bookmarkStart w:name="z228" w:id="220"/>
    <w:p>
      <w:pPr>
        <w:spacing w:after="0"/>
        <w:ind w:left="0"/>
        <w:jc w:val="both"/>
      </w:pPr>
      <w:r>
        <w:rPr>
          <w:rFonts w:ascii="Times New Roman"/>
          <w:b w:val="false"/>
          <w:i w:val="false"/>
          <w:color w:val="000000"/>
          <w:sz w:val="28"/>
        </w:rPr>
        <w:t>
      1) кірістер - 53466 мың теңге, оның ішінде:</w:t>
      </w:r>
    </w:p>
    <w:bookmarkEnd w:id="220"/>
    <w:bookmarkStart w:name="z229" w:id="221"/>
    <w:p>
      <w:pPr>
        <w:spacing w:after="0"/>
        <w:ind w:left="0"/>
        <w:jc w:val="both"/>
      </w:pPr>
      <w:r>
        <w:rPr>
          <w:rFonts w:ascii="Times New Roman"/>
          <w:b w:val="false"/>
          <w:i w:val="false"/>
          <w:color w:val="000000"/>
          <w:sz w:val="28"/>
        </w:rPr>
        <w:t>
      салықтық түсімдер – 3520 мың теңге;</w:t>
      </w:r>
    </w:p>
    <w:bookmarkEnd w:id="221"/>
    <w:bookmarkStart w:name="z230" w:id="222"/>
    <w:p>
      <w:pPr>
        <w:spacing w:after="0"/>
        <w:ind w:left="0"/>
        <w:jc w:val="both"/>
      </w:pPr>
      <w:r>
        <w:rPr>
          <w:rFonts w:ascii="Times New Roman"/>
          <w:b w:val="false"/>
          <w:i w:val="false"/>
          <w:color w:val="000000"/>
          <w:sz w:val="28"/>
        </w:rPr>
        <w:t>
      салықтық емес түсімдер – 0 мың теңге;</w:t>
      </w:r>
    </w:p>
    <w:bookmarkEnd w:id="222"/>
    <w:bookmarkStart w:name="z231" w:id="22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3"/>
    <w:bookmarkStart w:name="z232" w:id="224"/>
    <w:p>
      <w:pPr>
        <w:spacing w:after="0"/>
        <w:ind w:left="0"/>
        <w:jc w:val="both"/>
      </w:pPr>
      <w:r>
        <w:rPr>
          <w:rFonts w:ascii="Times New Roman"/>
          <w:b w:val="false"/>
          <w:i w:val="false"/>
          <w:color w:val="000000"/>
          <w:sz w:val="28"/>
        </w:rPr>
        <w:t>
      трансферттердің түсімдері – 49946 мың теңге;</w:t>
      </w:r>
    </w:p>
    <w:bookmarkEnd w:id="224"/>
    <w:bookmarkStart w:name="z233" w:id="225"/>
    <w:p>
      <w:pPr>
        <w:spacing w:after="0"/>
        <w:ind w:left="0"/>
        <w:jc w:val="both"/>
      </w:pPr>
      <w:r>
        <w:rPr>
          <w:rFonts w:ascii="Times New Roman"/>
          <w:b w:val="false"/>
          <w:i w:val="false"/>
          <w:color w:val="000000"/>
          <w:sz w:val="28"/>
        </w:rPr>
        <w:t>
      2) шығындар – 53758 мың теңге;</w:t>
      </w:r>
    </w:p>
    <w:bookmarkEnd w:id="225"/>
    <w:bookmarkStart w:name="z234" w:id="226"/>
    <w:p>
      <w:pPr>
        <w:spacing w:after="0"/>
        <w:ind w:left="0"/>
        <w:jc w:val="both"/>
      </w:pPr>
      <w:r>
        <w:rPr>
          <w:rFonts w:ascii="Times New Roman"/>
          <w:b w:val="false"/>
          <w:i w:val="false"/>
          <w:color w:val="000000"/>
          <w:sz w:val="28"/>
        </w:rPr>
        <w:t>
      3) таза бюджеттік кредиттеу – 0 мың теңге;</w:t>
      </w:r>
    </w:p>
    <w:bookmarkEnd w:id="226"/>
    <w:bookmarkStart w:name="z235" w:id="227"/>
    <w:p>
      <w:pPr>
        <w:spacing w:after="0"/>
        <w:ind w:left="0"/>
        <w:jc w:val="both"/>
      </w:pPr>
      <w:r>
        <w:rPr>
          <w:rFonts w:ascii="Times New Roman"/>
          <w:b w:val="false"/>
          <w:i w:val="false"/>
          <w:color w:val="000000"/>
          <w:sz w:val="28"/>
        </w:rPr>
        <w:t>
      бюджеттік кредиттер – 0 мың теңге;</w:t>
      </w:r>
    </w:p>
    <w:bookmarkEnd w:id="227"/>
    <w:bookmarkStart w:name="z236" w:id="228"/>
    <w:p>
      <w:pPr>
        <w:spacing w:after="0"/>
        <w:ind w:left="0"/>
        <w:jc w:val="both"/>
      </w:pPr>
      <w:r>
        <w:rPr>
          <w:rFonts w:ascii="Times New Roman"/>
          <w:b w:val="false"/>
          <w:i w:val="false"/>
          <w:color w:val="000000"/>
          <w:sz w:val="28"/>
        </w:rPr>
        <w:t>
      бюджеттік кредиттерді өтеу - 0 мың теңге;</w:t>
      </w:r>
    </w:p>
    <w:bookmarkEnd w:id="228"/>
    <w:bookmarkStart w:name="z237" w:id="229"/>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29"/>
    <w:bookmarkStart w:name="z238" w:id="230"/>
    <w:p>
      <w:pPr>
        <w:spacing w:after="0"/>
        <w:ind w:left="0"/>
        <w:jc w:val="both"/>
      </w:pPr>
      <w:r>
        <w:rPr>
          <w:rFonts w:ascii="Times New Roman"/>
          <w:b w:val="false"/>
          <w:i w:val="false"/>
          <w:color w:val="000000"/>
          <w:sz w:val="28"/>
        </w:rPr>
        <w:t>
      қаржы активтерін сатып алу – 0 мың теңге;</w:t>
      </w:r>
    </w:p>
    <w:bookmarkEnd w:id="230"/>
    <w:bookmarkStart w:name="z239" w:id="231"/>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31"/>
    <w:bookmarkStart w:name="z240" w:id="232"/>
    <w:p>
      <w:pPr>
        <w:spacing w:after="0"/>
        <w:ind w:left="0"/>
        <w:jc w:val="both"/>
      </w:pPr>
      <w:r>
        <w:rPr>
          <w:rFonts w:ascii="Times New Roman"/>
          <w:b w:val="false"/>
          <w:i w:val="false"/>
          <w:color w:val="000000"/>
          <w:sz w:val="28"/>
        </w:rPr>
        <w:t>
      5) бюджеттің тапшылығы (профициті) - -292 мың теңге;</w:t>
      </w:r>
    </w:p>
    <w:bookmarkEnd w:id="232"/>
    <w:bookmarkStart w:name="z241" w:id="233"/>
    <w:p>
      <w:pPr>
        <w:spacing w:after="0"/>
        <w:ind w:left="0"/>
        <w:jc w:val="both"/>
      </w:pPr>
      <w:r>
        <w:rPr>
          <w:rFonts w:ascii="Times New Roman"/>
          <w:b w:val="false"/>
          <w:i w:val="false"/>
          <w:color w:val="000000"/>
          <w:sz w:val="28"/>
        </w:rPr>
        <w:t>
      6) бюджет тапшылығын қаржыландыру (профицитті пайдалану) – 292 мың теңге;</w:t>
      </w:r>
    </w:p>
    <w:bookmarkEnd w:id="233"/>
    <w:bookmarkStart w:name="z242" w:id="234"/>
    <w:p>
      <w:pPr>
        <w:spacing w:after="0"/>
        <w:ind w:left="0"/>
        <w:jc w:val="both"/>
      </w:pPr>
      <w:r>
        <w:rPr>
          <w:rFonts w:ascii="Times New Roman"/>
          <w:b w:val="false"/>
          <w:i w:val="false"/>
          <w:color w:val="000000"/>
          <w:sz w:val="28"/>
        </w:rPr>
        <w:t>
      қарыздар түсімі - 0 мың теңге;</w:t>
      </w:r>
    </w:p>
    <w:bookmarkEnd w:id="234"/>
    <w:bookmarkStart w:name="z243" w:id="235"/>
    <w:p>
      <w:pPr>
        <w:spacing w:after="0"/>
        <w:ind w:left="0"/>
        <w:jc w:val="both"/>
      </w:pPr>
      <w:r>
        <w:rPr>
          <w:rFonts w:ascii="Times New Roman"/>
          <w:b w:val="false"/>
          <w:i w:val="false"/>
          <w:color w:val="000000"/>
          <w:sz w:val="28"/>
        </w:rPr>
        <w:t>
      қарыздарды өтеу - 0 мың теңге;</w:t>
      </w:r>
    </w:p>
    <w:bookmarkEnd w:id="235"/>
    <w:bookmarkStart w:name="z244" w:id="236"/>
    <w:p>
      <w:pPr>
        <w:spacing w:after="0"/>
        <w:ind w:left="0"/>
        <w:jc w:val="both"/>
      </w:pPr>
      <w:r>
        <w:rPr>
          <w:rFonts w:ascii="Times New Roman"/>
          <w:b w:val="false"/>
          <w:i w:val="false"/>
          <w:color w:val="000000"/>
          <w:sz w:val="28"/>
        </w:rPr>
        <w:t>
      бюджет қаражатының пайдаланылатын қалдықтары - 292 мың теңге.</w:t>
      </w:r>
    </w:p>
    <w:bookmarkEnd w:id="236"/>
    <w:bookmarkStart w:name="z245" w:id="237"/>
    <w:p>
      <w:pPr>
        <w:spacing w:after="0"/>
        <w:ind w:left="0"/>
        <w:jc w:val="both"/>
      </w:pPr>
      <w:r>
        <w:rPr>
          <w:rFonts w:ascii="Times New Roman"/>
          <w:b w:val="false"/>
          <w:i w:val="false"/>
          <w:color w:val="000000"/>
          <w:sz w:val="28"/>
        </w:rPr>
        <w:t>
      1.14. Қорағаты ауылдық округі бойынша:</w:t>
      </w:r>
    </w:p>
    <w:bookmarkEnd w:id="237"/>
    <w:bookmarkStart w:name="z246" w:id="238"/>
    <w:p>
      <w:pPr>
        <w:spacing w:after="0"/>
        <w:ind w:left="0"/>
        <w:jc w:val="both"/>
      </w:pPr>
      <w:r>
        <w:rPr>
          <w:rFonts w:ascii="Times New Roman"/>
          <w:b w:val="false"/>
          <w:i w:val="false"/>
          <w:color w:val="000000"/>
          <w:sz w:val="28"/>
        </w:rPr>
        <w:t>
      1) кірістер - 42497 мың теңге, оның ішінде:</w:t>
      </w:r>
    </w:p>
    <w:bookmarkEnd w:id="238"/>
    <w:bookmarkStart w:name="z247" w:id="239"/>
    <w:p>
      <w:pPr>
        <w:spacing w:after="0"/>
        <w:ind w:left="0"/>
        <w:jc w:val="both"/>
      </w:pPr>
      <w:r>
        <w:rPr>
          <w:rFonts w:ascii="Times New Roman"/>
          <w:b w:val="false"/>
          <w:i w:val="false"/>
          <w:color w:val="000000"/>
          <w:sz w:val="28"/>
        </w:rPr>
        <w:t>
      салықтық түсімдер – 2855 мың теңге;</w:t>
      </w:r>
    </w:p>
    <w:bookmarkEnd w:id="239"/>
    <w:bookmarkStart w:name="z248" w:id="240"/>
    <w:p>
      <w:pPr>
        <w:spacing w:after="0"/>
        <w:ind w:left="0"/>
        <w:jc w:val="both"/>
      </w:pPr>
      <w:r>
        <w:rPr>
          <w:rFonts w:ascii="Times New Roman"/>
          <w:b w:val="false"/>
          <w:i w:val="false"/>
          <w:color w:val="000000"/>
          <w:sz w:val="28"/>
        </w:rPr>
        <w:t>
      салықтық емес түсімдер – 0 мың теңге;</w:t>
      </w:r>
    </w:p>
    <w:bookmarkEnd w:id="240"/>
    <w:bookmarkStart w:name="z249" w:id="24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1"/>
    <w:bookmarkStart w:name="z250" w:id="242"/>
    <w:p>
      <w:pPr>
        <w:spacing w:after="0"/>
        <w:ind w:left="0"/>
        <w:jc w:val="both"/>
      </w:pPr>
      <w:r>
        <w:rPr>
          <w:rFonts w:ascii="Times New Roman"/>
          <w:b w:val="false"/>
          <w:i w:val="false"/>
          <w:color w:val="000000"/>
          <w:sz w:val="28"/>
        </w:rPr>
        <w:t>
      трансферттердің түсімдері – 39642 мың теңге;</w:t>
      </w:r>
    </w:p>
    <w:bookmarkEnd w:id="242"/>
    <w:bookmarkStart w:name="z251" w:id="243"/>
    <w:p>
      <w:pPr>
        <w:spacing w:after="0"/>
        <w:ind w:left="0"/>
        <w:jc w:val="both"/>
      </w:pPr>
      <w:r>
        <w:rPr>
          <w:rFonts w:ascii="Times New Roman"/>
          <w:b w:val="false"/>
          <w:i w:val="false"/>
          <w:color w:val="000000"/>
          <w:sz w:val="28"/>
        </w:rPr>
        <w:t>
      2) шығындар – 42845 мың теңге;</w:t>
      </w:r>
    </w:p>
    <w:bookmarkEnd w:id="243"/>
    <w:bookmarkStart w:name="z252" w:id="244"/>
    <w:p>
      <w:pPr>
        <w:spacing w:after="0"/>
        <w:ind w:left="0"/>
        <w:jc w:val="both"/>
      </w:pPr>
      <w:r>
        <w:rPr>
          <w:rFonts w:ascii="Times New Roman"/>
          <w:b w:val="false"/>
          <w:i w:val="false"/>
          <w:color w:val="000000"/>
          <w:sz w:val="28"/>
        </w:rPr>
        <w:t>
      3) таза бюджеттік кредиттеу – 0 мың теңге;</w:t>
      </w:r>
    </w:p>
    <w:bookmarkEnd w:id="244"/>
    <w:bookmarkStart w:name="z253" w:id="245"/>
    <w:p>
      <w:pPr>
        <w:spacing w:after="0"/>
        <w:ind w:left="0"/>
        <w:jc w:val="both"/>
      </w:pPr>
      <w:r>
        <w:rPr>
          <w:rFonts w:ascii="Times New Roman"/>
          <w:b w:val="false"/>
          <w:i w:val="false"/>
          <w:color w:val="000000"/>
          <w:sz w:val="28"/>
        </w:rPr>
        <w:t>
      бюджеттік кредиттер – 0 мың теңге;</w:t>
      </w:r>
    </w:p>
    <w:bookmarkEnd w:id="245"/>
    <w:bookmarkStart w:name="z254" w:id="246"/>
    <w:p>
      <w:pPr>
        <w:spacing w:after="0"/>
        <w:ind w:left="0"/>
        <w:jc w:val="both"/>
      </w:pPr>
      <w:r>
        <w:rPr>
          <w:rFonts w:ascii="Times New Roman"/>
          <w:b w:val="false"/>
          <w:i w:val="false"/>
          <w:color w:val="000000"/>
          <w:sz w:val="28"/>
        </w:rPr>
        <w:t>
      бюджеттік кредиттерді өтеу - 0 мың теңге;</w:t>
      </w:r>
    </w:p>
    <w:bookmarkEnd w:id="246"/>
    <w:bookmarkStart w:name="z255" w:id="247"/>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47"/>
    <w:bookmarkStart w:name="z256" w:id="248"/>
    <w:p>
      <w:pPr>
        <w:spacing w:after="0"/>
        <w:ind w:left="0"/>
        <w:jc w:val="both"/>
      </w:pPr>
      <w:r>
        <w:rPr>
          <w:rFonts w:ascii="Times New Roman"/>
          <w:b w:val="false"/>
          <w:i w:val="false"/>
          <w:color w:val="000000"/>
          <w:sz w:val="28"/>
        </w:rPr>
        <w:t>
      қаржы активтерін сатып алу – 0 мың теңге;</w:t>
      </w:r>
    </w:p>
    <w:bookmarkEnd w:id="248"/>
    <w:bookmarkStart w:name="z257" w:id="249"/>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49"/>
    <w:bookmarkStart w:name="z258" w:id="250"/>
    <w:p>
      <w:pPr>
        <w:spacing w:after="0"/>
        <w:ind w:left="0"/>
        <w:jc w:val="both"/>
      </w:pPr>
      <w:r>
        <w:rPr>
          <w:rFonts w:ascii="Times New Roman"/>
          <w:b w:val="false"/>
          <w:i w:val="false"/>
          <w:color w:val="000000"/>
          <w:sz w:val="28"/>
        </w:rPr>
        <w:t>
      5) бюджеттің тапшылығы (профициті) - -348 мың теңге;</w:t>
      </w:r>
    </w:p>
    <w:bookmarkEnd w:id="250"/>
    <w:bookmarkStart w:name="z259" w:id="251"/>
    <w:p>
      <w:pPr>
        <w:spacing w:after="0"/>
        <w:ind w:left="0"/>
        <w:jc w:val="both"/>
      </w:pPr>
      <w:r>
        <w:rPr>
          <w:rFonts w:ascii="Times New Roman"/>
          <w:b w:val="false"/>
          <w:i w:val="false"/>
          <w:color w:val="000000"/>
          <w:sz w:val="28"/>
        </w:rPr>
        <w:t>
      6) бюджет тапшылығын қаржыландыру (профицитті пайдалану) – 348 мың теңге;</w:t>
      </w:r>
    </w:p>
    <w:bookmarkEnd w:id="251"/>
    <w:bookmarkStart w:name="z260" w:id="252"/>
    <w:p>
      <w:pPr>
        <w:spacing w:after="0"/>
        <w:ind w:left="0"/>
        <w:jc w:val="both"/>
      </w:pPr>
      <w:r>
        <w:rPr>
          <w:rFonts w:ascii="Times New Roman"/>
          <w:b w:val="false"/>
          <w:i w:val="false"/>
          <w:color w:val="000000"/>
          <w:sz w:val="28"/>
        </w:rPr>
        <w:t>
      қарыздар түсімі - 0 мың теңге;</w:t>
      </w:r>
    </w:p>
    <w:bookmarkEnd w:id="252"/>
    <w:bookmarkStart w:name="z261" w:id="253"/>
    <w:p>
      <w:pPr>
        <w:spacing w:after="0"/>
        <w:ind w:left="0"/>
        <w:jc w:val="both"/>
      </w:pPr>
      <w:r>
        <w:rPr>
          <w:rFonts w:ascii="Times New Roman"/>
          <w:b w:val="false"/>
          <w:i w:val="false"/>
          <w:color w:val="000000"/>
          <w:sz w:val="28"/>
        </w:rPr>
        <w:t>
      қарыздарды өтеу - 0 мың теңге;</w:t>
      </w:r>
    </w:p>
    <w:bookmarkEnd w:id="253"/>
    <w:bookmarkStart w:name="z262" w:id="254"/>
    <w:p>
      <w:pPr>
        <w:spacing w:after="0"/>
        <w:ind w:left="0"/>
        <w:jc w:val="both"/>
      </w:pPr>
      <w:r>
        <w:rPr>
          <w:rFonts w:ascii="Times New Roman"/>
          <w:b w:val="false"/>
          <w:i w:val="false"/>
          <w:color w:val="000000"/>
          <w:sz w:val="28"/>
        </w:rPr>
        <w:t>
      бюджет қаражатының пайдаланылатын қалдықтары - 348 мың теңге.</w:t>
      </w:r>
    </w:p>
    <w:bookmarkEnd w:id="254"/>
    <w:bookmarkStart w:name="z263" w:id="255"/>
    <w:p>
      <w:pPr>
        <w:spacing w:after="0"/>
        <w:ind w:left="0"/>
        <w:jc w:val="both"/>
      </w:pPr>
      <w:r>
        <w:rPr>
          <w:rFonts w:ascii="Times New Roman"/>
          <w:b w:val="false"/>
          <w:i w:val="false"/>
          <w:color w:val="000000"/>
          <w:sz w:val="28"/>
        </w:rPr>
        <w:t>
      1.15. Ақниет ауылдық округі бойынша:</w:t>
      </w:r>
    </w:p>
    <w:bookmarkEnd w:id="255"/>
    <w:bookmarkStart w:name="z264" w:id="256"/>
    <w:p>
      <w:pPr>
        <w:spacing w:after="0"/>
        <w:ind w:left="0"/>
        <w:jc w:val="both"/>
      </w:pPr>
      <w:r>
        <w:rPr>
          <w:rFonts w:ascii="Times New Roman"/>
          <w:b w:val="false"/>
          <w:i w:val="false"/>
          <w:color w:val="000000"/>
          <w:sz w:val="28"/>
        </w:rPr>
        <w:t>
      1) кірістер - 40995 мың теңге, оның ішінде:</w:t>
      </w:r>
    </w:p>
    <w:bookmarkEnd w:id="256"/>
    <w:bookmarkStart w:name="z265" w:id="257"/>
    <w:p>
      <w:pPr>
        <w:spacing w:after="0"/>
        <w:ind w:left="0"/>
        <w:jc w:val="both"/>
      </w:pPr>
      <w:r>
        <w:rPr>
          <w:rFonts w:ascii="Times New Roman"/>
          <w:b w:val="false"/>
          <w:i w:val="false"/>
          <w:color w:val="000000"/>
          <w:sz w:val="28"/>
        </w:rPr>
        <w:t>
      салықтық түсімдер – 2850 мың теңге;</w:t>
      </w:r>
    </w:p>
    <w:bookmarkEnd w:id="257"/>
    <w:bookmarkStart w:name="z266" w:id="258"/>
    <w:p>
      <w:pPr>
        <w:spacing w:after="0"/>
        <w:ind w:left="0"/>
        <w:jc w:val="both"/>
      </w:pPr>
      <w:r>
        <w:rPr>
          <w:rFonts w:ascii="Times New Roman"/>
          <w:b w:val="false"/>
          <w:i w:val="false"/>
          <w:color w:val="000000"/>
          <w:sz w:val="28"/>
        </w:rPr>
        <w:t>
      салықтық емес түсімдер – 0 мың теңге;</w:t>
      </w:r>
    </w:p>
    <w:bookmarkEnd w:id="258"/>
    <w:bookmarkStart w:name="z267" w:id="25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9"/>
    <w:bookmarkStart w:name="z268" w:id="260"/>
    <w:p>
      <w:pPr>
        <w:spacing w:after="0"/>
        <w:ind w:left="0"/>
        <w:jc w:val="both"/>
      </w:pPr>
      <w:r>
        <w:rPr>
          <w:rFonts w:ascii="Times New Roman"/>
          <w:b w:val="false"/>
          <w:i w:val="false"/>
          <w:color w:val="000000"/>
          <w:sz w:val="28"/>
        </w:rPr>
        <w:t>
      трансферттердің түсімдері – 38145 мың теңге;</w:t>
      </w:r>
    </w:p>
    <w:bookmarkEnd w:id="260"/>
    <w:bookmarkStart w:name="z269" w:id="261"/>
    <w:p>
      <w:pPr>
        <w:spacing w:after="0"/>
        <w:ind w:left="0"/>
        <w:jc w:val="both"/>
      </w:pPr>
      <w:r>
        <w:rPr>
          <w:rFonts w:ascii="Times New Roman"/>
          <w:b w:val="false"/>
          <w:i w:val="false"/>
          <w:color w:val="000000"/>
          <w:sz w:val="28"/>
        </w:rPr>
        <w:t>
      2) шығындар – 41102 мың теңге;</w:t>
      </w:r>
    </w:p>
    <w:bookmarkEnd w:id="261"/>
    <w:bookmarkStart w:name="z270" w:id="262"/>
    <w:p>
      <w:pPr>
        <w:spacing w:after="0"/>
        <w:ind w:left="0"/>
        <w:jc w:val="both"/>
      </w:pPr>
      <w:r>
        <w:rPr>
          <w:rFonts w:ascii="Times New Roman"/>
          <w:b w:val="false"/>
          <w:i w:val="false"/>
          <w:color w:val="000000"/>
          <w:sz w:val="28"/>
        </w:rPr>
        <w:t>
      3) таза бюджеттік кредиттеу – 0 мың теңге;</w:t>
      </w:r>
    </w:p>
    <w:bookmarkEnd w:id="262"/>
    <w:bookmarkStart w:name="z271" w:id="263"/>
    <w:p>
      <w:pPr>
        <w:spacing w:after="0"/>
        <w:ind w:left="0"/>
        <w:jc w:val="both"/>
      </w:pPr>
      <w:r>
        <w:rPr>
          <w:rFonts w:ascii="Times New Roman"/>
          <w:b w:val="false"/>
          <w:i w:val="false"/>
          <w:color w:val="000000"/>
          <w:sz w:val="28"/>
        </w:rPr>
        <w:t>
      бюджеттік кредиттер – 0 мың теңге;</w:t>
      </w:r>
    </w:p>
    <w:bookmarkEnd w:id="263"/>
    <w:bookmarkStart w:name="z272" w:id="264"/>
    <w:p>
      <w:pPr>
        <w:spacing w:after="0"/>
        <w:ind w:left="0"/>
        <w:jc w:val="both"/>
      </w:pPr>
      <w:r>
        <w:rPr>
          <w:rFonts w:ascii="Times New Roman"/>
          <w:b w:val="false"/>
          <w:i w:val="false"/>
          <w:color w:val="000000"/>
          <w:sz w:val="28"/>
        </w:rPr>
        <w:t>
      бюджеттік кредиттерді өтеу - 0 мың теңге;</w:t>
      </w:r>
    </w:p>
    <w:bookmarkEnd w:id="264"/>
    <w:bookmarkStart w:name="z273" w:id="265"/>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65"/>
    <w:bookmarkStart w:name="z274" w:id="266"/>
    <w:p>
      <w:pPr>
        <w:spacing w:after="0"/>
        <w:ind w:left="0"/>
        <w:jc w:val="both"/>
      </w:pPr>
      <w:r>
        <w:rPr>
          <w:rFonts w:ascii="Times New Roman"/>
          <w:b w:val="false"/>
          <w:i w:val="false"/>
          <w:color w:val="000000"/>
          <w:sz w:val="28"/>
        </w:rPr>
        <w:t>
      қаржы активтерін сатып алу – 0 мың теңге;</w:t>
      </w:r>
    </w:p>
    <w:bookmarkEnd w:id="266"/>
    <w:bookmarkStart w:name="z275" w:id="267"/>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67"/>
    <w:bookmarkStart w:name="z276" w:id="268"/>
    <w:p>
      <w:pPr>
        <w:spacing w:after="0"/>
        <w:ind w:left="0"/>
        <w:jc w:val="both"/>
      </w:pPr>
      <w:r>
        <w:rPr>
          <w:rFonts w:ascii="Times New Roman"/>
          <w:b w:val="false"/>
          <w:i w:val="false"/>
          <w:color w:val="000000"/>
          <w:sz w:val="28"/>
        </w:rPr>
        <w:t>
      5) бюджеттің тапшылығы (профициті) - -107 мың теңге;</w:t>
      </w:r>
    </w:p>
    <w:bookmarkEnd w:id="268"/>
    <w:bookmarkStart w:name="z277" w:id="269"/>
    <w:p>
      <w:pPr>
        <w:spacing w:after="0"/>
        <w:ind w:left="0"/>
        <w:jc w:val="both"/>
      </w:pPr>
      <w:r>
        <w:rPr>
          <w:rFonts w:ascii="Times New Roman"/>
          <w:b w:val="false"/>
          <w:i w:val="false"/>
          <w:color w:val="000000"/>
          <w:sz w:val="28"/>
        </w:rPr>
        <w:t>
      6) бюджет тапшылығын қаржыландыру (профицитті пайдалану) – 107 мың теңге;</w:t>
      </w:r>
    </w:p>
    <w:bookmarkEnd w:id="269"/>
    <w:bookmarkStart w:name="z278" w:id="270"/>
    <w:p>
      <w:pPr>
        <w:spacing w:after="0"/>
        <w:ind w:left="0"/>
        <w:jc w:val="both"/>
      </w:pPr>
      <w:r>
        <w:rPr>
          <w:rFonts w:ascii="Times New Roman"/>
          <w:b w:val="false"/>
          <w:i w:val="false"/>
          <w:color w:val="000000"/>
          <w:sz w:val="28"/>
        </w:rPr>
        <w:t>
      қарыздар түсімі - 0 мың теңге;</w:t>
      </w:r>
    </w:p>
    <w:bookmarkEnd w:id="270"/>
    <w:bookmarkStart w:name="z279" w:id="271"/>
    <w:p>
      <w:pPr>
        <w:spacing w:after="0"/>
        <w:ind w:left="0"/>
        <w:jc w:val="both"/>
      </w:pPr>
      <w:r>
        <w:rPr>
          <w:rFonts w:ascii="Times New Roman"/>
          <w:b w:val="false"/>
          <w:i w:val="false"/>
          <w:color w:val="000000"/>
          <w:sz w:val="28"/>
        </w:rPr>
        <w:t>
      қарыздарды өтеу - 0 мың теңге;</w:t>
      </w:r>
    </w:p>
    <w:bookmarkEnd w:id="271"/>
    <w:bookmarkStart w:name="z280" w:id="272"/>
    <w:p>
      <w:pPr>
        <w:spacing w:after="0"/>
        <w:ind w:left="0"/>
        <w:jc w:val="both"/>
      </w:pPr>
      <w:r>
        <w:rPr>
          <w:rFonts w:ascii="Times New Roman"/>
          <w:b w:val="false"/>
          <w:i w:val="false"/>
          <w:color w:val="000000"/>
          <w:sz w:val="28"/>
        </w:rPr>
        <w:t>
      бюджет қаражатының пайдаланылатын қалдықтары - 107 мың теңге."</w:t>
      </w:r>
    </w:p>
    <w:bookmarkEnd w:id="272"/>
    <w:bookmarkStart w:name="z281" w:id="27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мазмұндалсын.</w:t>
      </w:r>
    </w:p>
    <w:bookmarkEnd w:id="273"/>
    <w:bookmarkStart w:name="z282" w:id="274"/>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7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 қосымша</w:t>
            </w:r>
          </w:p>
        </w:tc>
      </w:tr>
    </w:tbl>
    <w:bookmarkStart w:name="z290" w:id="275"/>
    <w:p>
      <w:pPr>
        <w:spacing w:after="0"/>
        <w:ind w:left="0"/>
        <w:jc w:val="left"/>
      </w:pPr>
      <w:r>
        <w:rPr>
          <w:rFonts w:ascii="Times New Roman"/>
          <w:b/>
          <w:i w:val="false"/>
          <w:color w:val="000000"/>
        </w:rPr>
        <w:t xml:space="preserve"> 2023 жылға арналған Құлан ауылдық округінің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6"/>
          <w:p>
            <w:pPr>
              <w:spacing w:after="20"/>
              <w:ind w:left="20"/>
              <w:jc w:val="both"/>
            </w:pPr>
            <w:r>
              <w:rPr>
                <w:rFonts w:ascii="Times New Roman"/>
                <w:b w:val="false"/>
                <w:i w:val="false"/>
                <w:color w:val="000000"/>
                <w:sz w:val="20"/>
              </w:rPr>
              <w:t xml:space="preserve">
Сомасы, </w:t>
            </w:r>
          </w:p>
          <w:bookmarkEnd w:id="27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Сыртқы(көрнекі) жарнаманы аудандық маңызы бар қалалар, ауылдар, кенттер, ауылдық оқругтер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2 қосымша</w:t>
            </w:r>
          </w:p>
        </w:tc>
      </w:tr>
    </w:tbl>
    <w:bookmarkStart w:name="z298" w:id="277"/>
    <w:p>
      <w:pPr>
        <w:spacing w:after="0"/>
        <w:ind w:left="0"/>
        <w:jc w:val="left"/>
      </w:pPr>
      <w:r>
        <w:rPr>
          <w:rFonts w:ascii="Times New Roman"/>
          <w:b/>
          <w:i w:val="false"/>
          <w:color w:val="000000"/>
        </w:rPr>
        <w:t xml:space="preserve"> 2023 жылға арналған Луговой ауылдық округінің бюджеті</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8"/>
          <w:p>
            <w:pPr>
              <w:spacing w:after="20"/>
              <w:ind w:left="20"/>
              <w:jc w:val="both"/>
            </w:pPr>
            <w:r>
              <w:rPr>
                <w:rFonts w:ascii="Times New Roman"/>
                <w:b w:val="false"/>
                <w:i w:val="false"/>
                <w:color w:val="000000"/>
                <w:sz w:val="20"/>
              </w:rPr>
              <w:t xml:space="preserve">
Сомасы, </w:t>
            </w:r>
          </w:p>
          <w:bookmarkEnd w:id="27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Сыртқы(көрнекі) жарнаманы аудандық маңызы бар қалалар, ауылдар, кенттер, ауылдық оқругтер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3 қосымша</w:t>
            </w:r>
          </w:p>
        </w:tc>
      </w:tr>
    </w:tbl>
    <w:bookmarkStart w:name="z306" w:id="279"/>
    <w:p>
      <w:pPr>
        <w:spacing w:after="0"/>
        <w:ind w:left="0"/>
        <w:jc w:val="left"/>
      </w:pPr>
      <w:r>
        <w:rPr>
          <w:rFonts w:ascii="Times New Roman"/>
          <w:b/>
          <w:i w:val="false"/>
          <w:color w:val="000000"/>
        </w:rPr>
        <w:t xml:space="preserve"> 2023 жылға арналған Ақбұлақ ауылдық округінің бюджеті</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0"/>
          <w:p>
            <w:pPr>
              <w:spacing w:after="20"/>
              <w:ind w:left="20"/>
              <w:jc w:val="both"/>
            </w:pPr>
            <w:r>
              <w:rPr>
                <w:rFonts w:ascii="Times New Roman"/>
                <w:b w:val="false"/>
                <w:i w:val="false"/>
                <w:color w:val="000000"/>
                <w:sz w:val="20"/>
              </w:rPr>
              <w:t xml:space="preserve">
Сомасы, </w:t>
            </w:r>
          </w:p>
          <w:bookmarkEnd w:id="28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4 қосымша</w:t>
            </w:r>
          </w:p>
        </w:tc>
      </w:tr>
    </w:tbl>
    <w:bookmarkStart w:name="z314" w:id="281"/>
    <w:p>
      <w:pPr>
        <w:spacing w:after="0"/>
        <w:ind w:left="0"/>
        <w:jc w:val="left"/>
      </w:pPr>
      <w:r>
        <w:rPr>
          <w:rFonts w:ascii="Times New Roman"/>
          <w:b/>
          <w:i w:val="false"/>
          <w:color w:val="000000"/>
        </w:rPr>
        <w:t xml:space="preserve"> 2023 жылға арналған Абай ауылдық округінің бюджеті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2"/>
          <w:p>
            <w:pPr>
              <w:spacing w:after="20"/>
              <w:ind w:left="20"/>
              <w:jc w:val="both"/>
            </w:pPr>
            <w:r>
              <w:rPr>
                <w:rFonts w:ascii="Times New Roman"/>
                <w:b w:val="false"/>
                <w:i w:val="false"/>
                <w:color w:val="000000"/>
                <w:sz w:val="20"/>
              </w:rPr>
              <w:t xml:space="preserve">
Сомасы, </w:t>
            </w:r>
          </w:p>
          <w:bookmarkEnd w:id="28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5 қосымша</w:t>
            </w:r>
          </w:p>
        </w:tc>
      </w:tr>
    </w:tbl>
    <w:bookmarkStart w:name="z322" w:id="283"/>
    <w:p>
      <w:pPr>
        <w:spacing w:after="0"/>
        <w:ind w:left="0"/>
        <w:jc w:val="left"/>
      </w:pPr>
      <w:r>
        <w:rPr>
          <w:rFonts w:ascii="Times New Roman"/>
          <w:b/>
          <w:i w:val="false"/>
          <w:color w:val="000000"/>
        </w:rPr>
        <w:t xml:space="preserve"> 2023 жылға арналған Қарақыстақ ауылдық округінің бюджеті</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4"/>
          <w:p>
            <w:pPr>
              <w:spacing w:after="20"/>
              <w:ind w:left="20"/>
              <w:jc w:val="both"/>
            </w:pPr>
            <w:r>
              <w:rPr>
                <w:rFonts w:ascii="Times New Roman"/>
                <w:b w:val="false"/>
                <w:i w:val="false"/>
                <w:color w:val="000000"/>
                <w:sz w:val="20"/>
              </w:rPr>
              <w:t xml:space="preserve">
Сомасы, </w:t>
            </w:r>
          </w:p>
          <w:bookmarkEnd w:id="284"/>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6 қосымша</w:t>
            </w:r>
          </w:p>
        </w:tc>
      </w:tr>
    </w:tbl>
    <w:bookmarkStart w:name="z330" w:id="285"/>
    <w:p>
      <w:pPr>
        <w:spacing w:after="0"/>
        <w:ind w:left="0"/>
        <w:jc w:val="left"/>
      </w:pPr>
      <w:r>
        <w:rPr>
          <w:rFonts w:ascii="Times New Roman"/>
          <w:b/>
          <w:i w:val="false"/>
          <w:color w:val="000000"/>
        </w:rPr>
        <w:t xml:space="preserve"> 2023 жылға арналған Жаңатұрмыс ауылдық округінің бюджеті</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6"/>
          <w:p>
            <w:pPr>
              <w:spacing w:after="20"/>
              <w:ind w:left="20"/>
              <w:jc w:val="both"/>
            </w:pPr>
            <w:r>
              <w:rPr>
                <w:rFonts w:ascii="Times New Roman"/>
                <w:b w:val="false"/>
                <w:i w:val="false"/>
                <w:color w:val="000000"/>
                <w:sz w:val="20"/>
              </w:rPr>
              <w:t xml:space="preserve">
Сомасы, </w:t>
            </w:r>
          </w:p>
          <w:bookmarkEnd w:id="28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7 қосымша</w:t>
            </w:r>
          </w:p>
        </w:tc>
      </w:tr>
    </w:tbl>
    <w:bookmarkStart w:name="z338" w:id="287"/>
    <w:p>
      <w:pPr>
        <w:spacing w:after="0"/>
        <w:ind w:left="0"/>
        <w:jc w:val="left"/>
      </w:pPr>
      <w:r>
        <w:rPr>
          <w:rFonts w:ascii="Times New Roman"/>
          <w:b/>
          <w:i w:val="false"/>
          <w:color w:val="000000"/>
        </w:rPr>
        <w:t xml:space="preserve"> 2023 жылға арналған Көкдөнен ауылдық округінің бюджеті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8"/>
          <w:p>
            <w:pPr>
              <w:spacing w:after="20"/>
              <w:ind w:left="20"/>
              <w:jc w:val="both"/>
            </w:pPr>
            <w:r>
              <w:rPr>
                <w:rFonts w:ascii="Times New Roman"/>
                <w:b w:val="false"/>
                <w:i w:val="false"/>
                <w:color w:val="000000"/>
                <w:sz w:val="20"/>
              </w:rPr>
              <w:t xml:space="preserve">
Сомасы, </w:t>
            </w:r>
          </w:p>
          <w:bookmarkEnd w:id="28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8 қосымша</w:t>
            </w:r>
          </w:p>
        </w:tc>
      </w:tr>
    </w:tbl>
    <w:bookmarkStart w:name="z346" w:id="289"/>
    <w:p>
      <w:pPr>
        <w:spacing w:after="0"/>
        <w:ind w:left="0"/>
        <w:jc w:val="left"/>
      </w:pPr>
      <w:r>
        <w:rPr>
          <w:rFonts w:ascii="Times New Roman"/>
          <w:b/>
          <w:i w:val="false"/>
          <w:color w:val="000000"/>
        </w:rPr>
        <w:t xml:space="preserve"> 2023 жылға арналған Көгершін ауылдық округінің бюджеті</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0"/>
          <w:p>
            <w:pPr>
              <w:spacing w:after="20"/>
              <w:ind w:left="20"/>
              <w:jc w:val="both"/>
            </w:pPr>
            <w:r>
              <w:rPr>
                <w:rFonts w:ascii="Times New Roman"/>
                <w:b w:val="false"/>
                <w:i w:val="false"/>
                <w:color w:val="000000"/>
                <w:sz w:val="20"/>
              </w:rPr>
              <w:t xml:space="preserve">
Сомасы, </w:t>
            </w:r>
          </w:p>
          <w:bookmarkEnd w:id="290"/>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№32-4 шешіміне 9 қосымша</w:t>
            </w:r>
          </w:p>
        </w:tc>
      </w:tr>
    </w:tbl>
    <w:bookmarkStart w:name="z354" w:id="291"/>
    <w:p>
      <w:pPr>
        <w:spacing w:after="0"/>
        <w:ind w:left="0"/>
        <w:jc w:val="left"/>
      </w:pPr>
      <w:r>
        <w:rPr>
          <w:rFonts w:ascii="Times New Roman"/>
          <w:b/>
          <w:i w:val="false"/>
          <w:color w:val="000000"/>
        </w:rPr>
        <w:t xml:space="preserve"> 2023 жылға арналған Құмарық ауылдық округінің бюджеті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92"/>
          <w:p>
            <w:pPr>
              <w:spacing w:after="20"/>
              <w:ind w:left="20"/>
              <w:jc w:val="both"/>
            </w:pPr>
            <w:r>
              <w:rPr>
                <w:rFonts w:ascii="Times New Roman"/>
                <w:b w:val="false"/>
                <w:i w:val="false"/>
                <w:color w:val="000000"/>
                <w:sz w:val="20"/>
              </w:rPr>
              <w:t xml:space="preserve">
Сомасы, </w:t>
            </w:r>
          </w:p>
          <w:bookmarkEnd w:id="29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10 қосымша</w:t>
            </w:r>
          </w:p>
        </w:tc>
      </w:tr>
    </w:tbl>
    <w:bookmarkStart w:name="z362" w:id="293"/>
    <w:p>
      <w:pPr>
        <w:spacing w:after="0"/>
        <w:ind w:left="0"/>
        <w:jc w:val="left"/>
      </w:pPr>
      <w:r>
        <w:rPr>
          <w:rFonts w:ascii="Times New Roman"/>
          <w:b/>
          <w:i w:val="false"/>
          <w:color w:val="000000"/>
        </w:rPr>
        <w:t xml:space="preserve"> 2023 жылға арналған Ақыртөбе ауылдық округінің бюджеті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4"/>
          <w:p>
            <w:pPr>
              <w:spacing w:after="20"/>
              <w:ind w:left="20"/>
              <w:jc w:val="both"/>
            </w:pPr>
            <w:r>
              <w:rPr>
                <w:rFonts w:ascii="Times New Roman"/>
                <w:b w:val="false"/>
                <w:i w:val="false"/>
                <w:color w:val="000000"/>
                <w:sz w:val="20"/>
              </w:rPr>
              <w:t xml:space="preserve">
Сомасы, </w:t>
            </w:r>
          </w:p>
          <w:bookmarkEnd w:id="29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11 қосымша</w:t>
            </w:r>
          </w:p>
        </w:tc>
      </w:tr>
    </w:tbl>
    <w:bookmarkStart w:name="z370" w:id="295"/>
    <w:p>
      <w:pPr>
        <w:spacing w:after="0"/>
        <w:ind w:left="0"/>
        <w:jc w:val="left"/>
      </w:pPr>
      <w:r>
        <w:rPr>
          <w:rFonts w:ascii="Times New Roman"/>
          <w:b/>
          <w:i w:val="false"/>
          <w:color w:val="000000"/>
        </w:rPr>
        <w:t xml:space="preserve"> 2023 жылға арналған Өрнек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96"/>
          <w:p>
            <w:pPr>
              <w:spacing w:after="20"/>
              <w:ind w:left="20"/>
              <w:jc w:val="both"/>
            </w:pPr>
            <w:r>
              <w:rPr>
                <w:rFonts w:ascii="Times New Roman"/>
                <w:b w:val="false"/>
                <w:i w:val="false"/>
                <w:color w:val="000000"/>
                <w:sz w:val="20"/>
              </w:rPr>
              <w:t xml:space="preserve">
Сомасы, </w:t>
            </w:r>
          </w:p>
          <w:bookmarkEnd w:id="29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12 қосымша</w:t>
            </w:r>
          </w:p>
        </w:tc>
      </w:tr>
    </w:tbl>
    <w:bookmarkStart w:name="z378" w:id="297"/>
    <w:p>
      <w:pPr>
        <w:spacing w:after="0"/>
        <w:ind w:left="0"/>
        <w:jc w:val="left"/>
      </w:pPr>
      <w:r>
        <w:rPr>
          <w:rFonts w:ascii="Times New Roman"/>
          <w:b/>
          <w:i w:val="false"/>
          <w:color w:val="000000"/>
        </w:rPr>
        <w:t xml:space="preserve"> 2023 жылға арналған Тереңөзек ауылдық округінің бюджеті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98"/>
          <w:p>
            <w:pPr>
              <w:spacing w:after="20"/>
              <w:ind w:left="20"/>
              <w:jc w:val="both"/>
            </w:pPr>
            <w:r>
              <w:rPr>
                <w:rFonts w:ascii="Times New Roman"/>
                <w:b w:val="false"/>
                <w:i w:val="false"/>
                <w:color w:val="000000"/>
                <w:sz w:val="20"/>
              </w:rPr>
              <w:t xml:space="preserve">
Сомасы, </w:t>
            </w:r>
          </w:p>
          <w:bookmarkEnd w:id="29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13 қосымша</w:t>
            </w:r>
          </w:p>
        </w:tc>
      </w:tr>
    </w:tbl>
    <w:bookmarkStart w:name="z386" w:id="299"/>
    <w:p>
      <w:pPr>
        <w:spacing w:after="0"/>
        <w:ind w:left="0"/>
        <w:jc w:val="left"/>
      </w:pPr>
      <w:r>
        <w:rPr>
          <w:rFonts w:ascii="Times New Roman"/>
          <w:b/>
          <w:i w:val="false"/>
          <w:color w:val="000000"/>
        </w:rPr>
        <w:t xml:space="preserve"> 2023 жылға арналған Қайыңды ауылдық округінің бюджеті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00"/>
          <w:p>
            <w:pPr>
              <w:spacing w:after="20"/>
              <w:ind w:left="20"/>
              <w:jc w:val="both"/>
            </w:pPr>
            <w:r>
              <w:rPr>
                <w:rFonts w:ascii="Times New Roman"/>
                <w:b w:val="false"/>
                <w:i w:val="false"/>
                <w:color w:val="000000"/>
                <w:sz w:val="20"/>
              </w:rPr>
              <w:t xml:space="preserve">
Сомасы, </w:t>
            </w:r>
          </w:p>
          <w:bookmarkEnd w:id="300"/>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14 қосымша</w:t>
            </w:r>
          </w:p>
        </w:tc>
      </w:tr>
    </w:tbl>
    <w:bookmarkStart w:name="z394" w:id="301"/>
    <w:p>
      <w:pPr>
        <w:spacing w:after="0"/>
        <w:ind w:left="0"/>
        <w:jc w:val="left"/>
      </w:pPr>
      <w:r>
        <w:rPr>
          <w:rFonts w:ascii="Times New Roman"/>
          <w:b/>
          <w:i w:val="false"/>
          <w:color w:val="000000"/>
        </w:rPr>
        <w:t xml:space="preserve"> 2023 жылға арналған Қорағаты ауылдық округінің бюджеті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02"/>
          <w:p>
            <w:pPr>
              <w:spacing w:after="20"/>
              <w:ind w:left="20"/>
              <w:jc w:val="both"/>
            </w:pPr>
            <w:r>
              <w:rPr>
                <w:rFonts w:ascii="Times New Roman"/>
                <w:b w:val="false"/>
                <w:i w:val="false"/>
                <w:color w:val="000000"/>
                <w:sz w:val="20"/>
              </w:rPr>
              <w:t xml:space="preserve">
Сомасы, </w:t>
            </w:r>
          </w:p>
          <w:bookmarkEnd w:id="30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2023 жылғы 12 мамырдағы</w:t>
            </w:r>
            <w:r>
              <w:rPr>
                <w:rFonts w:ascii="Times New Roman"/>
                <w:b w:val="false"/>
                <w:i w:val="false"/>
                <w:color w:val="000000"/>
                <w:sz w:val="20"/>
              </w:rPr>
              <w:t xml:space="preserve"> № 3-4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15 қосымша</w:t>
            </w:r>
          </w:p>
        </w:tc>
      </w:tr>
    </w:tbl>
    <w:bookmarkStart w:name="z402" w:id="303"/>
    <w:p>
      <w:pPr>
        <w:spacing w:after="0"/>
        <w:ind w:left="0"/>
        <w:jc w:val="left"/>
      </w:pPr>
      <w:r>
        <w:rPr>
          <w:rFonts w:ascii="Times New Roman"/>
          <w:b/>
          <w:i w:val="false"/>
          <w:color w:val="000000"/>
        </w:rPr>
        <w:t xml:space="preserve"> 2023 жылға арналған Ақниет ауылдық округінің бюджеті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04"/>
          <w:p>
            <w:pPr>
              <w:spacing w:after="20"/>
              <w:ind w:left="20"/>
              <w:jc w:val="both"/>
            </w:pPr>
            <w:r>
              <w:rPr>
                <w:rFonts w:ascii="Times New Roman"/>
                <w:b w:val="false"/>
                <w:i w:val="false"/>
                <w:color w:val="000000"/>
                <w:sz w:val="20"/>
              </w:rPr>
              <w:t xml:space="preserve">
Сомасы, </w:t>
            </w:r>
          </w:p>
          <w:bookmarkEnd w:id="304"/>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