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c81d9" w14:textId="f0c81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"2023-2025 жылдарға арналған Т.Рысқұлов ауданы ауылдық округтерінің бюджеттері туралы" Жамбыл облысы Т.Рысқұлов аудандық мәслихатының 2022 жылғы 28 желтоқсандағы №32-4 шешіміне өзгерістер енгізу туралы</w:t>
      </w:r>
    </w:p>
    <w:p>
      <w:pPr>
        <w:spacing w:after="0"/>
        <w:ind w:left="0"/>
        <w:jc w:val="both"/>
      </w:pPr>
      <w:r>
        <w:rPr>
          <w:rFonts w:ascii="Times New Roman"/>
          <w:b w:val="false"/>
          <w:i w:val="false"/>
          <w:color w:val="000000"/>
          <w:sz w:val="28"/>
        </w:rPr>
        <w:t>Жамбыл облысы Т.Рысқұлов аудандық мәслихатының 2023 жылғы 21 тамыздағы № 8-4 шешімі</w:t>
      </w:r>
    </w:p>
    <w:p>
      <w:pPr>
        <w:spacing w:after="0"/>
        <w:ind w:left="0"/>
        <w:jc w:val="left"/>
      </w:pPr>
    </w:p>
    <w:bookmarkStart w:name="z7" w:id="0"/>
    <w:p>
      <w:pPr>
        <w:spacing w:after="0"/>
        <w:ind w:left="0"/>
        <w:jc w:val="both"/>
      </w:pPr>
      <w:r>
        <w:rPr>
          <w:rFonts w:ascii="Times New Roman"/>
          <w:b w:val="false"/>
          <w:i w:val="false"/>
          <w:color w:val="000000"/>
          <w:sz w:val="28"/>
        </w:rPr>
        <w:t>
      Жамбыл облысы Т.Рысқұлов аудандық мәслихаты ШЕШТІ:</w:t>
      </w:r>
    </w:p>
    <w:bookmarkEnd w:id="0"/>
    <w:bookmarkStart w:name="z8" w:id="1"/>
    <w:p>
      <w:pPr>
        <w:spacing w:after="0"/>
        <w:ind w:left="0"/>
        <w:jc w:val="both"/>
      </w:pPr>
      <w:r>
        <w:rPr>
          <w:rFonts w:ascii="Times New Roman"/>
          <w:b w:val="false"/>
          <w:i w:val="false"/>
          <w:color w:val="000000"/>
          <w:sz w:val="28"/>
        </w:rPr>
        <w:t xml:space="preserve">
      1. "2023-2025 жылдарға арналған Т.Рысқұлов ауданы ауылдық округтерінің бюджеттері туралы" Жамбыл облысы Т.Рысқұлов аудандық мәслихатының 2022 жылдың 28 желтоқсандағы </w:t>
      </w:r>
      <w:r>
        <w:rPr>
          <w:rFonts w:ascii="Times New Roman"/>
          <w:b w:val="false"/>
          <w:i w:val="false"/>
          <w:color w:val="000000"/>
          <w:sz w:val="28"/>
        </w:rPr>
        <w:t>№32-4</w:t>
      </w:r>
      <w:r>
        <w:rPr>
          <w:rFonts w:ascii="Times New Roman"/>
          <w:b w:val="false"/>
          <w:i w:val="false"/>
          <w:color w:val="000000"/>
          <w:sz w:val="28"/>
        </w:rPr>
        <w:t xml:space="preserve"> шешіміне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мазмұндалсын:</w:t>
      </w:r>
    </w:p>
    <w:bookmarkStart w:name="z10" w:id="2"/>
    <w:p>
      <w:pPr>
        <w:spacing w:after="0"/>
        <w:ind w:left="0"/>
        <w:jc w:val="both"/>
      </w:pPr>
      <w:r>
        <w:rPr>
          <w:rFonts w:ascii="Times New Roman"/>
          <w:b w:val="false"/>
          <w:i w:val="false"/>
          <w:color w:val="000000"/>
          <w:sz w:val="28"/>
        </w:rPr>
        <w:t>
      "1. 2023-2025 жылдарға арналған ауылдық округтердің бюджеттері 1, 2, 3, 4, 5, 6, 7, 8, 9, 10, 11, 12, 13, 14, 15, 16 және 17- қосымшаларға сәйкес, оның ішінде 2023 жылға мынадай көлемдерде бекітілсін:</w:t>
      </w:r>
    </w:p>
    <w:bookmarkEnd w:id="2"/>
    <w:bookmarkStart w:name="z11" w:id="3"/>
    <w:p>
      <w:pPr>
        <w:spacing w:after="0"/>
        <w:ind w:left="0"/>
        <w:jc w:val="both"/>
      </w:pPr>
      <w:r>
        <w:rPr>
          <w:rFonts w:ascii="Times New Roman"/>
          <w:b w:val="false"/>
          <w:i w:val="false"/>
          <w:color w:val="000000"/>
          <w:sz w:val="28"/>
        </w:rPr>
        <w:t>
      1.1. Құлан ауылдық округі бойынша:</w:t>
      </w:r>
    </w:p>
    <w:bookmarkEnd w:id="3"/>
    <w:bookmarkStart w:name="z12" w:id="4"/>
    <w:p>
      <w:pPr>
        <w:spacing w:after="0"/>
        <w:ind w:left="0"/>
        <w:jc w:val="both"/>
      </w:pPr>
      <w:r>
        <w:rPr>
          <w:rFonts w:ascii="Times New Roman"/>
          <w:b w:val="false"/>
          <w:i w:val="false"/>
          <w:color w:val="000000"/>
          <w:sz w:val="28"/>
        </w:rPr>
        <w:t>
      1) кірістер - 469147 мың теңге, оның ішінде:</w:t>
      </w:r>
    </w:p>
    <w:bookmarkEnd w:id="4"/>
    <w:bookmarkStart w:name="z13" w:id="5"/>
    <w:p>
      <w:pPr>
        <w:spacing w:after="0"/>
        <w:ind w:left="0"/>
        <w:jc w:val="both"/>
      </w:pPr>
      <w:r>
        <w:rPr>
          <w:rFonts w:ascii="Times New Roman"/>
          <w:b w:val="false"/>
          <w:i w:val="false"/>
          <w:color w:val="000000"/>
          <w:sz w:val="28"/>
        </w:rPr>
        <w:t>
      салықтық түсімдер – 98955 мың теңге;</w:t>
      </w:r>
    </w:p>
    <w:bookmarkEnd w:id="5"/>
    <w:bookmarkStart w:name="z14" w:id="6"/>
    <w:p>
      <w:pPr>
        <w:spacing w:after="0"/>
        <w:ind w:left="0"/>
        <w:jc w:val="both"/>
      </w:pPr>
      <w:r>
        <w:rPr>
          <w:rFonts w:ascii="Times New Roman"/>
          <w:b w:val="false"/>
          <w:i w:val="false"/>
          <w:color w:val="000000"/>
          <w:sz w:val="28"/>
        </w:rPr>
        <w:t>
      салықтық емес түсімдер – 467 мың теңге;</w:t>
      </w:r>
    </w:p>
    <w:bookmarkEnd w:id="6"/>
    <w:bookmarkStart w:name="z15" w:id="7"/>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7"/>
    <w:bookmarkStart w:name="z16" w:id="8"/>
    <w:p>
      <w:pPr>
        <w:spacing w:after="0"/>
        <w:ind w:left="0"/>
        <w:jc w:val="both"/>
      </w:pPr>
      <w:r>
        <w:rPr>
          <w:rFonts w:ascii="Times New Roman"/>
          <w:b w:val="false"/>
          <w:i w:val="false"/>
          <w:color w:val="000000"/>
          <w:sz w:val="28"/>
        </w:rPr>
        <w:t>
      трансферттердің түсімдері – 369725 мың теңге;</w:t>
      </w:r>
    </w:p>
    <w:bookmarkEnd w:id="8"/>
    <w:bookmarkStart w:name="z17" w:id="9"/>
    <w:p>
      <w:pPr>
        <w:spacing w:after="0"/>
        <w:ind w:left="0"/>
        <w:jc w:val="both"/>
      </w:pPr>
      <w:r>
        <w:rPr>
          <w:rFonts w:ascii="Times New Roman"/>
          <w:b w:val="false"/>
          <w:i w:val="false"/>
          <w:color w:val="000000"/>
          <w:sz w:val="28"/>
        </w:rPr>
        <w:t>
      2) шығындар – 473741 мың теңге;</w:t>
      </w:r>
    </w:p>
    <w:bookmarkEnd w:id="9"/>
    <w:bookmarkStart w:name="z18" w:id="10"/>
    <w:p>
      <w:pPr>
        <w:spacing w:after="0"/>
        <w:ind w:left="0"/>
        <w:jc w:val="both"/>
      </w:pPr>
      <w:r>
        <w:rPr>
          <w:rFonts w:ascii="Times New Roman"/>
          <w:b w:val="false"/>
          <w:i w:val="false"/>
          <w:color w:val="000000"/>
          <w:sz w:val="28"/>
        </w:rPr>
        <w:t>
      3) таза бюджеттік кредиттеу – 0 мың теңге;</w:t>
      </w:r>
    </w:p>
    <w:bookmarkEnd w:id="10"/>
    <w:bookmarkStart w:name="z19" w:id="11"/>
    <w:p>
      <w:pPr>
        <w:spacing w:after="0"/>
        <w:ind w:left="0"/>
        <w:jc w:val="both"/>
      </w:pPr>
      <w:r>
        <w:rPr>
          <w:rFonts w:ascii="Times New Roman"/>
          <w:b w:val="false"/>
          <w:i w:val="false"/>
          <w:color w:val="000000"/>
          <w:sz w:val="28"/>
        </w:rPr>
        <w:t>
      бюджеттік кредиттер – 0 мың теңге;</w:t>
      </w:r>
    </w:p>
    <w:bookmarkEnd w:id="11"/>
    <w:bookmarkStart w:name="z20" w:id="12"/>
    <w:p>
      <w:pPr>
        <w:spacing w:after="0"/>
        <w:ind w:left="0"/>
        <w:jc w:val="both"/>
      </w:pPr>
      <w:r>
        <w:rPr>
          <w:rFonts w:ascii="Times New Roman"/>
          <w:b w:val="false"/>
          <w:i w:val="false"/>
          <w:color w:val="000000"/>
          <w:sz w:val="28"/>
        </w:rPr>
        <w:t>
      бюджеттік кредиттерді өтеу - 0 мың теңге;</w:t>
      </w:r>
    </w:p>
    <w:bookmarkEnd w:id="12"/>
    <w:bookmarkStart w:name="z21" w:id="13"/>
    <w:p>
      <w:pPr>
        <w:spacing w:after="0"/>
        <w:ind w:left="0"/>
        <w:jc w:val="both"/>
      </w:pPr>
      <w:r>
        <w:rPr>
          <w:rFonts w:ascii="Times New Roman"/>
          <w:b w:val="false"/>
          <w:i w:val="false"/>
          <w:color w:val="000000"/>
          <w:sz w:val="28"/>
        </w:rPr>
        <w:t>
      4) қаржылық активтерімен операциялар бойынша сальдо – 0 мың теңге;</w:t>
      </w:r>
    </w:p>
    <w:bookmarkEnd w:id="13"/>
    <w:bookmarkStart w:name="z22" w:id="14"/>
    <w:p>
      <w:pPr>
        <w:spacing w:after="0"/>
        <w:ind w:left="0"/>
        <w:jc w:val="both"/>
      </w:pPr>
      <w:r>
        <w:rPr>
          <w:rFonts w:ascii="Times New Roman"/>
          <w:b w:val="false"/>
          <w:i w:val="false"/>
          <w:color w:val="000000"/>
          <w:sz w:val="28"/>
        </w:rPr>
        <w:t>
      қаржы активтерін сатып алу – 0 мың теңге;</w:t>
      </w:r>
    </w:p>
    <w:bookmarkEnd w:id="14"/>
    <w:bookmarkStart w:name="z23" w:id="15"/>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15"/>
    <w:bookmarkStart w:name="z24" w:id="16"/>
    <w:p>
      <w:pPr>
        <w:spacing w:after="0"/>
        <w:ind w:left="0"/>
        <w:jc w:val="both"/>
      </w:pPr>
      <w:r>
        <w:rPr>
          <w:rFonts w:ascii="Times New Roman"/>
          <w:b w:val="false"/>
          <w:i w:val="false"/>
          <w:color w:val="000000"/>
          <w:sz w:val="28"/>
        </w:rPr>
        <w:t>
      5) бюджеттің тапшылығы (профициті) - -4594 мың теңге;</w:t>
      </w:r>
    </w:p>
    <w:bookmarkEnd w:id="16"/>
    <w:bookmarkStart w:name="z25" w:id="17"/>
    <w:p>
      <w:pPr>
        <w:spacing w:after="0"/>
        <w:ind w:left="0"/>
        <w:jc w:val="both"/>
      </w:pPr>
      <w:r>
        <w:rPr>
          <w:rFonts w:ascii="Times New Roman"/>
          <w:b w:val="false"/>
          <w:i w:val="false"/>
          <w:color w:val="000000"/>
          <w:sz w:val="28"/>
        </w:rPr>
        <w:t>
      6) бюджет тапшылығын қаржыландыру (профицитті пайдалану) – 4594 мың теңге;</w:t>
      </w:r>
    </w:p>
    <w:bookmarkEnd w:id="17"/>
    <w:bookmarkStart w:name="z26" w:id="18"/>
    <w:p>
      <w:pPr>
        <w:spacing w:after="0"/>
        <w:ind w:left="0"/>
        <w:jc w:val="both"/>
      </w:pPr>
      <w:r>
        <w:rPr>
          <w:rFonts w:ascii="Times New Roman"/>
          <w:b w:val="false"/>
          <w:i w:val="false"/>
          <w:color w:val="000000"/>
          <w:sz w:val="28"/>
        </w:rPr>
        <w:t>
      қарыздар түсімі - 0 мың теңге;</w:t>
      </w:r>
    </w:p>
    <w:bookmarkEnd w:id="18"/>
    <w:bookmarkStart w:name="z27" w:id="19"/>
    <w:p>
      <w:pPr>
        <w:spacing w:after="0"/>
        <w:ind w:left="0"/>
        <w:jc w:val="both"/>
      </w:pPr>
      <w:r>
        <w:rPr>
          <w:rFonts w:ascii="Times New Roman"/>
          <w:b w:val="false"/>
          <w:i w:val="false"/>
          <w:color w:val="000000"/>
          <w:sz w:val="28"/>
        </w:rPr>
        <w:t>
      қарыздарды өтеу - 0 мың теңге;</w:t>
      </w:r>
    </w:p>
    <w:bookmarkEnd w:id="19"/>
    <w:bookmarkStart w:name="z28" w:id="20"/>
    <w:p>
      <w:pPr>
        <w:spacing w:after="0"/>
        <w:ind w:left="0"/>
        <w:jc w:val="both"/>
      </w:pPr>
      <w:r>
        <w:rPr>
          <w:rFonts w:ascii="Times New Roman"/>
          <w:b w:val="false"/>
          <w:i w:val="false"/>
          <w:color w:val="000000"/>
          <w:sz w:val="28"/>
        </w:rPr>
        <w:t>
      бюджет қаражатының пайдаланылатын қалдықтары - 4594 мың теңге.</w:t>
      </w:r>
    </w:p>
    <w:bookmarkEnd w:id="20"/>
    <w:bookmarkStart w:name="z29" w:id="21"/>
    <w:p>
      <w:pPr>
        <w:spacing w:after="0"/>
        <w:ind w:left="0"/>
        <w:jc w:val="both"/>
      </w:pPr>
      <w:r>
        <w:rPr>
          <w:rFonts w:ascii="Times New Roman"/>
          <w:b w:val="false"/>
          <w:i w:val="false"/>
          <w:color w:val="000000"/>
          <w:sz w:val="28"/>
        </w:rPr>
        <w:t>
      1.2. Луговой ауылдық округі бойынша:</w:t>
      </w:r>
    </w:p>
    <w:bookmarkEnd w:id="21"/>
    <w:bookmarkStart w:name="z30" w:id="22"/>
    <w:p>
      <w:pPr>
        <w:spacing w:after="0"/>
        <w:ind w:left="0"/>
        <w:jc w:val="both"/>
      </w:pPr>
      <w:r>
        <w:rPr>
          <w:rFonts w:ascii="Times New Roman"/>
          <w:b w:val="false"/>
          <w:i w:val="false"/>
          <w:color w:val="000000"/>
          <w:sz w:val="28"/>
        </w:rPr>
        <w:t>
      1) кірістер - 181042 мың теңге, оның ішінде:</w:t>
      </w:r>
    </w:p>
    <w:bookmarkEnd w:id="22"/>
    <w:bookmarkStart w:name="z31" w:id="23"/>
    <w:p>
      <w:pPr>
        <w:spacing w:after="0"/>
        <w:ind w:left="0"/>
        <w:jc w:val="both"/>
      </w:pPr>
      <w:r>
        <w:rPr>
          <w:rFonts w:ascii="Times New Roman"/>
          <w:b w:val="false"/>
          <w:i w:val="false"/>
          <w:color w:val="000000"/>
          <w:sz w:val="28"/>
        </w:rPr>
        <w:t>
      салықтық түсімдер – 31584 мың теңге;</w:t>
      </w:r>
    </w:p>
    <w:bookmarkEnd w:id="23"/>
    <w:bookmarkStart w:name="z32" w:id="24"/>
    <w:p>
      <w:pPr>
        <w:spacing w:after="0"/>
        <w:ind w:left="0"/>
        <w:jc w:val="both"/>
      </w:pPr>
      <w:r>
        <w:rPr>
          <w:rFonts w:ascii="Times New Roman"/>
          <w:b w:val="false"/>
          <w:i w:val="false"/>
          <w:color w:val="000000"/>
          <w:sz w:val="28"/>
        </w:rPr>
        <w:t>
      салықтық емес түсімдер – 286 мың теңге;</w:t>
      </w:r>
    </w:p>
    <w:bookmarkEnd w:id="24"/>
    <w:bookmarkStart w:name="z33" w:id="25"/>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5"/>
    <w:bookmarkStart w:name="z34" w:id="26"/>
    <w:p>
      <w:pPr>
        <w:spacing w:after="0"/>
        <w:ind w:left="0"/>
        <w:jc w:val="both"/>
      </w:pPr>
      <w:r>
        <w:rPr>
          <w:rFonts w:ascii="Times New Roman"/>
          <w:b w:val="false"/>
          <w:i w:val="false"/>
          <w:color w:val="000000"/>
          <w:sz w:val="28"/>
        </w:rPr>
        <w:t>
      трансферттердің түсімдері – 149172 мың теңге;</w:t>
      </w:r>
    </w:p>
    <w:bookmarkEnd w:id="26"/>
    <w:bookmarkStart w:name="z35" w:id="27"/>
    <w:p>
      <w:pPr>
        <w:spacing w:after="0"/>
        <w:ind w:left="0"/>
        <w:jc w:val="both"/>
      </w:pPr>
      <w:r>
        <w:rPr>
          <w:rFonts w:ascii="Times New Roman"/>
          <w:b w:val="false"/>
          <w:i w:val="false"/>
          <w:color w:val="000000"/>
          <w:sz w:val="28"/>
        </w:rPr>
        <w:t>
      2) шығындар – 186205 мың теңге;</w:t>
      </w:r>
    </w:p>
    <w:bookmarkEnd w:id="27"/>
    <w:bookmarkStart w:name="z36" w:id="28"/>
    <w:p>
      <w:pPr>
        <w:spacing w:after="0"/>
        <w:ind w:left="0"/>
        <w:jc w:val="both"/>
      </w:pPr>
      <w:r>
        <w:rPr>
          <w:rFonts w:ascii="Times New Roman"/>
          <w:b w:val="false"/>
          <w:i w:val="false"/>
          <w:color w:val="000000"/>
          <w:sz w:val="28"/>
        </w:rPr>
        <w:t>
      3) таза бюджеттік кредиттеу – 0 мың теңге;</w:t>
      </w:r>
    </w:p>
    <w:bookmarkEnd w:id="28"/>
    <w:bookmarkStart w:name="z37" w:id="29"/>
    <w:p>
      <w:pPr>
        <w:spacing w:after="0"/>
        <w:ind w:left="0"/>
        <w:jc w:val="both"/>
      </w:pPr>
      <w:r>
        <w:rPr>
          <w:rFonts w:ascii="Times New Roman"/>
          <w:b w:val="false"/>
          <w:i w:val="false"/>
          <w:color w:val="000000"/>
          <w:sz w:val="28"/>
        </w:rPr>
        <w:t>
      бюджеттік кредиттер – 0 мың теңге;</w:t>
      </w:r>
    </w:p>
    <w:bookmarkEnd w:id="29"/>
    <w:bookmarkStart w:name="z38" w:id="30"/>
    <w:p>
      <w:pPr>
        <w:spacing w:after="0"/>
        <w:ind w:left="0"/>
        <w:jc w:val="both"/>
      </w:pPr>
      <w:r>
        <w:rPr>
          <w:rFonts w:ascii="Times New Roman"/>
          <w:b w:val="false"/>
          <w:i w:val="false"/>
          <w:color w:val="000000"/>
          <w:sz w:val="28"/>
        </w:rPr>
        <w:t>
      бюджеттік кредиттерді өтеу - 0 мың теңге;</w:t>
      </w:r>
    </w:p>
    <w:bookmarkEnd w:id="30"/>
    <w:bookmarkStart w:name="z39" w:id="31"/>
    <w:p>
      <w:pPr>
        <w:spacing w:after="0"/>
        <w:ind w:left="0"/>
        <w:jc w:val="both"/>
      </w:pPr>
      <w:r>
        <w:rPr>
          <w:rFonts w:ascii="Times New Roman"/>
          <w:b w:val="false"/>
          <w:i w:val="false"/>
          <w:color w:val="000000"/>
          <w:sz w:val="28"/>
        </w:rPr>
        <w:t>
      4) қаржылық активтерімен операциялар бойынша сальдо – 0 мың теңге;</w:t>
      </w:r>
    </w:p>
    <w:bookmarkEnd w:id="31"/>
    <w:bookmarkStart w:name="z40" w:id="32"/>
    <w:p>
      <w:pPr>
        <w:spacing w:after="0"/>
        <w:ind w:left="0"/>
        <w:jc w:val="both"/>
      </w:pPr>
      <w:r>
        <w:rPr>
          <w:rFonts w:ascii="Times New Roman"/>
          <w:b w:val="false"/>
          <w:i w:val="false"/>
          <w:color w:val="000000"/>
          <w:sz w:val="28"/>
        </w:rPr>
        <w:t>
      қаржы активтерін сатып алу – 0 мың теңге;</w:t>
      </w:r>
    </w:p>
    <w:bookmarkEnd w:id="32"/>
    <w:bookmarkStart w:name="z41" w:id="33"/>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33"/>
    <w:bookmarkStart w:name="z42" w:id="34"/>
    <w:p>
      <w:pPr>
        <w:spacing w:after="0"/>
        <w:ind w:left="0"/>
        <w:jc w:val="both"/>
      </w:pPr>
      <w:r>
        <w:rPr>
          <w:rFonts w:ascii="Times New Roman"/>
          <w:b w:val="false"/>
          <w:i w:val="false"/>
          <w:color w:val="000000"/>
          <w:sz w:val="28"/>
        </w:rPr>
        <w:t>
      5) бюджеттің тапшылығы (профициті) - -5163 мың теңге;</w:t>
      </w:r>
    </w:p>
    <w:bookmarkEnd w:id="34"/>
    <w:bookmarkStart w:name="z43" w:id="35"/>
    <w:p>
      <w:pPr>
        <w:spacing w:after="0"/>
        <w:ind w:left="0"/>
        <w:jc w:val="both"/>
      </w:pPr>
      <w:r>
        <w:rPr>
          <w:rFonts w:ascii="Times New Roman"/>
          <w:b w:val="false"/>
          <w:i w:val="false"/>
          <w:color w:val="000000"/>
          <w:sz w:val="28"/>
        </w:rPr>
        <w:t>
      6) бюджет тапшылығын қаржыландыру (профицитті пайдалану) – 5163 мың теңге;</w:t>
      </w:r>
    </w:p>
    <w:bookmarkEnd w:id="35"/>
    <w:bookmarkStart w:name="z44" w:id="36"/>
    <w:p>
      <w:pPr>
        <w:spacing w:after="0"/>
        <w:ind w:left="0"/>
        <w:jc w:val="both"/>
      </w:pPr>
      <w:r>
        <w:rPr>
          <w:rFonts w:ascii="Times New Roman"/>
          <w:b w:val="false"/>
          <w:i w:val="false"/>
          <w:color w:val="000000"/>
          <w:sz w:val="28"/>
        </w:rPr>
        <w:t>
      қарыздар түсімі - 0 мың теңге;</w:t>
      </w:r>
    </w:p>
    <w:bookmarkEnd w:id="36"/>
    <w:bookmarkStart w:name="z45" w:id="37"/>
    <w:p>
      <w:pPr>
        <w:spacing w:after="0"/>
        <w:ind w:left="0"/>
        <w:jc w:val="both"/>
      </w:pPr>
      <w:r>
        <w:rPr>
          <w:rFonts w:ascii="Times New Roman"/>
          <w:b w:val="false"/>
          <w:i w:val="false"/>
          <w:color w:val="000000"/>
          <w:sz w:val="28"/>
        </w:rPr>
        <w:t>
      қарыздарды өтеу - 0 мың теңге;</w:t>
      </w:r>
    </w:p>
    <w:bookmarkEnd w:id="37"/>
    <w:bookmarkStart w:name="z46" w:id="38"/>
    <w:p>
      <w:pPr>
        <w:spacing w:after="0"/>
        <w:ind w:left="0"/>
        <w:jc w:val="both"/>
      </w:pPr>
      <w:r>
        <w:rPr>
          <w:rFonts w:ascii="Times New Roman"/>
          <w:b w:val="false"/>
          <w:i w:val="false"/>
          <w:color w:val="000000"/>
          <w:sz w:val="28"/>
        </w:rPr>
        <w:t>
      бюджет қаражатының пайдаланылатын қалдықтары - 5163 мың теңге.</w:t>
      </w:r>
    </w:p>
    <w:bookmarkEnd w:id="38"/>
    <w:bookmarkStart w:name="z47" w:id="39"/>
    <w:p>
      <w:pPr>
        <w:spacing w:after="0"/>
        <w:ind w:left="0"/>
        <w:jc w:val="both"/>
      </w:pPr>
      <w:r>
        <w:rPr>
          <w:rFonts w:ascii="Times New Roman"/>
          <w:b w:val="false"/>
          <w:i w:val="false"/>
          <w:color w:val="000000"/>
          <w:sz w:val="28"/>
        </w:rPr>
        <w:t>
      1.3. Ақбұлақ ауылдық округі бойынша:</w:t>
      </w:r>
    </w:p>
    <w:bookmarkEnd w:id="39"/>
    <w:bookmarkStart w:name="z48" w:id="40"/>
    <w:p>
      <w:pPr>
        <w:spacing w:after="0"/>
        <w:ind w:left="0"/>
        <w:jc w:val="both"/>
      </w:pPr>
      <w:r>
        <w:rPr>
          <w:rFonts w:ascii="Times New Roman"/>
          <w:b w:val="false"/>
          <w:i w:val="false"/>
          <w:color w:val="000000"/>
          <w:sz w:val="28"/>
        </w:rPr>
        <w:t>
      1) кірістер - 87691 мың теңге, оның ішінде:</w:t>
      </w:r>
    </w:p>
    <w:bookmarkEnd w:id="40"/>
    <w:bookmarkStart w:name="z49" w:id="41"/>
    <w:p>
      <w:pPr>
        <w:spacing w:after="0"/>
        <w:ind w:left="0"/>
        <w:jc w:val="both"/>
      </w:pPr>
      <w:r>
        <w:rPr>
          <w:rFonts w:ascii="Times New Roman"/>
          <w:b w:val="false"/>
          <w:i w:val="false"/>
          <w:color w:val="000000"/>
          <w:sz w:val="28"/>
        </w:rPr>
        <w:t>
      салықтық түсімдер – 8968 мың теңге;</w:t>
      </w:r>
    </w:p>
    <w:bookmarkEnd w:id="41"/>
    <w:bookmarkStart w:name="z50" w:id="42"/>
    <w:p>
      <w:pPr>
        <w:spacing w:after="0"/>
        <w:ind w:left="0"/>
        <w:jc w:val="both"/>
      </w:pPr>
      <w:r>
        <w:rPr>
          <w:rFonts w:ascii="Times New Roman"/>
          <w:b w:val="false"/>
          <w:i w:val="false"/>
          <w:color w:val="000000"/>
          <w:sz w:val="28"/>
        </w:rPr>
        <w:t>
      салықтық емес түсімдер – 0 мың теңге;</w:t>
      </w:r>
    </w:p>
    <w:bookmarkEnd w:id="42"/>
    <w:bookmarkStart w:name="z51" w:id="43"/>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43"/>
    <w:bookmarkStart w:name="z52" w:id="44"/>
    <w:p>
      <w:pPr>
        <w:spacing w:after="0"/>
        <w:ind w:left="0"/>
        <w:jc w:val="both"/>
      </w:pPr>
      <w:r>
        <w:rPr>
          <w:rFonts w:ascii="Times New Roman"/>
          <w:b w:val="false"/>
          <w:i w:val="false"/>
          <w:color w:val="000000"/>
          <w:sz w:val="28"/>
        </w:rPr>
        <w:t>
      трансферттердің түсімдері – 78723 мың теңге;</w:t>
      </w:r>
    </w:p>
    <w:bookmarkEnd w:id="44"/>
    <w:bookmarkStart w:name="z53" w:id="45"/>
    <w:p>
      <w:pPr>
        <w:spacing w:after="0"/>
        <w:ind w:left="0"/>
        <w:jc w:val="both"/>
      </w:pPr>
      <w:r>
        <w:rPr>
          <w:rFonts w:ascii="Times New Roman"/>
          <w:b w:val="false"/>
          <w:i w:val="false"/>
          <w:color w:val="000000"/>
          <w:sz w:val="28"/>
        </w:rPr>
        <w:t>
      2) шығындар – 88645 мың теңге;</w:t>
      </w:r>
    </w:p>
    <w:bookmarkEnd w:id="45"/>
    <w:bookmarkStart w:name="z54" w:id="46"/>
    <w:p>
      <w:pPr>
        <w:spacing w:after="0"/>
        <w:ind w:left="0"/>
        <w:jc w:val="both"/>
      </w:pPr>
      <w:r>
        <w:rPr>
          <w:rFonts w:ascii="Times New Roman"/>
          <w:b w:val="false"/>
          <w:i w:val="false"/>
          <w:color w:val="000000"/>
          <w:sz w:val="28"/>
        </w:rPr>
        <w:t>
      3) таза бюджеттік кредиттеу – 0 мың теңге;</w:t>
      </w:r>
    </w:p>
    <w:bookmarkEnd w:id="46"/>
    <w:bookmarkStart w:name="z55" w:id="47"/>
    <w:p>
      <w:pPr>
        <w:spacing w:after="0"/>
        <w:ind w:left="0"/>
        <w:jc w:val="both"/>
      </w:pPr>
      <w:r>
        <w:rPr>
          <w:rFonts w:ascii="Times New Roman"/>
          <w:b w:val="false"/>
          <w:i w:val="false"/>
          <w:color w:val="000000"/>
          <w:sz w:val="28"/>
        </w:rPr>
        <w:t>
      бюджеттік кредиттер – 0 мың теңге;</w:t>
      </w:r>
    </w:p>
    <w:bookmarkEnd w:id="47"/>
    <w:bookmarkStart w:name="z56" w:id="48"/>
    <w:p>
      <w:pPr>
        <w:spacing w:after="0"/>
        <w:ind w:left="0"/>
        <w:jc w:val="both"/>
      </w:pPr>
      <w:r>
        <w:rPr>
          <w:rFonts w:ascii="Times New Roman"/>
          <w:b w:val="false"/>
          <w:i w:val="false"/>
          <w:color w:val="000000"/>
          <w:sz w:val="28"/>
        </w:rPr>
        <w:t>
      бюджеттік кредиттерді өтеу - 0 мың теңге;</w:t>
      </w:r>
    </w:p>
    <w:bookmarkEnd w:id="48"/>
    <w:bookmarkStart w:name="z57" w:id="49"/>
    <w:p>
      <w:pPr>
        <w:spacing w:after="0"/>
        <w:ind w:left="0"/>
        <w:jc w:val="both"/>
      </w:pPr>
      <w:r>
        <w:rPr>
          <w:rFonts w:ascii="Times New Roman"/>
          <w:b w:val="false"/>
          <w:i w:val="false"/>
          <w:color w:val="000000"/>
          <w:sz w:val="28"/>
        </w:rPr>
        <w:t>
      4) қаржылық активтерімен операциялар бойынша сальдо – 0 мың теңге;</w:t>
      </w:r>
    </w:p>
    <w:bookmarkEnd w:id="49"/>
    <w:bookmarkStart w:name="z58" w:id="50"/>
    <w:p>
      <w:pPr>
        <w:spacing w:after="0"/>
        <w:ind w:left="0"/>
        <w:jc w:val="both"/>
      </w:pPr>
      <w:r>
        <w:rPr>
          <w:rFonts w:ascii="Times New Roman"/>
          <w:b w:val="false"/>
          <w:i w:val="false"/>
          <w:color w:val="000000"/>
          <w:sz w:val="28"/>
        </w:rPr>
        <w:t>
      қаржы активтерін сатып алу – 0 мың теңге;</w:t>
      </w:r>
    </w:p>
    <w:bookmarkEnd w:id="50"/>
    <w:bookmarkStart w:name="z59" w:id="51"/>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51"/>
    <w:bookmarkStart w:name="z60" w:id="52"/>
    <w:p>
      <w:pPr>
        <w:spacing w:after="0"/>
        <w:ind w:left="0"/>
        <w:jc w:val="both"/>
      </w:pPr>
      <w:r>
        <w:rPr>
          <w:rFonts w:ascii="Times New Roman"/>
          <w:b w:val="false"/>
          <w:i w:val="false"/>
          <w:color w:val="000000"/>
          <w:sz w:val="28"/>
        </w:rPr>
        <w:t>
      5) бюджеттің тапшылығы (профициті) - -954 мың теңге;</w:t>
      </w:r>
    </w:p>
    <w:bookmarkEnd w:id="52"/>
    <w:bookmarkStart w:name="z61" w:id="53"/>
    <w:p>
      <w:pPr>
        <w:spacing w:after="0"/>
        <w:ind w:left="0"/>
        <w:jc w:val="both"/>
      </w:pPr>
      <w:r>
        <w:rPr>
          <w:rFonts w:ascii="Times New Roman"/>
          <w:b w:val="false"/>
          <w:i w:val="false"/>
          <w:color w:val="000000"/>
          <w:sz w:val="28"/>
        </w:rPr>
        <w:t>
      6) бюджет тапшылығын қаржыландыру (профицитті пайдалану) – 954 мың теңге;</w:t>
      </w:r>
    </w:p>
    <w:bookmarkEnd w:id="53"/>
    <w:bookmarkStart w:name="z62" w:id="54"/>
    <w:p>
      <w:pPr>
        <w:spacing w:after="0"/>
        <w:ind w:left="0"/>
        <w:jc w:val="both"/>
      </w:pPr>
      <w:r>
        <w:rPr>
          <w:rFonts w:ascii="Times New Roman"/>
          <w:b w:val="false"/>
          <w:i w:val="false"/>
          <w:color w:val="000000"/>
          <w:sz w:val="28"/>
        </w:rPr>
        <w:t>
      қарыздар түсімі - 0 мың теңге;</w:t>
      </w:r>
    </w:p>
    <w:bookmarkEnd w:id="54"/>
    <w:bookmarkStart w:name="z63" w:id="55"/>
    <w:p>
      <w:pPr>
        <w:spacing w:after="0"/>
        <w:ind w:left="0"/>
        <w:jc w:val="both"/>
      </w:pPr>
      <w:r>
        <w:rPr>
          <w:rFonts w:ascii="Times New Roman"/>
          <w:b w:val="false"/>
          <w:i w:val="false"/>
          <w:color w:val="000000"/>
          <w:sz w:val="28"/>
        </w:rPr>
        <w:t>
      қарыздарды өтеу - 0 мың теңге;</w:t>
      </w:r>
    </w:p>
    <w:bookmarkEnd w:id="55"/>
    <w:bookmarkStart w:name="z64" w:id="56"/>
    <w:p>
      <w:pPr>
        <w:spacing w:after="0"/>
        <w:ind w:left="0"/>
        <w:jc w:val="both"/>
      </w:pPr>
      <w:r>
        <w:rPr>
          <w:rFonts w:ascii="Times New Roman"/>
          <w:b w:val="false"/>
          <w:i w:val="false"/>
          <w:color w:val="000000"/>
          <w:sz w:val="28"/>
        </w:rPr>
        <w:t>
      бюджет қаражатының пайдаланылатын қалдықтары - 954 мың теңге.</w:t>
      </w:r>
    </w:p>
    <w:bookmarkEnd w:id="56"/>
    <w:bookmarkStart w:name="z65" w:id="57"/>
    <w:p>
      <w:pPr>
        <w:spacing w:after="0"/>
        <w:ind w:left="0"/>
        <w:jc w:val="both"/>
      </w:pPr>
      <w:r>
        <w:rPr>
          <w:rFonts w:ascii="Times New Roman"/>
          <w:b w:val="false"/>
          <w:i w:val="false"/>
          <w:color w:val="000000"/>
          <w:sz w:val="28"/>
        </w:rPr>
        <w:t>
      1.4. Абай ауылдық округі бойынша:</w:t>
      </w:r>
    </w:p>
    <w:bookmarkEnd w:id="57"/>
    <w:bookmarkStart w:name="z66" w:id="58"/>
    <w:p>
      <w:pPr>
        <w:spacing w:after="0"/>
        <w:ind w:left="0"/>
        <w:jc w:val="both"/>
      </w:pPr>
      <w:r>
        <w:rPr>
          <w:rFonts w:ascii="Times New Roman"/>
          <w:b w:val="false"/>
          <w:i w:val="false"/>
          <w:color w:val="000000"/>
          <w:sz w:val="28"/>
        </w:rPr>
        <w:t>
      1) кірістер - 63299 мың теңге, оның ішінде:</w:t>
      </w:r>
    </w:p>
    <w:bookmarkEnd w:id="58"/>
    <w:bookmarkStart w:name="z67" w:id="59"/>
    <w:p>
      <w:pPr>
        <w:spacing w:after="0"/>
        <w:ind w:left="0"/>
        <w:jc w:val="both"/>
      </w:pPr>
      <w:r>
        <w:rPr>
          <w:rFonts w:ascii="Times New Roman"/>
          <w:b w:val="false"/>
          <w:i w:val="false"/>
          <w:color w:val="000000"/>
          <w:sz w:val="28"/>
        </w:rPr>
        <w:t>
      салықтық түсімдер – 6645 мың теңге;</w:t>
      </w:r>
    </w:p>
    <w:bookmarkEnd w:id="59"/>
    <w:bookmarkStart w:name="z68" w:id="60"/>
    <w:p>
      <w:pPr>
        <w:spacing w:after="0"/>
        <w:ind w:left="0"/>
        <w:jc w:val="both"/>
      </w:pPr>
      <w:r>
        <w:rPr>
          <w:rFonts w:ascii="Times New Roman"/>
          <w:b w:val="false"/>
          <w:i w:val="false"/>
          <w:color w:val="000000"/>
          <w:sz w:val="28"/>
        </w:rPr>
        <w:t>
      салықтық емес түсімдер – 0 мың теңге;</w:t>
      </w:r>
    </w:p>
    <w:bookmarkEnd w:id="60"/>
    <w:bookmarkStart w:name="z69" w:id="61"/>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1"/>
    <w:bookmarkStart w:name="z70" w:id="62"/>
    <w:p>
      <w:pPr>
        <w:spacing w:after="0"/>
        <w:ind w:left="0"/>
        <w:jc w:val="both"/>
      </w:pPr>
      <w:r>
        <w:rPr>
          <w:rFonts w:ascii="Times New Roman"/>
          <w:b w:val="false"/>
          <w:i w:val="false"/>
          <w:color w:val="000000"/>
          <w:sz w:val="28"/>
        </w:rPr>
        <w:t>
      трансферттердің түсімдері – 56654 мың теңге;</w:t>
      </w:r>
    </w:p>
    <w:bookmarkEnd w:id="62"/>
    <w:bookmarkStart w:name="z71" w:id="63"/>
    <w:p>
      <w:pPr>
        <w:spacing w:after="0"/>
        <w:ind w:left="0"/>
        <w:jc w:val="both"/>
      </w:pPr>
      <w:r>
        <w:rPr>
          <w:rFonts w:ascii="Times New Roman"/>
          <w:b w:val="false"/>
          <w:i w:val="false"/>
          <w:color w:val="000000"/>
          <w:sz w:val="28"/>
        </w:rPr>
        <w:t>
      2) шығындар – 63351 мың теңге;</w:t>
      </w:r>
    </w:p>
    <w:bookmarkEnd w:id="63"/>
    <w:bookmarkStart w:name="z72" w:id="64"/>
    <w:p>
      <w:pPr>
        <w:spacing w:after="0"/>
        <w:ind w:left="0"/>
        <w:jc w:val="both"/>
      </w:pPr>
      <w:r>
        <w:rPr>
          <w:rFonts w:ascii="Times New Roman"/>
          <w:b w:val="false"/>
          <w:i w:val="false"/>
          <w:color w:val="000000"/>
          <w:sz w:val="28"/>
        </w:rPr>
        <w:t>
      3) таза бюджеттік кредиттеу – 0 мың теңге;</w:t>
      </w:r>
    </w:p>
    <w:bookmarkEnd w:id="64"/>
    <w:bookmarkStart w:name="z73" w:id="65"/>
    <w:p>
      <w:pPr>
        <w:spacing w:after="0"/>
        <w:ind w:left="0"/>
        <w:jc w:val="both"/>
      </w:pPr>
      <w:r>
        <w:rPr>
          <w:rFonts w:ascii="Times New Roman"/>
          <w:b w:val="false"/>
          <w:i w:val="false"/>
          <w:color w:val="000000"/>
          <w:sz w:val="28"/>
        </w:rPr>
        <w:t>
      бюджеттік кредиттер – 0 мың теңге;</w:t>
      </w:r>
    </w:p>
    <w:bookmarkEnd w:id="65"/>
    <w:bookmarkStart w:name="z74" w:id="66"/>
    <w:p>
      <w:pPr>
        <w:spacing w:after="0"/>
        <w:ind w:left="0"/>
        <w:jc w:val="both"/>
      </w:pPr>
      <w:r>
        <w:rPr>
          <w:rFonts w:ascii="Times New Roman"/>
          <w:b w:val="false"/>
          <w:i w:val="false"/>
          <w:color w:val="000000"/>
          <w:sz w:val="28"/>
        </w:rPr>
        <w:t>
      бюджеттік кредиттерді өтеу - 0 мың теңге;</w:t>
      </w:r>
    </w:p>
    <w:bookmarkEnd w:id="66"/>
    <w:bookmarkStart w:name="z75" w:id="67"/>
    <w:p>
      <w:pPr>
        <w:spacing w:after="0"/>
        <w:ind w:left="0"/>
        <w:jc w:val="both"/>
      </w:pPr>
      <w:r>
        <w:rPr>
          <w:rFonts w:ascii="Times New Roman"/>
          <w:b w:val="false"/>
          <w:i w:val="false"/>
          <w:color w:val="000000"/>
          <w:sz w:val="28"/>
        </w:rPr>
        <w:t>
      4) қаржылық активтерімен операциялар бойынша сальдо – 0 мың теңге;</w:t>
      </w:r>
    </w:p>
    <w:bookmarkEnd w:id="67"/>
    <w:bookmarkStart w:name="z76" w:id="68"/>
    <w:p>
      <w:pPr>
        <w:spacing w:after="0"/>
        <w:ind w:left="0"/>
        <w:jc w:val="both"/>
      </w:pPr>
      <w:r>
        <w:rPr>
          <w:rFonts w:ascii="Times New Roman"/>
          <w:b w:val="false"/>
          <w:i w:val="false"/>
          <w:color w:val="000000"/>
          <w:sz w:val="28"/>
        </w:rPr>
        <w:t>
      қаржы активтерін сатып алу – 0 мың теңге;</w:t>
      </w:r>
    </w:p>
    <w:bookmarkEnd w:id="68"/>
    <w:bookmarkStart w:name="z77" w:id="69"/>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69"/>
    <w:bookmarkStart w:name="z78" w:id="70"/>
    <w:p>
      <w:pPr>
        <w:spacing w:after="0"/>
        <w:ind w:left="0"/>
        <w:jc w:val="both"/>
      </w:pPr>
      <w:r>
        <w:rPr>
          <w:rFonts w:ascii="Times New Roman"/>
          <w:b w:val="false"/>
          <w:i w:val="false"/>
          <w:color w:val="000000"/>
          <w:sz w:val="28"/>
        </w:rPr>
        <w:t>
      5) бюджеттің тапшылығы (профициті) - -52 мың теңге;</w:t>
      </w:r>
    </w:p>
    <w:bookmarkEnd w:id="70"/>
    <w:bookmarkStart w:name="z79" w:id="71"/>
    <w:p>
      <w:pPr>
        <w:spacing w:after="0"/>
        <w:ind w:left="0"/>
        <w:jc w:val="both"/>
      </w:pPr>
      <w:r>
        <w:rPr>
          <w:rFonts w:ascii="Times New Roman"/>
          <w:b w:val="false"/>
          <w:i w:val="false"/>
          <w:color w:val="000000"/>
          <w:sz w:val="28"/>
        </w:rPr>
        <w:t>
      6) бюджет тапшылығын қаржыландыру (профицитті пайдалану) – 52 мың теңге;</w:t>
      </w:r>
    </w:p>
    <w:bookmarkEnd w:id="71"/>
    <w:bookmarkStart w:name="z80" w:id="72"/>
    <w:p>
      <w:pPr>
        <w:spacing w:after="0"/>
        <w:ind w:left="0"/>
        <w:jc w:val="both"/>
      </w:pPr>
      <w:r>
        <w:rPr>
          <w:rFonts w:ascii="Times New Roman"/>
          <w:b w:val="false"/>
          <w:i w:val="false"/>
          <w:color w:val="000000"/>
          <w:sz w:val="28"/>
        </w:rPr>
        <w:t>
      қарыздар түсімі - 0 мың теңге;</w:t>
      </w:r>
    </w:p>
    <w:bookmarkEnd w:id="72"/>
    <w:bookmarkStart w:name="z81" w:id="73"/>
    <w:p>
      <w:pPr>
        <w:spacing w:after="0"/>
        <w:ind w:left="0"/>
        <w:jc w:val="both"/>
      </w:pPr>
      <w:r>
        <w:rPr>
          <w:rFonts w:ascii="Times New Roman"/>
          <w:b w:val="false"/>
          <w:i w:val="false"/>
          <w:color w:val="000000"/>
          <w:sz w:val="28"/>
        </w:rPr>
        <w:t>
      қарыздарды өтеу - 0 мың теңге;</w:t>
      </w:r>
    </w:p>
    <w:bookmarkEnd w:id="73"/>
    <w:bookmarkStart w:name="z82" w:id="74"/>
    <w:p>
      <w:pPr>
        <w:spacing w:after="0"/>
        <w:ind w:left="0"/>
        <w:jc w:val="both"/>
      </w:pPr>
      <w:r>
        <w:rPr>
          <w:rFonts w:ascii="Times New Roman"/>
          <w:b w:val="false"/>
          <w:i w:val="false"/>
          <w:color w:val="000000"/>
          <w:sz w:val="28"/>
        </w:rPr>
        <w:t>
      бюджет қаражатының пайдаланылатын қалдықтары - 52 мың теңге.</w:t>
      </w:r>
    </w:p>
    <w:bookmarkEnd w:id="74"/>
    <w:bookmarkStart w:name="z83" w:id="75"/>
    <w:p>
      <w:pPr>
        <w:spacing w:after="0"/>
        <w:ind w:left="0"/>
        <w:jc w:val="both"/>
      </w:pPr>
      <w:r>
        <w:rPr>
          <w:rFonts w:ascii="Times New Roman"/>
          <w:b w:val="false"/>
          <w:i w:val="false"/>
          <w:color w:val="000000"/>
          <w:sz w:val="28"/>
        </w:rPr>
        <w:t>
      1.5. Қарақыстақ ауылдық округі бойынша:</w:t>
      </w:r>
    </w:p>
    <w:bookmarkEnd w:id="75"/>
    <w:bookmarkStart w:name="z84" w:id="76"/>
    <w:p>
      <w:pPr>
        <w:spacing w:after="0"/>
        <w:ind w:left="0"/>
        <w:jc w:val="both"/>
      </w:pPr>
      <w:r>
        <w:rPr>
          <w:rFonts w:ascii="Times New Roman"/>
          <w:b w:val="false"/>
          <w:i w:val="false"/>
          <w:color w:val="000000"/>
          <w:sz w:val="28"/>
        </w:rPr>
        <w:t>
      1) кірістер - 124267 мың теңге, оның ішінде:</w:t>
      </w:r>
    </w:p>
    <w:bookmarkEnd w:id="76"/>
    <w:bookmarkStart w:name="z85" w:id="77"/>
    <w:p>
      <w:pPr>
        <w:spacing w:after="0"/>
        <w:ind w:left="0"/>
        <w:jc w:val="both"/>
      </w:pPr>
      <w:r>
        <w:rPr>
          <w:rFonts w:ascii="Times New Roman"/>
          <w:b w:val="false"/>
          <w:i w:val="false"/>
          <w:color w:val="000000"/>
          <w:sz w:val="28"/>
        </w:rPr>
        <w:t>
      салықтық түсімдер – 9950 мың теңге;</w:t>
      </w:r>
    </w:p>
    <w:bookmarkEnd w:id="77"/>
    <w:bookmarkStart w:name="z86" w:id="78"/>
    <w:p>
      <w:pPr>
        <w:spacing w:after="0"/>
        <w:ind w:left="0"/>
        <w:jc w:val="both"/>
      </w:pPr>
      <w:r>
        <w:rPr>
          <w:rFonts w:ascii="Times New Roman"/>
          <w:b w:val="false"/>
          <w:i w:val="false"/>
          <w:color w:val="000000"/>
          <w:sz w:val="28"/>
        </w:rPr>
        <w:t>
      салықтық емес түсімдер – 0 мың теңге;</w:t>
      </w:r>
    </w:p>
    <w:bookmarkEnd w:id="78"/>
    <w:bookmarkStart w:name="z87" w:id="79"/>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79"/>
    <w:bookmarkStart w:name="z88" w:id="80"/>
    <w:p>
      <w:pPr>
        <w:spacing w:after="0"/>
        <w:ind w:left="0"/>
        <w:jc w:val="both"/>
      </w:pPr>
      <w:r>
        <w:rPr>
          <w:rFonts w:ascii="Times New Roman"/>
          <w:b w:val="false"/>
          <w:i w:val="false"/>
          <w:color w:val="000000"/>
          <w:sz w:val="28"/>
        </w:rPr>
        <w:t>
      трансферттердің түсімдері – 114317 мың теңге;</w:t>
      </w:r>
    </w:p>
    <w:bookmarkEnd w:id="80"/>
    <w:bookmarkStart w:name="z89" w:id="81"/>
    <w:p>
      <w:pPr>
        <w:spacing w:after="0"/>
        <w:ind w:left="0"/>
        <w:jc w:val="both"/>
      </w:pPr>
      <w:r>
        <w:rPr>
          <w:rFonts w:ascii="Times New Roman"/>
          <w:b w:val="false"/>
          <w:i w:val="false"/>
          <w:color w:val="000000"/>
          <w:sz w:val="28"/>
        </w:rPr>
        <w:t>
      2) шығындар – 124563 мың теңге;</w:t>
      </w:r>
    </w:p>
    <w:bookmarkEnd w:id="81"/>
    <w:bookmarkStart w:name="z90" w:id="82"/>
    <w:p>
      <w:pPr>
        <w:spacing w:after="0"/>
        <w:ind w:left="0"/>
        <w:jc w:val="both"/>
      </w:pPr>
      <w:r>
        <w:rPr>
          <w:rFonts w:ascii="Times New Roman"/>
          <w:b w:val="false"/>
          <w:i w:val="false"/>
          <w:color w:val="000000"/>
          <w:sz w:val="28"/>
        </w:rPr>
        <w:t>
      3) таза бюджеттік кредиттеу – 0 мың теңге;</w:t>
      </w:r>
    </w:p>
    <w:bookmarkEnd w:id="82"/>
    <w:bookmarkStart w:name="z91" w:id="83"/>
    <w:p>
      <w:pPr>
        <w:spacing w:after="0"/>
        <w:ind w:left="0"/>
        <w:jc w:val="both"/>
      </w:pPr>
      <w:r>
        <w:rPr>
          <w:rFonts w:ascii="Times New Roman"/>
          <w:b w:val="false"/>
          <w:i w:val="false"/>
          <w:color w:val="000000"/>
          <w:sz w:val="28"/>
        </w:rPr>
        <w:t>
      бюджеттік кредиттер – 0 мың теңге;</w:t>
      </w:r>
    </w:p>
    <w:bookmarkEnd w:id="83"/>
    <w:bookmarkStart w:name="z92" w:id="84"/>
    <w:p>
      <w:pPr>
        <w:spacing w:after="0"/>
        <w:ind w:left="0"/>
        <w:jc w:val="both"/>
      </w:pPr>
      <w:r>
        <w:rPr>
          <w:rFonts w:ascii="Times New Roman"/>
          <w:b w:val="false"/>
          <w:i w:val="false"/>
          <w:color w:val="000000"/>
          <w:sz w:val="28"/>
        </w:rPr>
        <w:t>
      бюджеттік кредиттерді өтеу - 0 мың теңге;</w:t>
      </w:r>
    </w:p>
    <w:bookmarkEnd w:id="84"/>
    <w:bookmarkStart w:name="z93" w:id="85"/>
    <w:p>
      <w:pPr>
        <w:spacing w:after="0"/>
        <w:ind w:left="0"/>
        <w:jc w:val="both"/>
      </w:pPr>
      <w:r>
        <w:rPr>
          <w:rFonts w:ascii="Times New Roman"/>
          <w:b w:val="false"/>
          <w:i w:val="false"/>
          <w:color w:val="000000"/>
          <w:sz w:val="28"/>
        </w:rPr>
        <w:t>
      4)қаржылық активтерімен операциялар бойынша сальдо – 0 мың теңге;</w:t>
      </w:r>
    </w:p>
    <w:bookmarkEnd w:id="85"/>
    <w:bookmarkStart w:name="z94" w:id="86"/>
    <w:p>
      <w:pPr>
        <w:spacing w:after="0"/>
        <w:ind w:left="0"/>
        <w:jc w:val="both"/>
      </w:pPr>
      <w:r>
        <w:rPr>
          <w:rFonts w:ascii="Times New Roman"/>
          <w:b w:val="false"/>
          <w:i w:val="false"/>
          <w:color w:val="000000"/>
          <w:sz w:val="28"/>
        </w:rPr>
        <w:t>
      қаржы активтерін сатып алу – 0 мың теңге;</w:t>
      </w:r>
    </w:p>
    <w:bookmarkEnd w:id="86"/>
    <w:bookmarkStart w:name="z95" w:id="87"/>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87"/>
    <w:bookmarkStart w:name="z96" w:id="88"/>
    <w:p>
      <w:pPr>
        <w:spacing w:after="0"/>
        <w:ind w:left="0"/>
        <w:jc w:val="both"/>
      </w:pPr>
      <w:r>
        <w:rPr>
          <w:rFonts w:ascii="Times New Roman"/>
          <w:b w:val="false"/>
          <w:i w:val="false"/>
          <w:color w:val="000000"/>
          <w:sz w:val="28"/>
        </w:rPr>
        <w:t>
      5) бюджеттің тапшылығы (профициті) - -296 мың теңге;</w:t>
      </w:r>
    </w:p>
    <w:bookmarkEnd w:id="88"/>
    <w:bookmarkStart w:name="z97" w:id="89"/>
    <w:p>
      <w:pPr>
        <w:spacing w:after="0"/>
        <w:ind w:left="0"/>
        <w:jc w:val="both"/>
      </w:pPr>
      <w:r>
        <w:rPr>
          <w:rFonts w:ascii="Times New Roman"/>
          <w:b w:val="false"/>
          <w:i w:val="false"/>
          <w:color w:val="000000"/>
          <w:sz w:val="28"/>
        </w:rPr>
        <w:t>
      6) бюджет тапшылығын қаржыландыру (профицитті пайдалану) – 296 мың теңге;</w:t>
      </w:r>
    </w:p>
    <w:bookmarkEnd w:id="89"/>
    <w:bookmarkStart w:name="z98" w:id="90"/>
    <w:p>
      <w:pPr>
        <w:spacing w:after="0"/>
        <w:ind w:left="0"/>
        <w:jc w:val="both"/>
      </w:pPr>
      <w:r>
        <w:rPr>
          <w:rFonts w:ascii="Times New Roman"/>
          <w:b w:val="false"/>
          <w:i w:val="false"/>
          <w:color w:val="000000"/>
          <w:sz w:val="28"/>
        </w:rPr>
        <w:t>
      қарыздар түсімі - 0 мың теңге;</w:t>
      </w:r>
    </w:p>
    <w:bookmarkEnd w:id="90"/>
    <w:bookmarkStart w:name="z99" w:id="91"/>
    <w:p>
      <w:pPr>
        <w:spacing w:after="0"/>
        <w:ind w:left="0"/>
        <w:jc w:val="both"/>
      </w:pPr>
      <w:r>
        <w:rPr>
          <w:rFonts w:ascii="Times New Roman"/>
          <w:b w:val="false"/>
          <w:i w:val="false"/>
          <w:color w:val="000000"/>
          <w:sz w:val="28"/>
        </w:rPr>
        <w:t>
      қарыздарды өтеу - 0 мың теңге;</w:t>
      </w:r>
    </w:p>
    <w:bookmarkEnd w:id="91"/>
    <w:bookmarkStart w:name="z100" w:id="92"/>
    <w:p>
      <w:pPr>
        <w:spacing w:after="0"/>
        <w:ind w:left="0"/>
        <w:jc w:val="both"/>
      </w:pPr>
      <w:r>
        <w:rPr>
          <w:rFonts w:ascii="Times New Roman"/>
          <w:b w:val="false"/>
          <w:i w:val="false"/>
          <w:color w:val="000000"/>
          <w:sz w:val="28"/>
        </w:rPr>
        <w:t>
      бюджет қаражатының пайдаланылатын қалдықтары - 296 мың теңге.</w:t>
      </w:r>
    </w:p>
    <w:bookmarkEnd w:id="92"/>
    <w:bookmarkStart w:name="z101" w:id="93"/>
    <w:p>
      <w:pPr>
        <w:spacing w:after="0"/>
        <w:ind w:left="0"/>
        <w:jc w:val="both"/>
      </w:pPr>
      <w:r>
        <w:rPr>
          <w:rFonts w:ascii="Times New Roman"/>
          <w:b w:val="false"/>
          <w:i w:val="false"/>
          <w:color w:val="000000"/>
          <w:sz w:val="28"/>
        </w:rPr>
        <w:t>
      1.6. Жаңатұрмыс ауылдық округі бойынша:</w:t>
      </w:r>
    </w:p>
    <w:bookmarkEnd w:id="93"/>
    <w:bookmarkStart w:name="z102" w:id="94"/>
    <w:p>
      <w:pPr>
        <w:spacing w:after="0"/>
        <w:ind w:left="0"/>
        <w:jc w:val="both"/>
      </w:pPr>
      <w:r>
        <w:rPr>
          <w:rFonts w:ascii="Times New Roman"/>
          <w:b w:val="false"/>
          <w:i w:val="false"/>
          <w:color w:val="000000"/>
          <w:sz w:val="28"/>
        </w:rPr>
        <w:t>
      1) кірістер – 59791 мың теңге, оның ішінде:</w:t>
      </w:r>
    </w:p>
    <w:bookmarkEnd w:id="94"/>
    <w:bookmarkStart w:name="z103" w:id="95"/>
    <w:p>
      <w:pPr>
        <w:spacing w:after="0"/>
        <w:ind w:left="0"/>
        <w:jc w:val="both"/>
      </w:pPr>
      <w:r>
        <w:rPr>
          <w:rFonts w:ascii="Times New Roman"/>
          <w:b w:val="false"/>
          <w:i w:val="false"/>
          <w:color w:val="000000"/>
          <w:sz w:val="28"/>
        </w:rPr>
        <w:t>
      салықтық түсімдер – 5095 мың теңге;</w:t>
      </w:r>
    </w:p>
    <w:bookmarkEnd w:id="95"/>
    <w:bookmarkStart w:name="z104" w:id="96"/>
    <w:p>
      <w:pPr>
        <w:spacing w:after="0"/>
        <w:ind w:left="0"/>
        <w:jc w:val="both"/>
      </w:pPr>
      <w:r>
        <w:rPr>
          <w:rFonts w:ascii="Times New Roman"/>
          <w:b w:val="false"/>
          <w:i w:val="false"/>
          <w:color w:val="000000"/>
          <w:sz w:val="28"/>
        </w:rPr>
        <w:t>
      салықтық емес түсімдер – 0 мың теңге;</w:t>
      </w:r>
    </w:p>
    <w:bookmarkEnd w:id="96"/>
    <w:bookmarkStart w:name="z105" w:id="97"/>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97"/>
    <w:bookmarkStart w:name="z106" w:id="98"/>
    <w:p>
      <w:pPr>
        <w:spacing w:after="0"/>
        <w:ind w:left="0"/>
        <w:jc w:val="both"/>
      </w:pPr>
      <w:r>
        <w:rPr>
          <w:rFonts w:ascii="Times New Roman"/>
          <w:b w:val="false"/>
          <w:i w:val="false"/>
          <w:color w:val="000000"/>
          <w:sz w:val="28"/>
        </w:rPr>
        <w:t>
      трансферттердің түсімдері – 54696 мың теңге;</w:t>
      </w:r>
    </w:p>
    <w:bookmarkEnd w:id="98"/>
    <w:bookmarkStart w:name="z107" w:id="99"/>
    <w:p>
      <w:pPr>
        <w:spacing w:after="0"/>
        <w:ind w:left="0"/>
        <w:jc w:val="both"/>
      </w:pPr>
      <w:r>
        <w:rPr>
          <w:rFonts w:ascii="Times New Roman"/>
          <w:b w:val="false"/>
          <w:i w:val="false"/>
          <w:color w:val="000000"/>
          <w:sz w:val="28"/>
        </w:rPr>
        <w:t>
      2) шығындар – 61776 мың теңге;</w:t>
      </w:r>
    </w:p>
    <w:bookmarkEnd w:id="99"/>
    <w:bookmarkStart w:name="z108" w:id="100"/>
    <w:p>
      <w:pPr>
        <w:spacing w:after="0"/>
        <w:ind w:left="0"/>
        <w:jc w:val="both"/>
      </w:pPr>
      <w:r>
        <w:rPr>
          <w:rFonts w:ascii="Times New Roman"/>
          <w:b w:val="false"/>
          <w:i w:val="false"/>
          <w:color w:val="000000"/>
          <w:sz w:val="28"/>
        </w:rPr>
        <w:t>
      3) таза бюджеттік кредиттеу – 0 мың теңге;</w:t>
      </w:r>
    </w:p>
    <w:bookmarkEnd w:id="100"/>
    <w:bookmarkStart w:name="z109" w:id="101"/>
    <w:p>
      <w:pPr>
        <w:spacing w:after="0"/>
        <w:ind w:left="0"/>
        <w:jc w:val="both"/>
      </w:pPr>
      <w:r>
        <w:rPr>
          <w:rFonts w:ascii="Times New Roman"/>
          <w:b w:val="false"/>
          <w:i w:val="false"/>
          <w:color w:val="000000"/>
          <w:sz w:val="28"/>
        </w:rPr>
        <w:t>
      бюджеттік кредиттер – 0 мың теңге;</w:t>
      </w:r>
    </w:p>
    <w:bookmarkEnd w:id="101"/>
    <w:bookmarkStart w:name="z110" w:id="102"/>
    <w:p>
      <w:pPr>
        <w:spacing w:after="0"/>
        <w:ind w:left="0"/>
        <w:jc w:val="both"/>
      </w:pPr>
      <w:r>
        <w:rPr>
          <w:rFonts w:ascii="Times New Roman"/>
          <w:b w:val="false"/>
          <w:i w:val="false"/>
          <w:color w:val="000000"/>
          <w:sz w:val="28"/>
        </w:rPr>
        <w:t>
      бюджеттік кредиттерді өтеу - 0 мың теңге;</w:t>
      </w:r>
    </w:p>
    <w:bookmarkEnd w:id="102"/>
    <w:bookmarkStart w:name="z111" w:id="103"/>
    <w:p>
      <w:pPr>
        <w:spacing w:after="0"/>
        <w:ind w:left="0"/>
        <w:jc w:val="both"/>
      </w:pPr>
      <w:r>
        <w:rPr>
          <w:rFonts w:ascii="Times New Roman"/>
          <w:b w:val="false"/>
          <w:i w:val="false"/>
          <w:color w:val="000000"/>
          <w:sz w:val="28"/>
        </w:rPr>
        <w:t>
      4)қаржылық активтерімен операциялар бойынша сальдо – 0 мың теңге;</w:t>
      </w:r>
    </w:p>
    <w:bookmarkEnd w:id="103"/>
    <w:bookmarkStart w:name="z112" w:id="104"/>
    <w:p>
      <w:pPr>
        <w:spacing w:after="0"/>
        <w:ind w:left="0"/>
        <w:jc w:val="both"/>
      </w:pPr>
      <w:r>
        <w:rPr>
          <w:rFonts w:ascii="Times New Roman"/>
          <w:b w:val="false"/>
          <w:i w:val="false"/>
          <w:color w:val="000000"/>
          <w:sz w:val="28"/>
        </w:rPr>
        <w:t>
      қаржы активтерін сатып алу – 0 мың теңге;</w:t>
      </w:r>
    </w:p>
    <w:bookmarkEnd w:id="104"/>
    <w:bookmarkStart w:name="z113" w:id="105"/>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105"/>
    <w:bookmarkStart w:name="z114" w:id="106"/>
    <w:p>
      <w:pPr>
        <w:spacing w:after="0"/>
        <w:ind w:left="0"/>
        <w:jc w:val="both"/>
      </w:pPr>
      <w:r>
        <w:rPr>
          <w:rFonts w:ascii="Times New Roman"/>
          <w:b w:val="false"/>
          <w:i w:val="false"/>
          <w:color w:val="000000"/>
          <w:sz w:val="28"/>
        </w:rPr>
        <w:t>
      5) бюджеттің тапшылығы (профициті) - -1985 мың теңге;</w:t>
      </w:r>
    </w:p>
    <w:bookmarkEnd w:id="106"/>
    <w:bookmarkStart w:name="z115" w:id="107"/>
    <w:p>
      <w:pPr>
        <w:spacing w:after="0"/>
        <w:ind w:left="0"/>
        <w:jc w:val="both"/>
      </w:pPr>
      <w:r>
        <w:rPr>
          <w:rFonts w:ascii="Times New Roman"/>
          <w:b w:val="false"/>
          <w:i w:val="false"/>
          <w:color w:val="000000"/>
          <w:sz w:val="28"/>
        </w:rPr>
        <w:t>
      6) бюджет тапшылығын қаржыландыру (профицитті пайдалану) – 1985 мың теңге;</w:t>
      </w:r>
    </w:p>
    <w:bookmarkEnd w:id="107"/>
    <w:bookmarkStart w:name="z116" w:id="108"/>
    <w:p>
      <w:pPr>
        <w:spacing w:after="0"/>
        <w:ind w:left="0"/>
        <w:jc w:val="both"/>
      </w:pPr>
      <w:r>
        <w:rPr>
          <w:rFonts w:ascii="Times New Roman"/>
          <w:b w:val="false"/>
          <w:i w:val="false"/>
          <w:color w:val="000000"/>
          <w:sz w:val="28"/>
        </w:rPr>
        <w:t>
      қарыздар түсімі - 0 мың теңге;</w:t>
      </w:r>
    </w:p>
    <w:bookmarkEnd w:id="108"/>
    <w:bookmarkStart w:name="z117" w:id="109"/>
    <w:p>
      <w:pPr>
        <w:spacing w:after="0"/>
        <w:ind w:left="0"/>
        <w:jc w:val="both"/>
      </w:pPr>
      <w:r>
        <w:rPr>
          <w:rFonts w:ascii="Times New Roman"/>
          <w:b w:val="false"/>
          <w:i w:val="false"/>
          <w:color w:val="000000"/>
          <w:sz w:val="28"/>
        </w:rPr>
        <w:t>
      қарыздарды өтеу - 0 мың теңге;</w:t>
      </w:r>
    </w:p>
    <w:bookmarkEnd w:id="109"/>
    <w:bookmarkStart w:name="z118" w:id="110"/>
    <w:p>
      <w:pPr>
        <w:spacing w:after="0"/>
        <w:ind w:left="0"/>
        <w:jc w:val="both"/>
      </w:pPr>
      <w:r>
        <w:rPr>
          <w:rFonts w:ascii="Times New Roman"/>
          <w:b w:val="false"/>
          <w:i w:val="false"/>
          <w:color w:val="000000"/>
          <w:sz w:val="28"/>
        </w:rPr>
        <w:t>
      бюджет қаражатының пайдаланылатын қалдықтары - 1985 мың теңге.</w:t>
      </w:r>
    </w:p>
    <w:bookmarkEnd w:id="110"/>
    <w:bookmarkStart w:name="z119" w:id="111"/>
    <w:p>
      <w:pPr>
        <w:spacing w:after="0"/>
        <w:ind w:left="0"/>
        <w:jc w:val="both"/>
      </w:pPr>
      <w:r>
        <w:rPr>
          <w:rFonts w:ascii="Times New Roman"/>
          <w:b w:val="false"/>
          <w:i w:val="false"/>
          <w:color w:val="000000"/>
          <w:sz w:val="28"/>
        </w:rPr>
        <w:t>
      1.7. Көкдөнен ауылдық округі бойынша:</w:t>
      </w:r>
    </w:p>
    <w:bookmarkEnd w:id="111"/>
    <w:bookmarkStart w:name="z120" w:id="112"/>
    <w:p>
      <w:pPr>
        <w:spacing w:after="0"/>
        <w:ind w:left="0"/>
        <w:jc w:val="both"/>
      </w:pPr>
      <w:r>
        <w:rPr>
          <w:rFonts w:ascii="Times New Roman"/>
          <w:b w:val="false"/>
          <w:i w:val="false"/>
          <w:color w:val="000000"/>
          <w:sz w:val="28"/>
        </w:rPr>
        <w:t>
      1) кірістер - 149592 мың теңге, оның ішінде:</w:t>
      </w:r>
    </w:p>
    <w:bookmarkEnd w:id="112"/>
    <w:bookmarkStart w:name="z121" w:id="113"/>
    <w:p>
      <w:pPr>
        <w:spacing w:after="0"/>
        <w:ind w:left="0"/>
        <w:jc w:val="both"/>
      </w:pPr>
      <w:r>
        <w:rPr>
          <w:rFonts w:ascii="Times New Roman"/>
          <w:b w:val="false"/>
          <w:i w:val="false"/>
          <w:color w:val="000000"/>
          <w:sz w:val="28"/>
        </w:rPr>
        <w:t>
      салықтық түсімдер – 11150 мың теңге;</w:t>
      </w:r>
    </w:p>
    <w:bookmarkEnd w:id="113"/>
    <w:bookmarkStart w:name="z122" w:id="114"/>
    <w:p>
      <w:pPr>
        <w:spacing w:after="0"/>
        <w:ind w:left="0"/>
        <w:jc w:val="both"/>
      </w:pPr>
      <w:r>
        <w:rPr>
          <w:rFonts w:ascii="Times New Roman"/>
          <w:b w:val="false"/>
          <w:i w:val="false"/>
          <w:color w:val="000000"/>
          <w:sz w:val="28"/>
        </w:rPr>
        <w:t>
      салықтық емес түсімдер – 0 мың теңге;</w:t>
      </w:r>
    </w:p>
    <w:bookmarkEnd w:id="114"/>
    <w:bookmarkStart w:name="z123" w:id="115"/>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15"/>
    <w:bookmarkStart w:name="z124" w:id="116"/>
    <w:p>
      <w:pPr>
        <w:spacing w:after="0"/>
        <w:ind w:left="0"/>
        <w:jc w:val="both"/>
      </w:pPr>
      <w:r>
        <w:rPr>
          <w:rFonts w:ascii="Times New Roman"/>
          <w:b w:val="false"/>
          <w:i w:val="false"/>
          <w:color w:val="000000"/>
          <w:sz w:val="28"/>
        </w:rPr>
        <w:t>
      трансферттердің түсімдері – 138442 мың теңге;</w:t>
      </w:r>
    </w:p>
    <w:bookmarkEnd w:id="116"/>
    <w:bookmarkStart w:name="z125" w:id="117"/>
    <w:p>
      <w:pPr>
        <w:spacing w:after="0"/>
        <w:ind w:left="0"/>
        <w:jc w:val="both"/>
      </w:pPr>
      <w:r>
        <w:rPr>
          <w:rFonts w:ascii="Times New Roman"/>
          <w:b w:val="false"/>
          <w:i w:val="false"/>
          <w:color w:val="000000"/>
          <w:sz w:val="28"/>
        </w:rPr>
        <w:t>
      2) шығындар – 152016 мың теңге;</w:t>
      </w:r>
    </w:p>
    <w:bookmarkEnd w:id="117"/>
    <w:bookmarkStart w:name="z126" w:id="118"/>
    <w:p>
      <w:pPr>
        <w:spacing w:after="0"/>
        <w:ind w:left="0"/>
        <w:jc w:val="both"/>
      </w:pPr>
      <w:r>
        <w:rPr>
          <w:rFonts w:ascii="Times New Roman"/>
          <w:b w:val="false"/>
          <w:i w:val="false"/>
          <w:color w:val="000000"/>
          <w:sz w:val="28"/>
        </w:rPr>
        <w:t>
      3) таза бюджеттік кредиттеу – 0 мың теңге;</w:t>
      </w:r>
    </w:p>
    <w:bookmarkEnd w:id="118"/>
    <w:bookmarkStart w:name="z127" w:id="119"/>
    <w:p>
      <w:pPr>
        <w:spacing w:after="0"/>
        <w:ind w:left="0"/>
        <w:jc w:val="both"/>
      </w:pPr>
      <w:r>
        <w:rPr>
          <w:rFonts w:ascii="Times New Roman"/>
          <w:b w:val="false"/>
          <w:i w:val="false"/>
          <w:color w:val="000000"/>
          <w:sz w:val="28"/>
        </w:rPr>
        <w:t>
      бюджеттік кредиттер – 0 мың теңге;</w:t>
      </w:r>
    </w:p>
    <w:bookmarkEnd w:id="119"/>
    <w:bookmarkStart w:name="z128" w:id="120"/>
    <w:p>
      <w:pPr>
        <w:spacing w:after="0"/>
        <w:ind w:left="0"/>
        <w:jc w:val="both"/>
      </w:pPr>
      <w:r>
        <w:rPr>
          <w:rFonts w:ascii="Times New Roman"/>
          <w:b w:val="false"/>
          <w:i w:val="false"/>
          <w:color w:val="000000"/>
          <w:sz w:val="28"/>
        </w:rPr>
        <w:t>
      бюджеттік кредиттерді өтеу - 0 мың теңге;</w:t>
      </w:r>
    </w:p>
    <w:bookmarkEnd w:id="120"/>
    <w:bookmarkStart w:name="z129" w:id="121"/>
    <w:p>
      <w:pPr>
        <w:spacing w:after="0"/>
        <w:ind w:left="0"/>
        <w:jc w:val="both"/>
      </w:pPr>
      <w:r>
        <w:rPr>
          <w:rFonts w:ascii="Times New Roman"/>
          <w:b w:val="false"/>
          <w:i w:val="false"/>
          <w:color w:val="000000"/>
          <w:sz w:val="28"/>
        </w:rPr>
        <w:t>
      4)қаржылық активтерімен операциялар бойынша сальдо – 0 мың теңге;</w:t>
      </w:r>
    </w:p>
    <w:bookmarkEnd w:id="121"/>
    <w:bookmarkStart w:name="z130" w:id="122"/>
    <w:p>
      <w:pPr>
        <w:spacing w:after="0"/>
        <w:ind w:left="0"/>
        <w:jc w:val="both"/>
      </w:pPr>
      <w:r>
        <w:rPr>
          <w:rFonts w:ascii="Times New Roman"/>
          <w:b w:val="false"/>
          <w:i w:val="false"/>
          <w:color w:val="000000"/>
          <w:sz w:val="28"/>
        </w:rPr>
        <w:t>
      қаржы активтерін сатып алу – 0 мың теңге;</w:t>
      </w:r>
    </w:p>
    <w:bookmarkEnd w:id="122"/>
    <w:bookmarkStart w:name="z131" w:id="123"/>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123"/>
    <w:bookmarkStart w:name="z132" w:id="124"/>
    <w:p>
      <w:pPr>
        <w:spacing w:after="0"/>
        <w:ind w:left="0"/>
        <w:jc w:val="both"/>
      </w:pPr>
      <w:r>
        <w:rPr>
          <w:rFonts w:ascii="Times New Roman"/>
          <w:b w:val="false"/>
          <w:i w:val="false"/>
          <w:color w:val="000000"/>
          <w:sz w:val="28"/>
        </w:rPr>
        <w:t>
      5) бюджеттің тапшылығы (профициті) - -2424 мың теңге;</w:t>
      </w:r>
    </w:p>
    <w:bookmarkEnd w:id="124"/>
    <w:bookmarkStart w:name="z133" w:id="125"/>
    <w:p>
      <w:pPr>
        <w:spacing w:after="0"/>
        <w:ind w:left="0"/>
        <w:jc w:val="both"/>
      </w:pPr>
      <w:r>
        <w:rPr>
          <w:rFonts w:ascii="Times New Roman"/>
          <w:b w:val="false"/>
          <w:i w:val="false"/>
          <w:color w:val="000000"/>
          <w:sz w:val="28"/>
        </w:rPr>
        <w:t>
      6) бюджет тапшылығын қаржыландыру (профицитті пайдалану) – 2424 мың теңге;</w:t>
      </w:r>
    </w:p>
    <w:bookmarkEnd w:id="125"/>
    <w:bookmarkStart w:name="z134" w:id="126"/>
    <w:p>
      <w:pPr>
        <w:spacing w:after="0"/>
        <w:ind w:left="0"/>
        <w:jc w:val="both"/>
      </w:pPr>
      <w:r>
        <w:rPr>
          <w:rFonts w:ascii="Times New Roman"/>
          <w:b w:val="false"/>
          <w:i w:val="false"/>
          <w:color w:val="000000"/>
          <w:sz w:val="28"/>
        </w:rPr>
        <w:t>
      қарыздар түсімі - 0 мың теңге;</w:t>
      </w:r>
    </w:p>
    <w:bookmarkEnd w:id="126"/>
    <w:bookmarkStart w:name="z135" w:id="127"/>
    <w:p>
      <w:pPr>
        <w:spacing w:after="0"/>
        <w:ind w:left="0"/>
        <w:jc w:val="both"/>
      </w:pPr>
      <w:r>
        <w:rPr>
          <w:rFonts w:ascii="Times New Roman"/>
          <w:b w:val="false"/>
          <w:i w:val="false"/>
          <w:color w:val="000000"/>
          <w:sz w:val="28"/>
        </w:rPr>
        <w:t>
      қарыздарды өтеу - 0 мың теңге;</w:t>
      </w:r>
    </w:p>
    <w:bookmarkEnd w:id="127"/>
    <w:bookmarkStart w:name="z136" w:id="128"/>
    <w:p>
      <w:pPr>
        <w:spacing w:after="0"/>
        <w:ind w:left="0"/>
        <w:jc w:val="both"/>
      </w:pPr>
      <w:r>
        <w:rPr>
          <w:rFonts w:ascii="Times New Roman"/>
          <w:b w:val="false"/>
          <w:i w:val="false"/>
          <w:color w:val="000000"/>
          <w:sz w:val="28"/>
        </w:rPr>
        <w:t>
      бюджет қаражатының пайдаланылатын қалдықтары - 2424 мың теңге.</w:t>
      </w:r>
    </w:p>
    <w:bookmarkEnd w:id="128"/>
    <w:bookmarkStart w:name="z137" w:id="129"/>
    <w:p>
      <w:pPr>
        <w:spacing w:after="0"/>
        <w:ind w:left="0"/>
        <w:jc w:val="both"/>
      </w:pPr>
      <w:r>
        <w:rPr>
          <w:rFonts w:ascii="Times New Roman"/>
          <w:b w:val="false"/>
          <w:i w:val="false"/>
          <w:color w:val="000000"/>
          <w:sz w:val="28"/>
        </w:rPr>
        <w:t>
      1.8. Көгершін ауылдық округі бойынша:</w:t>
      </w:r>
    </w:p>
    <w:bookmarkEnd w:id="129"/>
    <w:bookmarkStart w:name="z138" w:id="130"/>
    <w:p>
      <w:pPr>
        <w:spacing w:after="0"/>
        <w:ind w:left="0"/>
        <w:jc w:val="both"/>
      </w:pPr>
      <w:r>
        <w:rPr>
          <w:rFonts w:ascii="Times New Roman"/>
          <w:b w:val="false"/>
          <w:i w:val="false"/>
          <w:color w:val="000000"/>
          <w:sz w:val="28"/>
        </w:rPr>
        <w:t>
      1) кірістер - 68270 мың теңге, оның ішінде:</w:t>
      </w:r>
    </w:p>
    <w:bookmarkEnd w:id="130"/>
    <w:bookmarkStart w:name="z139" w:id="131"/>
    <w:p>
      <w:pPr>
        <w:spacing w:after="0"/>
        <w:ind w:left="0"/>
        <w:jc w:val="both"/>
      </w:pPr>
      <w:r>
        <w:rPr>
          <w:rFonts w:ascii="Times New Roman"/>
          <w:b w:val="false"/>
          <w:i w:val="false"/>
          <w:color w:val="000000"/>
          <w:sz w:val="28"/>
        </w:rPr>
        <w:t>
      салықтық түсімдер – 9463 мың теңге;</w:t>
      </w:r>
    </w:p>
    <w:bookmarkEnd w:id="131"/>
    <w:bookmarkStart w:name="z140" w:id="132"/>
    <w:p>
      <w:pPr>
        <w:spacing w:after="0"/>
        <w:ind w:left="0"/>
        <w:jc w:val="both"/>
      </w:pPr>
      <w:r>
        <w:rPr>
          <w:rFonts w:ascii="Times New Roman"/>
          <w:b w:val="false"/>
          <w:i w:val="false"/>
          <w:color w:val="000000"/>
          <w:sz w:val="28"/>
        </w:rPr>
        <w:t>
      салықтық емес түсімдер – 0 мың теңге;</w:t>
      </w:r>
    </w:p>
    <w:bookmarkEnd w:id="132"/>
    <w:bookmarkStart w:name="z141" w:id="133"/>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33"/>
    <w:bookmarkStart w:name="z142" w:id="134"/>
    <w:p>
      <w:pPr>
        <w:spacing w:after="0"/>
        <w:ind w:left="0"/>
        <w:jc w:val="both"/>
      </w:pPr>
      <w:r>
        <w:rPr>
          <w:rFonts w:ascii="Times New Roman"/>
          <w:b w:val="false"/>
          <w:i w:val="false"/>
          <w:color w:val="000000"/>
          <w:sz w:val="28"/>
        </w:rPr>
        <w:t>
      трансферттердің түсімдері – 58807 мың теңге;</w:t>
      </w:r>
    </w:p>
    <w:bookmarkEnd w:id="134"/>
    <w:bookmarkStart w:name="z143" w:id="135"/>
    <w:p>
      <w:pPr>
        <w:spacing w:after="0"/>
        <w:ind w:left="0"/>
        <w:jc w:val="both"/>
      </w:pPr>
      <w:r>
        <w:rPr>
          <w:rFonts w:ascii="Times New Roman"/>
          <w:b w:val="false"/>
          <w:i w:val="false"/>
          <w:color w:val="000000"/>
          <w:sz w:val="28"/>
        </w:rPr>
        <w:t>
      2) шығындар – 68943 мың теңге;</w:t>
      </w:r>
    </w:p>
    <w:bookmarkEnd w:id="135"/>
    <w:bookmarkStart w:name="z144" w:id="136"/>
    <w:p>
      <w:pPr>
        <w:spacing w:after="0"/>
        <w:ind w:left="0"/>
        <w:jc w:val="both"/>
      </w:pPr>
      <w:r>
        <w:rPr>
          <w:rFonts w:ascii="Times New Roman"/>
          <w:b w:val="false"/>
          <w:i w:val="false"/>
          <w:color w:val="000000"/>
          <w:sz w:val="28"/>
        </w:rPr>
        <w:t>
      3) таза бюджеттік кредиттеу – 0 мың теңге;</w:t>
      </w:r>
    </w:p>
    <w:bookmarkEnd w:id="136"/>
    <w:bookmarkStart w:name="z145" w:id="137"/>
    <w:p>
      <w:pPr>
        <w:spacing w:after="0"/>
        <w:ind w:left="0"/>
        <w:jc w:val="both"/>
      </w:pPr>
      <w:r>
        <w:rPr>
          <w:rFonts w:ascii="Times New Roman"/>
          <w:b w:val="false"/>
          <w:i w:val="false"/>
          <w:color w:val="000000"/>
          <w:sz w:val="28"/>
        </w:rPr>
        <w:t>
      бюджеттік кредиттер – 0 мың теңге;</w:t>
      </w:r>
    </w:p>
    <w:bookmarkEnd w:id="137"/>
    <w:bookmarkStart w:name="z146" w:id="138"/>
    <w:p>
      <w:pPr>
        <w:spacing w:after="0"/>
        <w:ind w:left="0"/>
        <w:jc w:val="both"/>
      </w:pPr>
      <w:r>
        <w:rPr>
          <w:rFonts w:ascii="Times New Roman"/>
          <w:b w:val="false"/>
          <w:i w:val="false"/>
          <w:color w:val="000000"/>
          <w:sz w:val="28"/>
        </w:rPr>
        <w:t>
      бюджеттік кредиттерді өтеу - 0 мың теңге;</w:t>
      </w:r>
    </w:p>
    <w:bookmarkEnd w:id="138"/>
    <w:bookmarkStart w:name="z147" w:id="139"/>
    <w:p>
      <w:pPr>
        <w:spacing w:after="0"/>
        <w:ind w:left="0"/>
        <w:jc w:val="both"/>
      </w:pPr>
      <w:r>
        <w:rPr>
          <w:rFonts w:ascii="Times New Roman"/>
          <w:b w:val="false"/>
          <w:i w:val="false"/>
          <w:color w:val="000000"/>
          <w:sz w:val="28"/>
        </w:rPr>
        <w:t>
      4)қаржылық активтерімен операциялар бойынша сальдо – 0 мың теңге;</w:t>
      </w:r>
    </w:p>
    <w:bookmarkEnd w:id="139"/>
    <w:bookmarkStart w:name="z148" w:id="140"/>
    <w:p>
      <w:pPr>
        <w:spacing w:after="0"/>
        <w:ind w:left="0"/>
        <w:jc w:val="both"/>
      </w:pPr>
      <w:r>
        <w:rPr>
          <w:rFonts w:ascii="Times New Roman"/>
          <w:b w:val="false"/>
          <w:i w:val="false"/>
          <w:color w:val="000000"/>
          <w:sz w:val="28"/>
        </w:rPr>
        <w:t>
      қаржы активтерін сатып алу – 0 мың теңге;</w:t>
      </w:r>
    </w:p>
    <w:bookmarkEnd w:id="140"/>
    <w:bookmarkStart w:name="z149" w:id="141"/>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141"/>
    <w:bookmarkStart w:name="z150" w:id="142"/>
    <w:p>
      <w:pPr>
        <w:spacing w:after="0"/>
        <w:ind w:left="0"/>
        <w:jc w:val="both"/>
      </w:pPr>
      <w:r>
        <w:rPr>
          <w:rFonts w:ascii="Times New Roman"/>
          <w:b w:val="false"/>
          <w:i w:val="false"/>
          <w:color w:val="000000"/>
          <w:sz w:val="28"/>
        </w:rPr>
        <w:t>
      5) бюджеттің тапшылығы (профициті) - -673 мың теңге;</w:t>
      </w:r>
    </w:p>
    <w:bookmarkEnd w:id="142"/>
    <w:bookmarkStart w:name="z151" w:id="143"/>
    <w:p>
      <w:pPr>
        <w:spacing w:after="0"/>
        <w:ind w:left="0"/>
        <w:jc w:val="both"/>
      </w:pPr>
      <w:r>
        <w:rPr>
          <w:rFonts w:ascii="Times New Roman"/>
          <w:b w:val="false"/>
          <w:i w:val="false"/>
          <w:color w:val="000000"/>
          <w:sz w:val="28"/>
        </w:rPr>
        <w:t>
      6) бюджет тапшылығын қаржыландыру (профицитті пайдалану) – 673 мың теңге;</w:t>
      </w:r>
    </w:p>
    <w:bookmarkEnd w:id="143"/>
    <w:bookmarkStart w:name="z152" w:id="144"/>
    <w:p>
      <w:pPr>
        <w:spacing w:after="0"/>
        <w:ind w:left="0"/>
        <w:jc w:val="both"/>
      </w:pPr>
      <w:r>
        <w:rPr>
          <w:rFonts w:ascii="Times New Roman"/>
          <w:b w:val="false"/>
          <w:i w:val="false"/>
          <w:color w:val="000000"/>
          <w:sz w:val="28"/>
        </w:rPr>
        <w:t>
      қарыздар түсімі - 0 мың теңге;</w:t>
      </w:r>
    </w:p>
    <w:bookmarkEnd w:id="144"/>
    <w:bookmarkStart w:name="z153" w:id="145"/>
    <w:p>
      <w:pPr>
        <w:spacing w:after="0"/>
        <w:ind w:left="0"/>
        <w:jc w:val="both"/>
      </w:pPr>
      <w:r>
        <w:rPr>
          <w:rFonts w:ascii="Times New Roman"/>
          <w:b w:val="false"/>
          <w:i w:val="false"/>
          <w:color w:val="000000"/>
          <w:sz w:val="28"/>
        </w:rPr>
        <w:t>
      қарыздарды өтеу - 0 мың теңге;</w:t>
      </w:r>
    </w:p>
    <w:bookmarkEnd w:id="145"/>
    <w:bookmarkStart w:name="z154" w:id="146"/>
    <w:p>
      <w:pPr>
        <w:spacing w:after="0"/>
        <w:ind w:left="0"/>
        <w:jc w:val="both"/>
      </w:pPr>
      <w:r>
        <w:rPr>
          <w:rFonts w:ascii="Times New Roman"/>
          <w:b w:val="false"/>
          <w:i w:val="false"/>
          <w:color w:val="000000"/>
          <w:sz w:val="28"/>
        </w:rPr>
        <w:t>
      бюджет қаражатының пайдаланылатын қалдықтары - 673 мың теңге.</w:t>
      </w:r>
    </w:p>
    <w:bookmarkEnd w:id="146"/>
    <w:bookmarkStart w:name="z155" w:id="147"/>
    <w:p>
      <w:pPr>
        <w:spacing w:after="0"/>
        <w:ind w:left="0"/>
        <w:jc w:val="both"/>
      </w:pPr>
      <w:r>
        <w:rPr>
          <w:rFonts w:ascii="Times New Roman"/>
          <w:b w:val="false"/>
          <w:i w:val="false"/>
          <w:color w:val="000000"/>
          <w:sz w:val="28"/>
        </w:rPr>
        <w:t>
      1.9. Құмарық ауылдық округі бойынша:</w:t>
      </w:r>
    </w:p>
    <w:bookmarkEnd w:id="147"/>
    <w:bookmarkStart w:name="z156" w:id="148"/>
    <w:p>
      <w:pPr>
        <w:spacing w:after="0"/>
        <w:ind w:left="0"/>
        <w:jc w:val="both"/>
      </w:pPr>
      <w:r>
        <w:rPr>
          <w:rFonts w:ascii="Times New Roman"/>
          <w:b w:val="false"/>
          <w:i w:val="false"/>
          <w:color w:val="000000"/>
          <w:sz w:val="28"/>
        </w:rPr>
        <w:t>
      1) кірістер - 76263 мың теңге, оның ішінде:</w:t>
      </w:r>
    </w:p>
    <w:bookmarkEnd w:id="148"/>
    <w:bookmarkStart w:name="z157" w:id="149"/>
    <w:p>
      <w:pPr>
        <w:spacing w:after="0"/>
        <w:ind w:left="0"/>
        <w:jc w:val="both"/>
      </w:pPr>
      <w:r>
        <w:rPr>
          <w:rFonts w:ascii="Times New Roman"/>
          <w:b w:val="false"/>
          <w:i w:val="false"/>
          <w:color w:val="000000"/>
          <w:sz w:val="28"/>
        </w:rPr>
        <w:t>
      салықтық түсімдер – 10025 мың теңге;</w:t>
      </w:r>
    </w:p>
    <w:bookmarkEnd w:id="149"/>
    <w:bookmarkStart w:name="z158" w:id="150"/>
    <w:p>
      <w:pPr>
        <w:spacing w:after="0"/>
        <w:ind w:left="0"/>
        <w:jc w:val="both"/>
      </w:pPr>
      <w:r>
        <w:rPr>
          <w:rFonts w:ascii="Times New Roman"/>
          <w:b w:val="false"/>
          <w:i w:val="false"/>
          <w:color w:val="000000"/>
          <w:sz w:val="28"/>
        </w:rPr>
        <w:t>
      салықтық емес түсімдер – 0 мың теңге;</w:t>
      </w:r>
    </w:p>
    <w:bookmarkEnd w:id="150"/>
    <w:bookmarkStart w:name="z159" w:id="151"/>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51"/>
    <w:bookmarkStart w:name="z160" w:id="152"/>
    <w:p>
      <w:pPr>
        <w:spacing w:after="0"/>
        <w:ind w:left="0"/>
        <w:jc w:val="both"/>
      </w:pPr>
      <w:r>
        <w:rPr>
          <w:rFonts w:ascii="Times New Roman"/>
          <w:b w:val="false"/>
          <w:i w:val="false"/>
          <w:color w:val="000000"/>
          <w:sz w:val="28"/>
        </w:rPr>
        <w:t>
      трансферттердің түсімдері – 66238 мың теңге;</w:t>
      </w:r>
    </w:p>
    <w:bookmarkEnd w:id="152"/>
    <w:bookmarkStart w:name="z161" w:id="153"/>
    <w:p>
      <w:pPr>
        <w:spacing w:after="0"/>
        <w:ind w:left="0"/>
        <w:jc w:val="both"/>
      </w:pPr>
      <w:r>
        <w:rPr>
          <w:rFonts w:ascii="Times New Roman"/>
          <w:b w:val="false"/>
          <w:i w:val="false"/>
          <w:color w:val="000000"/>
          <w:sz w:val="28"/>
        </w:rPr>
        <w:t>
      2) шығындар – 77487 мың теңге;</w:t>
      </w:r>
    </w:p>
    <w:bookmarkEnd w:id="153"/>
    <w:bookmarkStart w:name="z162" w:id="154"/>
    <w:p>
      <w:pPr>
        <w:spacing w:after="0"/>
        <w:ind w:left="0"/>
        <w:jc w:val="both"/>
      </w:pPr>
      <w:r>
        <w:rPr>
          <w:rFonts w:ascii="Times New Roman"/>
          <w:b w:val="false"/>
          <w:i w:val="false"/>
          <w:color w:val="000000"/>
          <w:sz w:val="28"/>
        </w:rPr>
        <w:t>
      3) таза бюджеттік кредиттеу – 0 мың теңге;</w:t>
      </w:r>
    </w:p>
    <w:bookmarkEnd w:id="154"/>
    <w:bookmarkStart w:name="z163" w:id="155"/>
    <w:p>
      <w:pPr>
        <w:spacing w:after="0"/>
        <w:ind w:left="0"/>
        <w:jc w:val="both"/>
      </w:pPr>
      <w:r>
        <w:rPr>
          <w:rFonts w:ascii="Times New Roman"/>
          <w:b w:val="false"/>
          <w:i w:val="false"/>
          <w:color w:val="000000"/>
          <w:sz w:val="28"/>
        </w:rPr>
        <w:t>
      бюджеттік кредиттер – 0 мың теңге;</w:t>
      </w:r>
    </w:p>
    <w:bookmarkEnd w:id="155"/>
    <w:bookmarkStart w:name="z164" w:id="156"/>
    <w:p>
      <w:pPr>
        <w:spacing w:after="0"/>
        <w:ind w:left="0"/>
        <w:jc w:val="both"/>
      </w:pPr>
      <w:r>
        <w:rPr>
          <w:rFonts w:ascii="Times New Roman"/>
          <w:b w:val="false"/>
          <w:i w:val="false"/>
          <w:color w:val="000000"/>
          <w:sz w:val="28"/>
        </w:rPr>
        <w:t>
      бюджеттік кредиттерді өтеу - 0 мың теңге;</w:t>
      </w:r>
    </w:p>
    <w:bookmarkEnd w:id="156"/>
    <w:bookmarkStart w:name="z165" w:id="157"/>
    <w:p>
      <w:pPr>
        <w:spacing w:after="0"/>
        <w:ind w:left="0"/>
        <w:jc w:val="both"/>
      </w:pPr>
      <w:r>
        <w:rPr>
          <w:rFonts w:ascii="Times New Roman"/>
          <w:b w:val="false"/>
          <w:i w:val="false"/>
          <w:color w:val="000000"/>
          <w:sz w:val="28"/>
        </w:rPr>
        <w:t>
      4)қаржылық активтерімен операциялар бойынша сальдо – 0 мың теңге;</w:t>
      </w:r>
    </w:p>
    <w:bookmarkEnd w:id="157"/>
    <w:bookmarkStart w:name="z166" w:id="158"/>
    <w:p>
      <w:pPr>
        <w:spacing w:after="0"/>
        <w:ind w:left="0"/>
        <w:jc w:val="both"/>
      </w:pPr>
      <w:r>
        <w:rPr>
          <w:rFonts w:ascii="Times New Roman"/>
          <w:b w:val="false"/>
          <w:i w:val="false"/>
          <w:color w:val="000000"/>
          <w:sz w:val="28"/>
        </w:rPr>
        <w:t>
      қаржы активтерін сатып алу – 0 мың теңге;</w:t>
      </w:r>
    </w:p>
    <w:bookmarkEnd w:id="158"/>
    <w:bookmarkStart w:name="z167" w:id="159"/>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159"/>
    <w:bookmarkStart w:name="z168" w:id="160"/>
    <w:p>
      <w:pPr>
        <w:spacing w:after="0"/>
        <w:ind w:left="0"/>
        <w:jc w:val="both"/>
      </w:pPr>
      <w:r>
        <w:rPr>
          <w:rFonts w:ascii="Times New Roman"/>
          <w:b w:val="false"/>
          <w:i w:val="false"/>
          <w:color w:val="000000"/>
          <w:sz w:val="28"/>
        </w:rPr>
        <w:t>
      5) бюджеттің тапшылығы (профициті) - -1224 мың теңге;</w:t>
      </w:r>
    </w:p>
    <w:bookmarkEnd w:id="160"/>
    <w:bookmarkStart w:name="z169" w:id="161"/>
    <w:p>
      <w:pPr>
        <w:spacing w:after="0"/>
        <w:ind w:left="0"/>
        <w:jc w:val="both"/>
      </w:pPr>
      <w:r>
        <w:rPr>
          <w:rFonts w:ascii="Times New Roman"/>
          <w:b w:val="false"/>
          <w:i w:val="false"/>
          <w:color w:val="000000"/>
          <w:sz w:val="28"/>
        </w:rPr>
        <w:t>
      6) бюджет тапшылығын қаржыландыру (профицитті пайдалану) – 1224 мың теңге;</w:t>
      </w:r>
    </w:p>
    <w:bookmarkEnd w:id="161"/>
    <w:bookmarkStart w:name="z170" w:id="162"/>
    <w:p>
      <w:pPr>
        <w:spacing w:after="0"/>
        <w:ind w:left="0"/>
        <w:jc w:val="both"/>
      </w:pPr>
      <w:r>
        <w:rPr>
          <w:rFonts w:ascii="Times New Roman"/>
          <w:b w:val="false"/>
          <w:i w:val="false"/>
          <w:color w:val="000000"/>
          <w:sz w:val="28"/>
        </w:rPr>
        <w:t>
      қарыздар түсімі - 0 мың теңге;</w:t>
      </w:r>
    </w:p>
    <w:bookmarkEnd w:id="162"/>
    <w:bookmarkStart w:name="z171" w:id="163"/>
    <w:p>
      <w:pPr>
        <w:spacing w:after="0"/>
        <w:ind w:left="0"/>
        <w:jc w:val="both"/>
      </w:pPr>
      <w:r>
        <w:rPr>
          <w:rFonts w:ascii="Times New Roman"/>
          <w:b w:val="false"/>
          <w:i w:val="false"/>
          <w:color w:val="000000"/>
          <w:sz w:val="28"/>
        </w:rPr>
        <w:t>
      қарыздарды өтеу - 0 мың теңге;</w:t>
      </w:r>
    </w:p>
    <w:bookmarkEnd w:id="163"/>
    <w:bookmarkStart w:name="z172" w:id="164"/>
    <w:p>
      <w:pPr>
        <w:spacing w:after="0"/>
        <w:ind w:left="0"/>
        <w:jc w:val="both"/>
      </w:pPr>
      <w:r>
        <w:rPr>
          <w:rFonts w:ascii="Times New Roman"/>
          <w:b w:val="false"/>
          <w:i w:val="false"/>
          <w:color w:val="000000"/>
          <w:sz w:val="28"/>
        </w:rPr>
        <w:t>
      бюджет қаражатының пайдаланылатын қалдықтары - 1224 мың теңге.</w:t>
      </w:r>
    </w:p>
    <w:bookmarkEnd w:id="164"/>
    <w:bookmarkStart w:name="z173" w:id="165"/>
    <w:p>
      <w:pPr>
        <w:spacing w:after="0"/>
        <w:ind w:left="0"/>
        <w:jc w:val="both"/>
      </w:pPr>
      <w:r>
        <w:rPr>
          <w:rFonts w:ascii="Times New Roman"/>
          <w:b w:val="false"/>
          <w:i w:val="false"/>
          <w:color w:val="000000"/>
          <w:sz w:val="28"/>
        </w:rPr>
        <w:t>
      1.10. Ақыртөбе ауылдық округі бойынша:</w:t>
      </w:r>
    </w:p>
    <w:bookmarkEnd w:id="165"/>
    <w:bookmarkStart w:name="z174" w:id="166"/>
    <w:p>
      <w:pPr>
        <w:spacing w:after="0"/>
        <w:ind w:left="0"/>
        <w:jc w:val="both"/>
      </w:pPr>
      <w:r>
        <w:rPr>
          <w:rFonts w:ascii="Times New Roman"/>
          <w:b w:val="false"/>
          <w:i w:val="false"/>
          <w:color w:val="000000"/>
          <w:sz w:val="28"/>
        </w:rPr>
        <w:t>
      1) кірістер - 97001 мың теңге, оның ішінде:</w:t>
      </w:r>
    </w:p>
    <w:bookmarkEnd w:id="166"/>
    <w:bookmarkStart w:name="z175" w:id="167"/>
    <w:p>
      <w:pPr>
        <w:spacing w:after="0"/>
        <w:ind w:left="0"/>
        <w:jc w:val="both"/>
      </w:pPr>
      <w:r>
        <w:rPr>
          <w:rFonts w:ascii="Times New Roman"/>
          <w:b w:val="false"/>
          <w:i w:val="false"/>
          <w:color w:val="000000"/>
          <w:sz w:val="28"/>
        </w:rPr>
        <w:t>
      салықтық түсімдер – 9325 мың теңге;</w:t>
      </w:r>
    </w:p>
    <w:bookmarkEnd w:id="167"/>
    <w:bookmarkStart w:name="z176" w:id="168"/>
    <w:p>
      <w:pPr>
        <w:spacing w:after="0"/>
        <w:ind w:left="0"/>
        <w:jc w:val="both"/>
      </w:pPr>
      <w:r>
        <w:rPr>
          <w:rFonts w:ascii="Times New Roman"/>
          <w:b w:val="false"/>
          <w:i w:val="false"/>
          <w:color w:val="000000"/>
          <w:sz w:val="28"/>
        </w:rPr>
        <w:t>
      салықтық емес түсімдер – 4 мың теңге;</w:t>
      </w:r>
    </w:p>
    <w:bookmarkEnd w:id="168"/>
    <w:bookmarkStart w:name="z177" w:id="169"/>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69"/>
    <w:bookmarkStart w:name="z178" w:id="170"/>
    <w:p>
      <w:pPr>
        <w:spacing w:after="0"/>
        <w:ind w:left="0"/>
        <w:jc w:val="both"/>
      </w:pPr>
      <w:r>
        <w:rPr>
          <w:rFonts w:ascii="Times New Roman"/>
          <w:b w:val="false"/>
          <w:i w:val="false"/>
          <w:color w:val="000000"/>
          <w:sz w:val="28"/>
        </w:rPr>
        <w:t>
      трансферттердің түсімдері – 87672 мың теңге;</w:t>
      </w:r>
    </w:p>
    <w:bookmarkEnd w:id="170"/>
    <w:bookmarkStart w:name="z179" w:id="171"/>
    <w:p>
      <w:pPr>
        <w:spacing w:after="0"/>
        <w:ind w:left="0"/>
        <w:jc w:val="both"/>
      </w:pPr>
      <w:r>
        <w:rPr>
          <w:rFonts w:ascii="Times New Roman"/>
          <w:b w:val="false"/>
          <w:i w:val="false"/>
          <w:color w:val="000000"/>
          <w:sz w:val="28"/>
        </w:rPr>
        <w:t>
      2) шығындар – 97289 мың теңге;</w:t>
      </w:r>
    </w:p>
    <w:bookmarkEnd w:id="171"/>
    <w:bookmarkStart w:name="z180" w:id="172"/>
    <w:p>
      <w:pPr>
        <w:spacing w:after="0"/>
        <w:ind w:left="0"/>
        <w:jc w:val="both"/>
      </w:pPr>
      <w:r>
        <w:rPr>
          <w:rFonts w:ascii="Times New Roman"/>
          <w:b w:val="false"/>
          <w:i w:val="false"/>
          <w:color w:val="000000"/>
          <w:sz w:val="28"/>
        </w:rPr>
        <w:t>
      3) таза бюджеттік кредиттеу – 0 мың теңге;</w:t>
      </w:r>
    </w:p>
    <w:bookmarkEnd w:id="172"/>
    <w:bookmarkStart w:name="z181" w:id="173"/>
    <w:p>
      <w:pPr>
        <w:spacing w:after="0"/>
        <w:ind w:left="0"/>
        <w:jc w:val="both"/>
      </w:pPr>
      <w:r>
        <w:rPr>
          <w:rFonts w:ascii="Times New Roman"/>
          <w:b w:val="false"/>
          <w:i w:val="false"/>
          <w:color w:val="000000"/>
          <w:sz w:val="28"/>
        </w:rPr>
        <w:t>
      бюджеттік кредиттер – 0 мың теңге;</w:t>
      </w:r>
    </w:p>
    <w:bookmarkEnd w:id="173"/>
    <w:bookmarkStart w:name="z182" w:id="174"/>
    <w:p>
      <w:pPr>
        <w:spacing w:after="0"/>
        <w:ind w:left="0"/>
        <w:jc w:val="both"/>
      </w:pPr>
      <w:r>
        <w:rPr>
          <w:rFonts w:ascii="Times New Roman"/>
          <w:b w:val="false"/>
          <w:i w:val="false"/>
          <w:color w:val="000000"/>
          <w:sz w:val="28"/>
        </w:rPr>
        <w:t>
      бюджеттік кредиттерді өтеу - 0 мың теңге;</w:t>
      </w:r>
    </w:p>
    <w:bookmarkEnd w:id="174"/>
    <w:bookmarkStart w:name="z183" w:id="175"/>
    <w:p>
      <w:pPr>
        <w:spacing w:after="0"/>
        <w:ind w:left="0"/>
        <w:jc w:val="both"/>
      </w:pPr>
      <w:r>
        <w:rPr>
          <w:rFonts w:ascii="Times New Roman"/>
          <w:b w:val="false"/>
          <w:i w:val="false"/>
          <w:color w:val="000000"/>
          <w:sz w:val="28"/>
        </w:rPr>
        <w:t>
      4)қаржылық активтерімен операциялар бойынша сальдо – 0 мың теңге;</w:t>
      </w:r>
    </w:p>
    <w:bookmarkEnd w:id="175"/>
    <w:bookmarkStart w:name="z184" w:id="176"/>
    <w:p>
      <w:pPr>
        <w:spacing w:after="0"/>
        <w:ind w:left="0"/>
        <w:jc w:val="both"/>
      </w:pPr>
      <w:r>
        <w:rPr>
          <w:rFonts w:ascii="Times New Roman"/>
          <w:b w:val="false"/>
          <w:i w:val="false"/>
          <w:color w:val="000000"/>
          <w:sz w:val="28"/>
        </w:rPr>
        <w:t>
      қаржы активтерін сатып алу – 0 мың теңге;</w:t>
      </w:r>
    </w:p>
    <w:bookmarkEnd w:id="176"/>
    <w:bookmarkStart w:name="z185" w:id="177"/>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177"/>
    <w:bookmarkStart w:name="z186" w:id="178"/>
    <w:p>
      <w:pPr>
        <w:spacing w:after="0"/>
        <w:ind w:left="0"/>
        <w:jc w:val="both"/>
      </w:pPr>
      <w:r>
        <w:rPr>
          <w:rFonts w:ascii="Times New Roman"/>
          <w:b w:val="false"/>
          <w:i w:val="false"/>
          <w:color w:val="000000"/>
          <w:sz w:val="28"/>
        </w:rPr>
        <w:t>
      5) бюджеттің тапшылығы (профициті) - -288 мың теңге;</w:t>
      </w:r>
    </w:p>
    <w:bookmarkEnd w:id="178"/>
    <w:bookmarkStart w:name="z187" w:id="179"/>
    <w:p>
      <w:pPr>
        <w:spacing w:after="0"/>
        <w:ind w:left="0"/>
        <w:jc w:val="both"/>
      </w:pPr>
      <w:r>
        <w:rPr>
          <w:rFonts w:ascii="Times New Roman"/>
          <w:b w:val="false"/>
          <w:i w:val="false"/>
          <w:color w:val="000000"/>
          <w:sz w:val="28"/>
        </w:rPr>
        <w:t>
      6) бюджет тапшылығын қаржыландыру (профицитті пайдалану) – 288 мың теңге;</w:t>
      </w:r>
    </w:p>
    <w:bookmarkEnd w:id="179"/>
    <w:bookmarkStart w:name="z188" w:id="180"/>
    <w:p>
      <w:pPr>
        <w:spacing w:after="0"/>
        <w:ind w:left="0"/>
        <w:jc w:val="both"/>
      </w:pPr>
      <w:r>
        <w:rPr>
          <w:rFonts w:ascii="Times New Roman"/>
          <w:b w:val="false"/>
          <w:i w:val="false"/>
          <w:color w:val="000000"/>
          <w:sz w:val="28"/>
        </w:rPr>
        <w:t>
      қарыздар түсімі - 0 мың теңге;</w:t>
      </w:r>
    </w:p>
    <w:bookmarkEnd w:id="180"/>
    <w:bookmarkStart w:name="z189" w:id="181"/>
    <w:p>
      <w:pPr>
        <w:spacing w:after="0"/>
        <w:ind w:left="0"/>
        <w:jc w:val="both"/>
      </w:pPr>
      <w:r>
        <w:rPr>
          <w:rFonts w:ascii="Times New Roman"/>
          <w:b w:val="false"/>
          <w:i w:val="false"/>
          <w:color w:val="000000"/>
          <w:sz w:val="28"/>
        </w:rPr>
        <w:t>
      қарыздарды өтеу - 0 мың теңге;</w:t>
      </w:r>
    </w:p>
    <w:bookmarkEnd w:id="181"/>
    <w:bookmarkStart w:name="z190" w:id="182"/>
    <w:p>
      <w:pPr>
        <w:spacing w:after="0"/>
        <w:ind w:left="0"/>
        <w:jc w:val="both"/>
      </w:pPr>
      <w:r>
        <w:rPr>
          <w:rFonts w:ascii="Times New Roman"/>
          <w:b w:val="false"/>
          <w:i w:val="false"/>
          <w:color w:val="000000"/>
          <w:sz w:val="28"/>
        </w:rPr>
        <w:t>
      бюджет қаражатының пайдаланылатын қалдықтары - 288 мың теңге.</w:t>
      </w:r>
    </w:p>
    <w:bookmarkEnd w:id="182"/>
    <w:bookmarkStart w:name="z191" w:id="183"/>
    <w:p>
      <w:pPr>
        <w:spacing w:after="0"/>
        <w:ind w:left="0"/>
        <w:jc w:val="both"/>
      </w:pPr>
      <w:r>
        <w:rPr>
          <w:rFonts w:ascii="Times New Roman"/>
          <w:b w:val="false"/>
          <w:i w:val="false"/>
          <w:color w:val="000000"/>
          <w:sz w:val="28"/>
        </w:rPr>
        <w:t>
      1.11. Өрнек ауылдық округі бойынша:</w:t>
      </w:r>
    </w:p>
    <w:bookmarkEnd w:id="183"/>
    <w:bookmarkStart w:name="z192" w:id="184"/>
    <w:p>
      <w:pPr>
        <w:spacing w:after="0"/>
        <w:ind w:left="0"/>
        <w:jc w:val="both"/>
      </w:pPr>
      <w:r>
        <w:rPr>
          <w:rFonts w:ascii="Times New Roman"/>
          <w:b w:val="false"/>
          <w:i w:val="false"/>
          <w:color w:val="000000"/>
          <w:sz w:val="28"/>
        </w:rPr>
        <w:t>
      1) кірістер – 111479 мың теңге, оның ішінде:</w:t>
      </w:r>
    </w:p>
    <w:bookmarkEnd w:id="184"/>
    <w:bookmarkStart w:name="z193" w:id="185"/>
    <w:p>
      <w:pPr>
        <w:spacing w:after="0"/>
        <w:ind w:left="0"/>
        <w:jc w:val="both"/>
      </w:pPr>
      <w:r>
        <w:rPr>
          <w:rFonts w:ascii="Times New Roman"/>
          <w:b w:val="false"/>
          <w:i w:val="false"/>
          <w:color w:val="000000"/>
          <w:sz w:val="28"/>
        </w:rPr>
        <w:t>
      салықтық түсімдер – 9095 мың теңге;</w:t>
      </w:r>
    </w:p>
    <w:bookmarkEnd w:id="185"/>
    <w:bookmarkStart w:name="z194" w:id="186"/>
    <w:p>
      <w:pPr>
        <w:spacing w:after="0"/>
        <w:ind w:left="0"/>
        <w:jc w:val="both"/>
      </w:pPr>
      <w:r>
        <w:rPr>
          <w:rFonts w:ascii="Times New Roman"/>
          <w:b w:val="false"/>
          <w:i w:val="false"/>
          <w:color w:val="000000"/>
          <w:sz w:val="28"/>
        </w:rPr>
        <w:t>
      салықтық емес түсімдер – 0 мың теңге;</w:t>
      </w:r>
    </w:p>
    <w:bookmarkEnd w:id="186"/>
    <w:bookmarkStart w:name="z195" w:id="187"/>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87"/>
    <w:bookmarkStart w:name="z196" w:id="188"/>
    <w:p>
      <w:pPr>
        <w:spacing w:after="0"/>
        <w:ind w:left="0"/>
        <w:jc w:val="both"/>
      </w:pPr>
      <w:r>
        <w:rPr>
          <w:rFonts w:ascii="Times New Roman"/>
          <w:b w:val="false"/>
          <w:i w:val="false"/>
          <w:color w:val="000000"/>
          <w:sz w:val="28"/>
        </w:rPr>
        <w:t>
      трансферттердің түсімдері – 102384 мың теңге;</w:t>
      </w:r>
    </w:p>
    <w:bookmarkEnd w:id="188"/>
    <w:bookmarkStart w:name="z197" w:id="189"/>
    <w:p>
      <w:pPr>
        <w:spacing w:after="0"/>
        <w:ind w:left="0"/>
        <w:jc w:val="both"/>
      </w:pPr>
      <w:r>
        <w:rPr>
          <w:rFonts w:ascii="Times New Roman"/>
          <w:b w:val="false"/>
          <w:i w:val="false"/>
          <w:color w:val="000000"/>
          <w:sz w:val="28"/>
        </w:rPr>
        <w:t>
      2) шығындар – 111921 мың теңге;</w:t>
      </w:r>
    </w:p>
    <w:bookmarkEnd w:id="189"/>
    <w:bookmarkStart w:name="z198" w:id="190"/>
    <w:p>
      <w:pPr>
        <w:spacing w:after="0"/>
        <w:ind w:left="0"/>
        <w:jc w:val="both"/>
      </w:pPr>
      <w:r>
        <w:rPr>
          <w:rFonts w:ascii="Times New Roman"/>
          <w:b w:val="false"/>
          <w:i w:val="false"/>
          <w:color w:val="000000"/>
          <w:sz w:val="28"/>
        </w:rPr>
        <w:t>
      3) таза бюджеттік кредиттеу – 0 мың теңге;</w:t>
      </w:r>
    </w:p>
    <w:bookmarkEnd w:id="190"/>
    <w:bookmarkStart w:name="z199" w:id="191"/>
    <w:p>
      <w:pPr>
        <w:spacing w:after="0"/>
        <w:ind w:left="0"/>
        <w:jc w:val="both"/>
      </w:pPr>
      <w:r>
        <w:rPr>
          <w:rFonts w:ascii="Times New Roman"/>
          <w:b w:val="false"/>
          <w:i w:val="false"/>
          <w:color w:val="000000"/>
          <w:sz w:val="28"/>
        </w:rPr>
        <w:t>
      бюджеттік кредиттер – 0 мың теңге;</w:t>
      </w:r>
    </w:p>
    <w:bookmarkEnd w:id="191"/>
    <w:bookmarkStart w:name="z200" w:id="192"/>
    <w:p>
      <w:pPr>
        <w:spacing w:after="0"/>
        <w:ind w:left="0"/>
        <w:jc w:val="both"/>
      </w:pPr>
      <w:r>
        <w:rPr>
          <w:rFonts w:ascii="Times New Roman"/>
          <w:b w:val="false"/>
          <w:i w:val="false"/>
          <w:color w:val="000000"/>
          <w:sz w:val="28"/>
        </w:rPr>
        <w:t>
      бюджеттік кредиттерді өтеу - 0 мың теңге;</w:t>
      </w:r>
    </w:p>
    <w:bookmarkEnd w:id="192"/>
    <w:bookmarkStart w:name="z201" w:id="193"/>
    <w:p>
      <w:pPr>
        <w:spacing w:after="0"/>
        <w:ind w:left="0"/>
        <w:jc w:val="both"/>
      </w:pPr>
      <w:r>
        <w:rPr>
          <w:rFonts w:ascii="Times New Roman"/>
          <w:b w:val="false"/>
          <w:i w:val="false"/>
          <w:color w:val="000000"/>
          <w:sz w:val="28"/>
        </w:rPr>
        <w:t>
      4)қаржылық активтерімен операциялар бойынша сальдо – 0 мың теңге;</w:t>
      </w:r>
    </w:p>
    <w:bookmarkEnd w:id="193"/>
    <w:bookmarkStart w:name="z202" w:id="194"/>
    <w:p>
      <w:pPr>
        <w:spacing w:after="0"/>
        <w:ind w:left="0"/>
        <w:jc w:val="both"/>
      </w:pPr>
      <w:r>
        <w:rPr>
          <w:rFonts w:ascii="Times New Roman"/>
          <w:b w:val="false"/>
          <w:i w:val="false"/>
          <w:color w:val="000000"/>
          <w:sz w:val="28"/>
        </w:rPr>
        <w:t>
      қаржы активтерін сатып алу – 0 мың теңге;</w:t>
      </w:r>
    </w:p>
    <w:bookmarkEnd w:id="194"/>
    <w:bookmarkStart w:name="z203" w:id="195"/>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195"/>
    <w:bookmarkStart w:name="z204" w:id="196"/>
    <w:p>
      <w:pPr>
        <w:spacing w:after="0"/>
        <w:ind w:left="0"/>
        <w:jc w:val="both"/>
      </w:pPr>
      <w:r>
        <w:rPr>
          <w:rFonts w:ascii="Times New Roman"/>
          <w:b w:val="false"/>
          <w:i w:val="false"/>
          <w:color w:val="000000"/>
          <w:sz w:val="28"/>
        </w:rPr>
        <w:t>
      5) бюджеттің тапшылығы (профициті) - -442 мың теңге;</w:t>
      </w:r>
    </w:p>
    <w:bookmarkEnd w:id="196"/>
    <w:bookmarkStart w:name="z205" w:id="197"/>
    <w:p>
      <w:pPr>
        <w:spacing w:after="0"/>
        <w:ind w:left="0"/>
        <w:jc w:val="both"/>
      </w:pPr>
      <w:r>
        <w:rPr>
          <w:rFonts w:ascii="Times New Roman"/>
          <w:b w:val="false"/>
          <w:i w:val="false"/>
          <w:color w:val="000000"/>
          <w:sz w:val="28"/>
        </w:rPr>
        <w:t>
      6) бюджет тапшылығын қаржыландыру (профицитті пайдалану) – 442 мың теңге;</w:t>
      </w:r>
    </w:p>
    <w:bookmarkEnd w:id="197"/>
    <w:bookmarkStart w:name="z206" w:id="198"/>
    <w:p>
      <w:pPr>
        <w:spacing w:after="0"/>
        <w:ind w:left="0"/>
        <w:jc w:val="both"/>
      </w:pPr>
      <w:r>
        <w:rPr>
          <w:rFonts w:ascii="Times New Roman"/>
          <w:b w:val="false"/>
          <w:i w:val="false"/>
          <w:color w:val="000000"/>
          <w:sz w:val="28"/>
        </w:rPr>
        <w:t>
      қарыздар түсімі - 0 мың теңге;</w:t>
      </w:r>
    </w:p>
    <w:bookmarkEnd w:id="198"/>
    <w:bookmarkStart w:name="z207" w:id="199"/>
    <w:p>
      <w:pPr>
        <w:spacing w:after="0"/>
        <w:ind w:left="0"/>
        <w:jc w:val="both"/>
      </w:pPr>
      <w:r>
        <w:rPr>
          <w:rFonts w:ascii="Times New Roman"/>
          <w:b w:val="false"/>
          <w:i w:val="false"/>
          <w:color w:val="000000"/>
          <w:sz w:val="28"/>
        </w:rPr>
        <w:t>
      қарыздарды өтеу - 0 мың теңге;</w:t>
      </w:r>
    </w:p>
    <w:bookmarkEnd w:id="199"/>
    <w:bookmarkStart w:name="z208" w:id="200"/>
    <w:p>
      <w:pPr>
        <w:spacing w:after="0"/>
        <w:ind w:left="0"/>
        <w:jc w:val="both"/>
      </w:pPr>
      <w:r>
        <w:rPr>
          <w:rFonts w:ascii="Times New Roman"/>
          <w:b w:val="false"/>
          <w:i w:val="false"/>
          <w:color w:val="000000"/>
          <w:sz w:val="28"/>
        </w:rPr>
        <w:t>
      бюджет қаражатының пайдаланылатын қалдықтары - 442 мың теңге.</w:t>
      </w:r>
    </w:p>
    <w:bookmarkEnd w:id="200"/>
    <w:bookmarkStart w:name="z209" w:id="201"/>
    <w:p>
      <w:pPr>
        <w:spacing w:after="0"/>
        <w:ind w:left="0"/>
        <w:jc w:val="both"/>
      </w:pPr>
      <w:r>
        <w:rPr>
          <w:rFonts w:ascii="Times New Roman"/>
          <w:b w:val="false"/>
          <w:i w:val="false"/>
          <w:color w:val="000000"/>
          <w:sz w:val="28"/>
        </w:rPr>
        <w:t>
      1.12. Тереңөзек ауылдық округі бойынша:</w:t>
      </w:r>
    </w:p>
    <w:bookmarkEnd w:id="201"/>
    <w:bookmarkStart w:name="z210" w:id="202"/>
    <w:p>
      <w:pPr>
        <w:spacing w:after="0"/>
        <w:ind w:left="0"/>
        <w:jc w:val="both"/>
      </w:pPr>
      <w:r>
        <w:rPr>
          <w:rFonts w:ascii="Times New Roman"/>
          <w:b w:val="false"/>
          <w:i w:val="false"/>
          <w:color w:val="000000"/>
          <w:sz w:val="28"/>
        </w:rPr>
        <w:t>
      1) кірістер - 95682 мың теңге, оның ішінде:</w:t>
      </w:r>
    </w:p>
    <w:bookmarkEnd w:id="202"/>
    <w:bookmarkStart w:name="z211" w:id="203"/>
    <w:p>
      <w:pPr>
        <w:spacing w:after="0"/>
        <w:ind w:left="0"/>
        <w:jc w:val="both"/>
      </w:pPr>
      <w:r>
        <w:rPr>
          <w:rFonts w:ascii="Times New Roman"/>
          <w:b w:val="false"/>
          <w:i w:val="false"/>
          <w:color w:val="000000"/>
          <w:sz w:val="28"/>
        </w:rPr>
        <w:t>
      салықтық түсімдер – 6290 мың теңге;</w:t>
      </w:r>
    </w:p>
    <w:bookmarkEnd w:id="203"/>
    <w:bookmarkStart w:name="z212" w:id="204"/>
    <w:p>
      <w:pPr>
        <w:spacing w:after="0"/>
        <w:ind w:left="0"/>
        <w:jc w:val="both"/>
      </w:pPr>
      <w:r>
        <w:rPr>
          <w:rFonts w:ascii="Times New Roman"/>
          <w:b w:val="false"/>
          <w:i w:val="false"/>
          <w:color w:val="000000"/>
          <w:sz w:val="28"/>
        </w:rPr>
        <w:t>
      салықтық емес түсімдер – 0 мың теңге;</w:t>
      </w:r>
    </w:p>
    <w:bookmarkEnd w:id="204"/>
    <w:bookmarkStart w:name="z213" w:id="205"/>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05"/>
    <w:bookmarkStart w:name="z214" w:id="206"/>
    <w:p>
      <w:pPr>
        <w:spacing w:after="0"/>
        <w:ind w:left="0"/>
        <w:jc w:val="both"/>
      </w:pPr>
      <w:r>
        <w:rPr>
          <w:rFonts w:ascii="Times New Roman"/>
          <w:b w:val="false"/>
          <w:i w:val="false"/>
          <w:color w:val="000000"/>
          <w:sz w:val="28"/>
        </w:rPr>
        <w:t>
      трансферттердің түсімдері – 89392 мың теңге;</w:t>
      </w:r>
    </w:p>
    <w:bookmarkEnd w:id="206"/>
    <w:bookmarkStart w:name="z215" w:id="207"/>
    <w:p>
      <w:pPr>
        <w:spacing w:after="0"/>
        <w:ind w:left="0"/>
        <w:jc w:val="both"/>
      </w:pPr>
      <w:r>
        <w:rPr>
          <w:rFonts w:ascii="Times New Roman"/>
          <w:b w:val="false"/>
          <w:i w:val="false"/>
          <w:color w:val="000000"/>
          <w:sz w:val="28"/>
        </w:rPr>
        <w:t>
      2) шығындар – 95993 мың теңге;</w:t>
      </w:r>
    </w:p>
    <w:bookmarkEnd w:id="207"/>
    <w:bookmarkStart w:name="z216" w:id="208"/>
    <w:p>
      <w:pPr>
        <w:spacing w:after="0"/>
        <w:ind w:left="0"/>
        <w:jc w:val="both"/>
      </w:pPr>
      <w:r>
        <w:rPr>
          <w:rFonts w:ascii="Times New Roman"/>
          <w:b w:val="false"/>
          <w:i w:val="false"/>
          <w:color w:val="000000"/>
          <w:sz w:val="28"/>
        </w:rPr>
        <w:t>
      3) таза бюджеттік кредиттеу – 0 мың теңге;</w:t>
      </w:r>
    </w:p>
    <w:bookmarkEnd w:id="208"/>
    <w:bookmarkStart w:name="z217" w:id="209"/>
    <w:p>
      <w:pPr>
        <w:spacing w:after="0"/>
        <w:ind w:left="0"/>
        <w:jc w:val="both"/>
      </w:pPr>
      <w:r>
        <w:rPr>
          <w:rFonts w:ascii="Times New Roman"/>
          <w:b w:val="false"/>
          <w:i w:val="false"/>
          <w:color w:val="000000"/>
          <w:sz w:val="28"/>
        </w:rPr>
        <w:t>
      бюджеттік кредиттер – 0 мың теңге;</w:t>
      </w:r>
    </w:p>
    <w:bookmarkEnd w:id="209"/>
    <w:bookmarkStart w:name="z218" w:id="210"/>
    <w:p>
      <w:pPr>
        <w:spacing w:after="0"/>
        <w:ind w:left="0"/>
        <w:jc w:val="both"/>
      </w:pPr>
      <w:r>
        <w:rPr>
          <w:rFonts w:ascii="Times New Roman"/>
          <w:b w:val="false"/>
          <w:i w:val="false"/>
          <w:color w:val="000000"/>
          <w:sz w:val="28"/>
        </w:rPr>
        <w:t>
      бюджеттік кредиттерді өтеу - 0 мың теңге;</w:t>
      </w:r>
    </w:p>
    <w:bookmarkEnd w:id="210"/>
    <w:bookmarkStart w:name="z219" w:id="211"/>
    <w:p>
      <w:pPr>
        <w:spacing w:after="0"/>
        <w:ind w:left="0"/>
        <w:jc w:val="both"/>
      </w:pPr>
      <w:r>
        <w:rPr>
          <w:rFonts w:ascii="Times New Roman"/>
          <w:b w:val="false"/>
          <w:i w:val="false"/>
          <w:color w:val="000000"/>
          <w:sz w:val="28"/>
        </w:rPr>
        <w:t>
      4)қаржылық активтерімен операциялар бойынша сальдо – 0 мың теңге;</w:t>
      </w:r>
    </w:p>
    <w:bookmarkEnd w:id="211"/>
    <w:bookmarkStart w:name="z220" w:id="212"/>
    <w:p>
      <w:pPr>
        <w:spacing w:after="0"/>
        <w:ind w:left="0"/>
        <w:jc w:val="both"/>
      </w:pPr>
      <w:r>
        <w:rPr>
          <w:rFonts w:ascii="Times New Roman"/>
          <w:b w:val="false"/>
          <w:i w:val="false"/>
          <w:color w:val="000000"/>
          <w:sz w:val="28"/>
        </w:rPr>
        <w:t>
      қаржы активтерін сатып алу – 0 мың теңге;</w:t>
      </w:r>
    </w:p>
    <w:bookmarkEnd w:id="212"/>
    <w:bookmarkStart w:name="z221" w:id="213"/>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213"/>
    <w:bookmarkStart w:name="z222" w:id="214"/>
    <w:p>
      <w:pPr>
        <w:spacing w:after="0"/>
        <w:ind w:left="0"/>
        <w:jc w:val="both"/>
      </w:pPr>
      <w:r>
        <w:rPr>
          <w:rFonts w:ascii="Times New Roman"/>
          <w:b w:val="false"/>
          <w:i w:val="false"/>
          <w:color w:val="000000"/>
          <w:sz w:val="28"/>
        </w:rPr>
        <w:t>
      5) бюджеттің тапшылығы (профициті) - -311 мың теңге;</w:t>
      </w:r>
    </w:p>
    <w:bookmarkEnd w:id="214"/>
    <w:bookmarkStart w:name="z223" w:id="215"/>
    <w:p>
      <w:pPr>
        <w:spacing w:after="0"/>
        <w:ind w:left="0"/>
        <w:jc w:val="both"/>
      </w:pPr>
      <w:r>
        <w:rPr>
          <w:rFonts w:ascii="Times New Roman"/>
          <w:b w:val="false"/>
          <w:i w:val="false"/>
          <w:color w:val="000000"/>
          <w:sz w:val="28"/>
        </w:rPr>
        <w:t>
      6) бюджет тапшылығын қаржыландыру (профицитті пайдалану) – 311 мың теңге;</w:t>
      </w:r>
    </w:p>
    <w:bookmarkEnd w:id="215"/>
    <w:bookmarkStart w:name="z224" w:id="216"/>
    <w:p>
      <w:pPr>
        <w:spacing w:after="0"/>
        <w:ind w:left="0"/>
        <w:jc w:val="both"/>
      </w:pPr>
      <w:r>
        <w:rPr>
          <w:rFonts w:ascii="Times New Roman"/>
          <w:b w:val="false"/>
          <w:i w:val="false"/>
          <w:color w:val="000000"/>
          <w:sz w:val="28"/>
        </w:rPr>
        <w:t>
      қарыздар түсімі - 0 мың теңге;</w:t>
      </w:r>
    </w:p>
    <w:bookmarkEnd w:id="216"/>
    <w:bookmarkStart w:name="z225" w:id="217"/>
    <w:p>
      <w:pPr>
        <w:spacing w:after="0"/>
        <w:ind w:left="0"/>
        <w:jc w:val="both"/>
      </w:pPr>
      <w:r>
        <w:rPr>
          <w:rFonts w:ascii="Times New Roman"/>
          <w:b w:val="false"/>
          <w:i w:val="false"/>
          <w:color w:val="000000"/>
          <w:sz w:val="28"/>
        </w:rPr>
        <w:t>
      қарыздарды өтеу - 0 мың теңге;</w:t>
      </w:r>
    </w:p>
    <w:bookmarkEnd w:id="217"/>
    <w:bookmarkStart w:name="z226" w:id="218"/>
    <w:p>
      <w:pPr>
        <w:spacing w:after="0"/>
        <w:ind w:left="0"/>
        <w:jc w:val="both"/>
      </w:pPr>
      <w:r>
        <w:rPr>
          <w:rFonts w:ascii="Times New Roman"/>
          <w:b w:val="false"/>
          <w:i w:val="false"/>
          <w:color w:val="000000"/>
          <w:sz w:val="28"/>
        </w:rPr>
        <w:t>
      бюджет қаражатының пайдаланылатын қалдықтары - 311 мың теңге.</w:t>
      </w:r>
    </w:p>
    <w:bookmarkEnd w:id="218"/>
    <w:bookmarkStart w:name="z227" w:id="219"/>
    <w:p>
      <w:pPr>
        <w:spacing w:after="0"/>
        <w:ind w:left="0"/>
        <w:jc w:val="both"/>
      </w:pPr>
      <w:r>
        <w:rPr>
          <w:rFonts w:ascii="Times New Roman"/>
          <w:b w:val="false"/>
          <w:i w:val="false"/>
          <w:color w:val="000000"/>
          <w:sz w:val="28"/>
        </w:rPr>
        <w:t>
      1.13. Қайыңды ауылдық округі бойынша:</w:t>
      </w:r>
    </w:p>
    <w:bookmarkEnd w:id="219"/>
    <w:bookmarkStart w:name="z228" w:id="220"/>
    <w:p>
      <w:pPr>
        <w:spacing w:after="0"/>
        <w:ind w:left="0"/>
        <w:jc w:val="both"/>
      </w:pPr>
      <w:r>
        <w:rPr>
          <w:rFonts w:ascii="Times New Roman"/>
          <w:b w:val="false"/>
          <w:i w:val="false"/>
          <w:color w:val="000000"/>
          <w:sz w:val="28"/>
        </w:rPr>
        <w:t>
      1) кірістер - 59305 мың теңге, оның ішінде:</w:t>
      </w:r>
    </w:p>
    <w:bookmarkEnd w:id="220"/>
    <w:bookmarkStart w:name="z229" w:id="221"/>
    <w:p>
      <w:pPr>
        <w:spacing w:after="0"/>
        <w:ind w:left="0"/>
        <w:jc w:val="both"/>
      </w:pPr>
      <w:r>
        <w:rPr>
          <w:rFonts w:ascii="Times New Roman"/>
          <w:b w:val="false"/>
          <w:i w:val="false"/>
          <w:color w:val="000000"/>
          <w:sz w:val="28"/>
        </w:rPr>
        <w:t>
      салықтық түсімдер – 5020 мың теңге;</w:t>
      </w:r>
    </w:p>
    <w:bookmarkEnd w:id="221"/>
    <w:bookmarkStart w:name="z230" w:id="222"/>
    <w:p>
      <w:pPr>
        <w:spacing w:after="0"/>
        <w:ind w:left="0"/>
        <w:jc w:val="both"/>
      </w:pPr>
      <w:r>
        <w:rPr>
          <w:rFonts w:ascii="Times New Roman"/>
          <w:b w:val="false"/>
          <w:i w:val="false"/>
          <w:color w:val="000000"/>
          <w:sz w:val="28"/>
        </w:rPr>
        <w:t>
      салықтық емес түсімдер – 0 мың теңге;</w:t>
      </w:r>
    </w:p>
    <w:bookmarkEnd w:id="222"/>
    <w:bookmarkStart w:name="z231" w:id="223"/>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23"/>
    <w:bookmarkStart w:name="z232" w:id="224"/>
    <w:p>
      <w:pPr>
        <w:spacing w:after="0"/>
        <w:ind w:left="0"/>
        <w:jc w:val="both"/>
      </w:pPr>
      <w:r>
        <w:rPr>
          <w:rFonts w:ascii="Times New Roman"/>
          <w:b w:val="false"/>
          <w:i w:val="false"/>
          <w:color w:val="000000"/>
          <w:sz w:val="28"/>
        </w:rPr>
        <w:t>
      трансферттердің түсімдері – 54285 мың теңге;</w:t>
      </w:r>
    </w:p>
    <w:bookmarkEnd w:id="224"/>
    <w:bookmarkStart w:name="z233" w:id="225"/>
    <w:p>
      <w:pPr>
        <w:spacing w:after="0"/>
        <w:ind w:left="0"/>
        <w:jc w:val="both"/>
      </w:pPr>
      <w:r>
        <w:rPr>
          <w:rFonts w:ascii="Times New Roman"/>
          <w:b w:val="false"/>
          <w:i w:val="false"/>
          <w:color w:val="000000"/>
          <w:sz w:val="28"/>
        </w:rPr>
        <w:t>
      2) шығындар – 59597 мың теңге;</w:t>
      </w:r>
    </w:p>
    <w:bookmarkEnd w:id="225"/>
    <w:bookmarkStart w:name="z234" w:id="226"/>
    <w:p>
      <w:pPr>
        <w:spacing w:after="0"/>
        <w:ind w:left="0"/>
        <w:jc w:val="both"/>
      </w:pPr>
      <w:r>
        <w:rPr>
          <w:rFonts w:ascii="Times New Roman"/>
          <w:b w:val="false"/>
          <w:i w:val="false"/>
          <w:color w:val="000000"/>
          <w:sz w:val="28"/>
        </w:rPr>
        <w:t>
      3) таза бюджеттік кредиттеу – 0 мың теңге;</w:t>
      </w:r>
    </w:p>
    <w:bookmarkEnd w:id="226"/>
    <w:bookmarkStart w:name="z235" w:id="227"/>
    <w:p>
      <w:pPr>
        <w:spacing w:after="0"/>
        <w:ind w:left="0"/>
        <w:jc w:val="both"/>
      </w:pPr>
      <w:r>
        <w:rPr>
          <w:rFonts w:ascii="Times New Roman"/>
          <w:b w:val="false"/>
          <w:i w:val="false"/>
          <w:color w:val="000000"/>
          <w:sz w:val="28"/>
        </w:rPr>
        <w:t>
      бюджеттік кредиттер – 0 мың теңге;</w:t>
      </w:r>
    </w:p>
    <w:bookmarkEnd w:id="227"/>
    <w:bookmarkStart w:name="z236" w:id="228"/>
    <w:p>
      <w:pPr>
        <w:spacing w:after="0"/>
        <w:ind w:left="0"/>
        <w:jc w:val="both"/>
      </w:pPr>
      <w:r>
        <w:rPr>
          <w:rFonts w:ascii="Times New Roman"/>
          <w:b w:val="false"/>
          <w:i w:val="false"/>
          <w:color w:val="000000"/>
          <w:sz w:val="28"/>
        </w:rPr>
        <w:t>
      бюджеттік кредиттерді өтеу - 0 мың теңге;</w:t>
      </w:r>
    </w:p>
    <w:bookmarkEnd w:id="228"/>
    <w:bookmarkStart w:name="z237" w:id="229"/>
    <w:p>
      <w:pPr>
        <w:spacing w:after="0"/>
        <w:ind w:left="0"/>
        <w:jc w:val="both"/>
      </w:pPr>
      <w:r>
        <w:rPr>
          <w:rFonts w:ascii="Times New Roman"/>
          <w:b w:val="false"/>
          <w:i w:val="false"/>
          <w:color w:val="000000"/>
          <w:sz w:val="28"/>
        </w:rPr>
        <w:t>
      4)қаржылық активтерімен операциялар бойынша сальдо – 0 мың теңге;</w:t>
      </w:r>
    </w:p>
    <w:bookmarkEnd w:id="229"/>
    <w:bookmarkStart w:name="z238" w:id="230"/>
    <w:p>
      <w:pPr>
        <w:spacing w:after="0"/>
        <w:ind w:left="0"/>
        <w:jc w:val="both"/>
      </w:pPr>
      <w:r>
        <w:rPr>
          <w:rFonts w:ascii="Times New Roman"/>
          <w:b w:val="false"/>
          <w:i w:val="false"/>
          <w:color w:val="000000"/>
          <w:sz w:val="28"/>
        </w:rPr>
        <w:t>
      қаржы активтерін сатып алу – 0 мың теңге;</w:t>
      </w:r>
    </w:p>
    <w:bookmarkEnd w:id="230"/>
    <w:bookmarkStart w:name="z239" w:id="231"/>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231"/>
    <w:bookmarkStart w:name="z240" w:id="232"/>
    <w:p>
      <w:pPr>
        <w:spacing w:after="0"/>
        <w:ind w:left="0"/>
        <w:jc w:val="both"/>
      </w:pPr>
      <w:r>
        <w:rPr>
          <w:rFonts w:ascii="Times New Roman"/>
          <w:b w:val="false"/>
          <w:i w:val="false"/>
          <w:color w:val="000000"/>
          <w:sz w:val="28"/>
        </w:rPr>
        <w:t>
      5) бюджеттің тапшылығы (профициті) - -292 мың теңге;</w:t>
      </w:r>
    </w:p>
    <w:bookmarkEnd w:id="232"/>
    <w:bookmarkStart w:name="z241" w:id="233"/>
    <w:p>
      <w:pPr>
        <w:spacing w:after="0"/>
        <w:ind w:left="0"/>
        <w:jc w:val="both"/>
      </w:pPr>
      <w:r>
        <w:rPr>
          <w:rFonts w:ascii="Times New Roman"/>
          <w:b w:val="false"/>
          <w:i w:val="false"/>
          <w:color w:val="000000"/>
          <w:sz w:val="28"/>
        </w:rPr>
        <w:t>
      6) бюджет тапшылығын қаржыландыру (профицитті пайдалану) – 292 мың теңге;</w:t>
      </w:r>
    </w:p>
    <w:bookmarkEnd w:id="233"/>
    <w:bookmarkStart w:name="z242" w:id="234"/>
    <w:p>
      <w:pPr>
        <w:spacing w:after="0"/>
        <w:ind w:left="0"/>
        <w:jc w:val="both"/>
      </w:pPr>
      <w:r>
        <w:rPr>
          <w:rFonts w:ascii="Times New Roman"/>
          <w:b w:val="false"/>
          <w:i w:val="false"/>
          <w:color w:val="000000"/>
          <w:sz w:val="28"/>
        </w:rPr>
        <w:t>
      қарыздар түсімі - 0 мың теңге;</w:t>
      </w:r>
    </w:p>
    <w:bookmarkEnd w:id="234"/>
    <w:bookmarkStart w:name="z243" w:id="235"/>
    <w:p>
      <w:pPr>
        <w:spacing w:after="0"/>
        <w:ind w:left="0"/>
        <w:jc w:val="both"/>
      </w:pPr>
      <w:r>
        <w:rPr>
          <w:rFonts w:ascii="Times New Roman"/>
          <w:b w:val="false"/>
          <w:i w:val="false"/>
          <w:color w:val="000000"/>
          <w:sz w:val="28"/>
        </w:rPr>
        <w:t>
      қарыздарды өтеу - 0 мың теңге;</w:t>
      </w:r>
    </w:p>
    <w:bookmarkEnd w:id="235"/>
    <w:bookmarkStart w:name="z244" w:id="236"/>
    <w:p>
      <w:pPr>
        <w:spacing w:after="0"/>
        <w:ind w:left="0"/>
        <w:jc w:val="both"/>
      </w:pPr>
      <w:r>
        <w:rPr>
          <w:rFonts w:ascii="Times New Roman"/>
          <w:b w:val="false"/>
          <w:i w:val="false"/>
          <w:color w:val="000000"/>
          <w:sz w:val="28"/>
        </w:rPr>
        <w:t>
      бюджет қаражатының пайдаланылатын қалдықтары - 292 мың теңге.</w:t>
      </w:r>
    </w:p>
    <w:bookmarkEnd w:id="236"/>
    <w:bookmarkStart w:name="z245" w:id="237"/>
    <w:p>
      <w:pPr>
        <w:spacing w:after="0"/>
        <w:ind w:left="0"/>
        <w:jc w:val="both"/>
      </w:pPr>
      <w:r>
        <w:rPr>
          <w:rFonts w:ascii="Times New Roman"/>
          <w:b w:val="false"/>
          <w:i w:val="false"/>
          <w:color w:val="000000"/>
          <w:sz w:val="28"/>
        </w:rPr>
        <w:t>
      1.14. Қорағаты ауылдық округі бойынша:</w:t>
      </w:r>
    </w:p>
    <w:bookmarkEnd w:id="237"/>
    <w:bookmarkStart w:name="z246" w:id="238"/>
    <w:p>
      <w:pPr>
        <w:spacing w:after="0"/>
        <w:ind w:left="0"/>
        <w:jc w:val="both"/>
      </w:pPr>
      <w:r>
        <w:rPr>
          <w:rFonts w:ascii="Times New Roman"/>
          <w:b w:val="false"/>
          <w:i w:val="false"/>
          <w:color w:val="000000"/>
          <w:sz w:val="28"/>
        </w:rPr>
        <w:t>
      1) кірістер - 46187 мың теңге, оның ішінде:</w:t>
      </w:r>
    </w:p>
    <w:bookmarkEnd w:id="238"/>
    <w:bookmarkStart w:name="z247" w:id="239"/>
    <w:p>
      <w:pPr>
        <w:spacing w:after="0"/>
        <w:ind w:left="0"/>
        <w:jc w:val="both"/>
      </w:pPr>
      <w:r>
        <w:rPr>
          <w:rFonts w:ascii="Times New Roman"/>
          <w:b w:val="false"/>
          <w:i w:val="false"/>
          <w:color w:val="000000"/>
          <w:sz w:val="28"/>
        </w:rPr>
        <w:t>
      салықтық түсімдер – 3475 мың теңге;</w:t>
      </w:r>
    </w:p>
    <w:bookmarkEnd w:id="239"/>
    <w:bookmarkStart w:name="z248" w:id="240"/>
    <w:p>
      <w:pPr>
        <w:spacing w:after="0"/>
        <w:ind w:left="0"/>
        <w:jc w:val="both"/>
      </w:pPr>
      <w:r>
        <w:rPr>
          <w:rFonts w:ascii="Times New Roman"/>
          <w:b w:val="false"/>
          <w:i w:val="false"/>
          <w:color w:val="000000"/>
          <w:sz w:val="28"/>
        </w:rPr>
        <w:t>
      салықтық емес түсімдер – 0 мың теңге;</w:t>
      </w:r>
    </w:p>
    <w:bookmarkEnd w:id="240"/>
    <w:bookmarkStart w:name="z249" w:id="241"/>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41"/>
    <w:bookmarkStart w:name="z250" w:id="242"/>
    <w:p>
      <w:pPr>
        <w:spacing w:after="0"/>
        <w:ind w:left="0"/>
        <w:jc w:val="both"/>
      </w:pPr>
      <w:r>
        <w:rPr>
          <w:rFonts w:ascii="Times New Roman"/>
          <w:b w:val="false"/>
          <w:i w:val="false"/>
          <w:color w:val="000000"/>
          <w:sz w:val="28"/>
        </w:rPr>
        <w:t>
      трансферттердің түсімдері – 42712 мың теңге;</w:t>
      </w:r>
    </w:p>
    <w:bookmarkEnd w:id="242"/>
    <w:bookmarkStart w:name="z251" w:id="243"/>
    <w:p>
      <w:pPr>
        <w:spacing w:after="0"/>
        <w:ind w:left="0"/>
        <w:jc w:val="both"/>
      </w:pPr>
      <w:r>
        <w:rPr>
          <w:rFonts w:ascii="Times New Roman"/>
          <w:b w:val="false"/>
          <w:i w:val="false"/>
          <w:color w:val="000000"/>
          <w:sz w:val="28"/>
        </w:rPr>
        <w:t>
      2) шығындар – 46535 мың теңге;</w:t>
      </w:r>
    </w:p>
    <w:bookmarkEnd w:id="243"/>
    <w:bookmarkStart w:name="z252" w:id="244"/>
    <w:p>
      <w:pPr>
        <w:spacing w:after="0"/>
        <w:ind w:left="0"/>
        <w:jc w:val="both"/>
      </w:pPr>
      <w:r>
        <w:rPr>
          <w:rFonts w:ascii="Times New Roman"/>
          <w:b w:val="false"/>
          <w:i w:val="false"/>
          <w:color w:val="000000"/>
          <w:sz w:val="28"/>
        </w:rPr>
        <w:t>
      3) таза бюджеттік кредиттеу – 0 мың теңге;</w:t>
      </w:r>
    </w:p>
    <w:bookmarkEnd w:id="244"/>
    <w:bookmarkStart w:name="z253" w:id="245"/>
    <w:p>
      <w:pPr>
        <w:spacing w:after="0"/>
        <w:ind w:left="0"/>
        <w:jc w:val="both"/>
      </w:pPr>
      <w:r>
        <w:rPr>
          <w:rFonts w:ascii="Times New Roman"/>
          <w:b w:val="false"/>
          <w:i w:val="false"/>
          <w:color w:val="000000"/>
          <w:sz w:val="28"/>
        </w:rPr>
        <w:t>
      бюджеттік кредиттер – 0 мың теңге;</w:t>
      </w:r>
    </w:p>
    <w:bookmarkEnd w:id="245"/>
    <w:bookmarkStart w:name="z254" w:id="246"/>
    <w:p>
      <w:pPr>
        <w:spacing w:after="0"/>
        <w:ind w:left="0"/>
        <w:jc w:val="both"/>
      </w:pPr>
      <w:r>
        <w:rPr>
          <w:rFonts w:ascii="Times New Roman"/>
          <w:b w:val="false"/>
          <w:i w:val="false"/>
          <w:color w:val="000000"/>
          <w:sz w:val="28"/>
        </w:rPr>
        <w:t>
      бюджеттік кредиттерді өтеу - 0 мың теңге;</w:t>
      </w:r>
    </w:p>
    <w:bookmarkEnd w:id="246"/>
    <w:bookmarkStart w:name="z255" w:id="247"/>
    <w:p>
      <w:pPr>
        <w:spacing w:after="0"/>
        <w:ind w:left="0"/>
        <w:jc w:val="both"/>
      </w:pPr>
      <w:r>
        <w:rPr>
          <w:rFonts w:ascii="Times New Roman"/>
          <w:b w:val="false"/>
          <w:i w:val="false"/>
          <w:color w:val="000000"/>
          <w:sz w:val="28"/>
        </w:rPr>
        <w:t>
      4)қаржылық активтерімен операциялар бойынша сальдо – 0 мың теңге;</w:t>
      </w:r>
    </w:p>
    <w:bookmarkEnd w:id="247"/>
    <w:bookmarkStart w:name="z256" w:id="248"/>
    <w:p>
      <w:pPr>
        <w:spacing w:after="0"/>
        <w:ind w:left="0"/>
        <w:jc w:val="both"/>
      </w:pPr>
      <w:r>
        <w:rPr>
          <w:rFonts w:ascii="Times New Roman"/>
          <w:b w:val="false"/>
          <w:i w:val="false"/>
          <w:color w:val="000000"/>
          <w:sz w:val="28"/>
        </w:rPr>
        <w:t>
      қаржы активтерін сатып алу – 0 мың теңге;</w:t>
      </w:r>
    </w:p>
    <w:bookmarkEnd w:id="248"/>
    <w:bookmarkStart w:name="z257" w:id="249"/>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249"/>
    <w:bookmarkStart w:name="z258" w:id="250"/>
    <w:p>
      <w:pPr>
        <w:spacing w:after="0"/>
        <w:ind w:left="0"/>
        <w:jc w:val="both"/>
      </w:pPr>
      <w:r>
        <w:rPr>
          <w:rFonts w:ascii="Times New Roman"/>
          <w:b w:val="false"/>
          <w:i w:val="false"/>
          <w:color w:val="000000"/>
          <w:sz w:val="28"/>
        </w:rPr>
        <w:t>
      5) бюджеттің тапшылығы (профициті) - -348 мың теңге;</w:t>
      </w:r>
    </w:p>
    <w:bookmarkEnd w:id="250"/>
    <w:bookmarkStart w:name="z259" w:id="251"/>
    <w:p>
      <w:pPr>
        <w:spacing w:after="0"/>
        <w:ind w:left="0"/>
        <w:jc w:val="both"/>
      </w:pPr>
      <w:r>
        <w:rPr>
          <w:rFonts w:ascii="Times New Roman"/>
          <w:b w:val="false"/>
          <w:i w:val="false"/>
          <w:color w:val="000000"/>
          <w:sz w:val="28"/>
        </w:rPr>
        <w:t>
      6) бюджет тапшылығын қаржыландыру (профицитті пайдалану) – 348 мың теңге;</w:t>
      </w:r>
    </w:p>
    <w:bookmarkEnd w:id="251"/>
    <w:bookmarkStart w:name="z260" w:id="252"/>
    <w:p>
      <w:pPr>
        <w:spacing w:after="0"/>
        <w:ind w:left="0"/>
        <w:jc w:val="both"/>
      </w:pPr>
      <w:r>
        <w:rPr>
          <w:rFonts w:ascii="Times New Roman"/>
          <w:b w:val="false"/>
          <w:i w:val="false"/>
          <w:color w:val="000000"/>
          <w:sz w:val="28"/>
        </w:rPr>
        <w:t>
      қарыздар түсімі - 0 мың теңге;</w:t>
      </w:r>
    </w:p>
    <w:bookmarkEnd w:id="252"/>
    <w:bookmarkStart w:name="z261" w:id="253"/>
    <w:p>
      <w:pPr>
        <w:spacing w:after="0"/>
        <w:ind w:left="0"/>
        <w:jc w:val="both"/>
      </w:pPr>
      <w:r>
        <w:rPr>
          <w:rFonts w:ascii="Times New Roman"/>
          <w:b w:val="false"/>
          <w:i w:val="false"/>
          <w:color w:val="000000"/>
          <w:sz w:val="28"/>
        </w:rPr>
        <w:t>
      қарыздарды өтеу - 0 мың теңге;</w:t>
      </w:r>
    </w:p>
    <w:bookmarkEnd w:id="253"/>
    <w:bookmarkStart w:name="z262" w:id="254"/>
    <w:p>
      <w:pPr>
        <w:spacing w:after="0"/>
        <w:ind w:left="0"/>
        <w:jc w:val="both"/>
      </w:pPr>
      <w:r>
        <w:rPr>
          <w:rFonts w:ascii="Times New Roman"/>
          <w:b w:val="false"/>
          <w:i w:val="false"/>
          <w:color w:val="000000"/>
          <w:sz w:val="28"/>
        </w:rPr>
        <w:t>
      бюджет қаражатының пайдаланылатын қалдықтары - 348 мың теңге.</w:t>
      </w:r>
    </w:p>
    <w:bookmarkEnd w:id="254"/>
    <w:bookmarkStart w:name="z263" w:id="255"/>
    <w:p>
      <w:pPr>
        <w:spacing w:after="0"/>
        <w:ind w:left="0"/>
        <w:jc w:val="both"/>
      </w:pPr>
      <w:r>
        <w:rPr>
          <w:rFonts w:ascii="Times New Roman"/>
          <w:b w:val="false"/>
          <w:i w:val="false"/>
          <w:color w:val="000000"/>
          <w:sz w:val="28"/>
        </w:rPr>
        <w:t>
      1.15. Ақниет ауылдық округі бойынша:</w:t>
      </w:r>
    </w:p>
    <w:bookmarkEnd w:id="255"/>
    <w:bookmarkStart w:name="z264" w:id="256"/>
    <w:p>
      <w:pPr>
        <w:spacing w:after="0"/>
        <w:ind w:left="0"/>
        <w:jc w:val="both"/>
      </w:pPr>
      <w:r>
        <w:rPr>
          <w:rFonts w:ascii="Times New Roman"/>
          <w:b w:val="false"/>
          <w:i w:val="false"/>
          <w:color w:val="000000"/>
          <w:sz w:val="28"/>
        </w:rPr>
        <w:t>
      1) кірістер - 44708 мың теңге, оның ішінде:</w:t>
      </w:r>
    </w:p>
    <w:bookmarkEnd w:id="256"/>
    <w:bookmarkStart w:name="z265" w:id="257"/>
    <w:p>
      <w:pPr>
        <w:spacing w:after="0"/>
        <w:ind w:left="0"/>
        <w:jc w:val="both"/>
      </w:pPr>
      <w:r>
        <w:rPr>
          <w:rFonts w:ascii="Times New Roman"/>
          <w:b w:val="false"/>
          <w:i w:val="false"/>
          <w:color w:val="000000"/>
          <w:sz w:val="28"/>
        </w:rPr>
        <w:t>
      салықтық түсімдер – 2850 мың теңге;</w:t>
      </w:r>
    </w:p>
    <w:bookmarkEnd w:id="257"/>
    <w:bookmarkStart w:name="z266" w:id="258"/>
    <w:p>
      <w:pPr>
        <w:spacing w:after="0"/>
        <w:ind w:left="0"/>
        <w:jc w:val="both"/>
      </w:pPr>
      <w:r>
        <w:rPr>
          <w:rFonts w:ascii="Times New Roman"/>
          <w:b w:val="false"/>
          <w:i w:val="false"/>
          <w:color w:val="000000"/>
          <w:sz w:val="28"/>
        </w:rPr>
        <w:t>
      салықтық емес түсімдер – 0 мың теңге;</w:t>
      </w:r>
    </w:p>
    <w:bookmarkEnd w:id="258"/>
    <w:bookmarkStart w:name="z267" w:id="259"/>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59"/>
    <w:bookmarkStart w:name="z268" w:id="260"/>
    <w:p>
      <w:pPr>
        <w:spacing w:after="0"/>
        <w:ind w:left="0"/>
        <w:jc w:val="both"/>
      </w:pPr>
      <w:r>
        <w:rPr>
          <w:rFonts w:ascii="Times New Roman"/>
          <w:b w:val="false"/>
          <w:i w:val="false"/>
          <w:color w:val="000000"/>
          <w:sz w:val="28"/>
        </w:rPr>
        <w:t>
      трансферттердің түсімдері – 41858 мың теңге;</w:t>
      </w:r>
    </w:p>
    <w:bookmarkEnd w:id="260"/>
    <w:bookmarkStart w:name="z269" w:id="261"/>
    <w:p>
      <w:pPr>
        <w:spacing w:after="0"/>
        <w:ind w:left="0"/>
        <w:jc w:val="both"/>
      </w:pPr>
      <w:r>
        <w:rPr>
          <w:rFonts w:ascii="Times New Roman"/>
          <w:b w:val="false"/>
          <w:i w:val="false"/>
          <w:color w:val="000000"/>
          <w:sz w:val="28"/>
        </w:rPr>
        <w:t>
      2) шығындар – 44815 мың теңге;</w:t>
      </w:r>
    </w:p>
    <w:bookmarkEnd w:id="261"/>
    <w:bookmarkStart w:name="z270" w:id="262"/>
    <w:p>
      <w:pPr>
        <w:spacing w:after="0"/>
        <w:ind w:left="0"/>
        <w:jc w:val="both"/>
      </w:pPr>
      <w:r>
        <w:rPr>
          <w:rFonts w:ascii="Times New Roman"/>
          <w:b w:val="false"/>
          <w:i w:val="false"/>
          <w:color w:val="000000"/>
          <w:sz w:val="28"/>
        </w:rPr>
        <w:t>
      3) таза бюджеттік кредиттеу – 0 мың теңге;</w:t>
      </w:r>
    </w:p>
    <w:bookmarkEnd w:id="262"/>
    <w:bookmarkStart w:name="z271" w:id="263"/>
    <w:p>
      <w:pPr>
        <w:spacing w:after="0"/>
        <w:ind w:left="0"/>
        <w:jc w:val="both"/>
      </w:pPr>
      <w:r>
        <w:rPr>
          <w:rFonts w:ascii="Times New Roman"/>
          <w:b w:val="false"/>
          <w:i w:val="false"/>
          <w:color w:val="000000"/>
          <w:sz w:val="28"/>
        </w:rPr>
        <w:t>
      бюджеттік кредиттер – 0 мың теңге;</w:t>
      </w:r>
    </w:p>
    <w:bookmarkEnd w:id="263"/>
    <w:bookmarkStart w:name="z272" w:id="264"/>
    <w:p>
      <w:pPr>
        <w:spacing w:after="0"/>
        <w:ind w:left="0"/>
        <w:jc w:val="both"/>
      </w:pPr>
      <w:r>
        <w:rPr>
          <w:rFonts w:ascii="Times New Roman"/>
          <w:b w:val="false"/>
          <w:i w:val="false"/>
          <w:color w:val="000000"/>
          <w:sz w:val="28"/>
        </w:rPr>
        <w:t>
      бюджеттік кредиттерді өтеу - 0 мың теңге;</w:t>
      </w:r>
    </w:p>
    <w:bookmarkEnd w:id="264"/>
    <w:bookmarkStart w:name="z273" w:id="265"/>
    <w:p>
      <w:pPr>
        <w:spacing w:after="0"/>
        <w:ind w:left="0"/>
        <w:jc w:val="both"/>
      </w:pPr>
      <w:r>
        <w:rPr>
          <w:rFonts w:ascii="Times New Roman"/>
          <w:b w:val="false"/>
          <w:i w:val="false"/>
          <w:color w:val="000000"/>
          <w:sz w:val="28"/>
        </w:rPr>
        <w:t>
      4)қаржылық активтерімен операциялар бойынша сальдо – 0 мың теңге;</w:t>
      </w:r>
    </w:p>
    <w:bookmarkEnd w:id="265"/>
    <w:bookmarkStart w:name="z274" w:id="266"/>
    <w:p>
      <w:pPr>
        <w:spacing w:after="0"/>
        <w:ind w:left="0"/>
        <w:jc w:val="both"/>
      </w:pPr>
      <w:r>
        <w:rPr>
          <w:rFonts w:ascii="Times New Roman"/>
          <w:b w:val="false"/>
          <w:i w:val="false"/>
          <w:color w:val="000000"/>
          <w:sz w:val="28"/>
        </w:rPr>
        <w:t>
      қаржы активтерін сатып алу – 0 мың теңге;</w:t>
      </w:r>
    </w:p>
    <w:bookmarkEnd w:id="266"/>
    <w:bookmarkStart w:name="z275" w:id="267"/>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267"/>
    <w:bookmarkStart w:name="z276" w:id="268"/>
    <w:p>
      <w:pPr>
        <w:spacing w:after="0"/>
        <w:ind w:left="0"/>
        <w:jc w:val="both"/>
      </w:pPr>
      <w:r>
        <w:rPr>
          <w:rFonts w:ascii="Times New Roman"/>
          <w:b w:val="false"/>
          <w:i w:val="false"/>
          <w:color w:val="000000"/>
          <w:sz w:val="28"/>
        </w:rPr>
        <w:t>
      5) бюджеттің тапшылығы (профициті) - -107 мың теңге;</w:t>
      </w:r>
    </w:p>
    <w:bookmarkEnd w:id="268"/>
    <w:bookmarkStart w:name="z277" w:id="269"/>
    <w:p>
      <w:pPr>
        <w:spacing w:after="0"/>
        <w:ind w:left="0"/>
        <w:jc w:val="both"/>
      </w:pPr>
      <w:r>
        <w:rPr>
          <w:rFonts w:ascii="Times New Roman"/>
          <w:b w:val="false"/>
          <w:i w:val="false"/>
          <w:color w:val="000000"/>
          <w:sz w:val="28"/>
        </w:rPr>
        <w:t>
      6) бюджет тапшылығын қаржыландыру (профицитті пайдалану) – 107 мың теңге;</w:t>
      </w:r>
    </w:p>
    <w:bookmarkEnd w:id="269"/>
    <w:bookmarkStart w:name="z278" w:id="270"/>
    <w:p>
      <w:pPr>
        <w:spacing w:after="0"/>
        <w:ind w:left="0"/>
        <w:jc w:val="both"/>
      </w:pPr>
      <w:r>
        <w:rPr>
          <w:rFonts w:ascii="Times New Roman"/>
          <w:b w:val="false"/>
          <w:i w:val="false"/>
          <w:color w:val="000000"/>
          <w:sz w:val="28"/>
        </w:rPr>
        <w:t>
      қарыздар түсімі - 0 мың теңге;</w:t>
      </w:r>
    </w:p>
    <w:bookmarkEnd w:id="270"/>
    <w:bookmarkStart w:name="z279" w:id="271"/>
    <w:p>
      <w:pPr>
        <w:spacing w:after="0"/>
        <w:ind w:left="0"/>
        <w:jc w:val="both"/>
      </w:pPr>
      <w:r>
        <w:rPr>
          <w:rFonts w:ascii="Times New Roman"/>
          <w:b w:val="false"/>
          <w:i w:val="false"/>
          <w:color w:val="000000"/>
          <w:sz w:val="28"/>
        </w:rPr>
        <w:t>
      қарыздарды өтеу - 0 мың теңге;</w:t>
      </w:r>
    </w:p>
    <w:bookmarkEnd w:id="271"/>
    <w:bookmarkStart w:name="z280" w:id="272"/>
    <w:p>
      <w:pPr>
        <w:spacing w:after="0"/>
        <w:ind w:left="0"/>
        <w:jc w:val="both"/>
      </w:pPr>
      <w:r>
        <w:rPr>
          <w:rFonts w:ascii="Times New Roman"/>
          <w:b w:val="false"/>
          <w:i w:val="false"/>
          <w:color w:val="000000"/>
          <w:sz w:val="28"/>
        </w:rPr>
        <w:t>
      бюджет қаражатының пайдаланылатын қалдықтары - 107 мың теңге."</w:t>
      </w:r>
    </w:p>
    <w:bookmarkEnd w:id="272"/>
    <w:bookmarkStart w:name="z281" w:id="27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7, 8, 9, 10, 11, 12, 13, 14</w:t>
      </w:r>
      <w:r>
        <w:rPr>
          <w:rFonts w:ascii="Times New Roman"/>
          <w:b w:val="false"/>
          <w:i w:val="false"/>
          <w:color w:val="000000"/>
          <w:sz w:val="28"/>
        </w:rPr>
        <w:t xml:space="preserve"> және </w:t>
      </w:r>
      <w:r>
        <w:rPr>
          <w:rFonts w:ascii="Times New Roman"/>
          <w:b w:val="false"/>
          <w:i w:val="false"/>
          <w:color w:val="000000"/>
          <w:sz w:val="28"/>
        </w:rPr>
        <w:t>15-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2, 3, 4, 5, 6, 7, 8, 9, 10, 11, 12, 13, 14</w:t>
      </w:r>
      <w:r>
        <w:rPr>
          <w:rFonts w:ascii="Times New Roman"/>
          <w:b w:val="false"/>
          <w:i w:val="false"/>
          <w:color w:val="000000"/>
          <w:sz w:val="28"/>
        </w:rPr>
        <w:t xml:space="preserve"> және </w:t>
      </w:r>
      <w:r>
        <w:rPr>
          <w:rFonts w:ascii="Times New Roman"/>
          <w:b w:val="false"/>
          <w:i w:val="false"/>
          <w:color w:val="000000"/>
          <w:sz w:val="28"/>
        </w:rPr>
        <w:t>15- қосымшаларына</w:t>
      </w:r>
      <w:r>
        <w:rPr>
          <w:rFonts w:ascii="Times New Roman"/>
          <w:b w:val="false"/>
          <w:i w:val="false"/>
          <w:color w:val="000000"/>
          <w:sz w:val="28"/>
        </w:rPr>
        <w:t xml:space="preserve"> сәйкес жаңа редакцияда мазмұндалсын.</w:t>
      </w:r>
    </w:p>
    <w:bookmarkEnd w:id="273"/>
    <w:bookmarkStart w:name="z282" w:id="274"/>
    <w:p>
      <w:pPr>
        <w:spacing w:after="0"/>
        <w:ind w:left="0"/>
        <w:jc w:val="both"/>
      </w:pPr>
      <w:r>
        <w:rPr>
          <w:rFonts w:ascii="Times New Roman"/>
          <w:b w:val="false"/>
          <w:i w:val="false"/>
          <w:color w:val="000000"/>
          <w:sz w:val="28"/>
        </w:rPr>
        <w:t>
      2. Осы шешім 2023 жылдың 1 қаңтарынан бастап қолданысқа енгізіледі.</w:t>
      </w:r>
    </w:p>
    <w:bookmarkEnd w:id="27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Абуталипов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Тұрар Рысқұлов аудандық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Абуталипов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rPr>
                <w:rFonts w:ascii="Times New Roman"/>
                <w:b w:val="false"/>
                <w:i w:val="false"/>
                <w:color w:val="000000"/>
                <w:sz w:val="20"/>
              </w:rPr>
              <w:t xml:space="preserve"> 2023 жылғы 21 тамыздағы</w:t>
            </w:r>
            <w:r>
              <w:rPr>
                <w:rFonts w:ascii="Times New Roman"/>
                <w:b w:val="false"/>
                <w:i w:val="false"/>
                <w:color w:val="000000"/>
                <w:sz w:val="20"/>
              </w:rPr>
              <w:t xml:space="preserve"> № 8-4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rPr>
                <w:rFonts w:ascii="Times New Roman"/>
                <w:b w:val="false"/>
                <w:i w:val="false"/>
                <w:color w:val="000000"/>
                <w:sz w:val="20"/>
              </w:rPr>
              <w:t xml:space="preserve"> 2022 жылғы 28 желтоқсандағы</w:t>
            </w:r>
            <w:r>
              <w:rPr>
                <w:rFonts w:ascii="Times New Roman"/>
                <w:b w:val="false"/>
                <w:i w:val="false"/>
                <w:color w:val="000000"/>
                <w:sz w:val="20"/>
              </w:rPr>
              <w:t xml:space="preserve"> №32-4 шешіміне 1 қосымша</w:t>
            </w:r>
          </w:p>
        </w:tc>
      </w:tr>
    </w:tbl>
    <w:bookmarkStart w:name="z291" w:id="275"/>
    <w:p>
      <w:pPr>
        <w:spacing w:after="0"/>
        <w:ind w:left="0"/>
        <w:jc w:val="left"/>
      </w:pPr>
      <w:r>
        <w:rPr>
          <w:rFonts w:ascii="Times New Roman"/>
          <w:b/>
          <w:i w:val="false"/>
          <w:color w:val="000000"/>
        </w:rPr>
        <w:t xml:space="preserve"> 2023 жылға арналған Құлан ауылдық округінің бюджеті</w:t>
      </w:r>
    </w:p>
    <w:bookmarkEnd w:id="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76"/>
          <w:p>
            <w:pPr>
              <w:spacing w:after="20"/>
              <w:ind w:left="20"/>
              <w:jc w:val="both"/>
            </w:pPr>
            <w:r>
              <w:rPr>
                <w:rFonts w:ascii="Times New Roman"/>
                <w:b w:val="false"/>
                <w:i w:val="false"/>
                <w:color w:val="000000"/>
                <w:sz w:val="20"/>
              </w:rPr>
              <w:t xml:space="preserve">
Сомасы, </w:t>
            </w:r>
          </w:p>
          <w:bookmarkEnd w:id="276"/>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469147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Сыртқы(көрнекі) жарнаманы аудандық маңызы бар қалалар, ауылдар, кенттер, ауылдық оқругтер аумақтары, арқылы өтетін республикалық, облыстық және аудандық маңызы бар жалпыға ортақ пайдаланылатын автомобиль жолдарының бөлінген белдеуіндегі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ҚР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369725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369725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369725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473741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355613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355613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туысы жоқ адамдарды жерлеу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rPr>
                <w:rFonts w:ascii="Times New Roman"/>
                <w:b w:val="false"/>
                <w:i w:val="false"/>
                <w:color w:val="000000"/>
                <w:sz w:val="20"/>
              </w:rPr>
              <w:t xml:space="preserve"> 2023 жылғы 21 тамыздағы</w:t>
            </w:r>
            <w:r>
              <w:rPr>
                <w:rFonts w:ascii="Times New Roman"/>
                <w:b w:val="false"/>
                <w:i w:val="false"/>
                <w:color w:val="000000"/>
                <w:sz w:val="20"/>
              </w:rPr>
              <w:t xml:space="preserve"> № 8-4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rPr>
                <w:rFonts w:ascii="Times New Roman"/>
                <w:b w:val="false"/>
                <w:i w:val="false"/>
                <w:color w:val="000000"/>
                <w:sz w:val="20"/>
              </w:rPr>
              <w:t xml:space="preserve"> 2022 жылғы 28 желтоқсандағы</w:t>
            </w:r>
            <w:r>
              <w:rPr>
                <w:rFonts w:ascii="Times New Roman"/>
                <w:b w:val="false"/>
                <w:i w:val="false"/>
                <w:color w:val="000000"/>
                <w:sz w:val="20"/>
              </w:rPr>
              <w:t xml:space="preserve"> №32-4 шешіміне 2 қосымша</w:t>
            </w:r>
          </w:p>
        </w:tc>
      </w:tr>
    </w:tbl>
    <w:bookmarkStart w:name="z299" w:id="277"/>
    <w:p>
      <w:pPr>
        <w:spacing w:after="0"/>
        <w:ind w:left="0"/>
        <w:jc w:val="left"/>
      </w:pPr>
      <w:r>
        <w:rPr>
          <w:rFonts w:ascii="Times New Roman"/>
          <w:b/>
          <w:i w:val="false"/>
          <w:color w:val="000000"/>
        </w:rPr>
        <w:t xml:space="preserve"> 2023 жылға арналған Луговой ауылдық округінің бюджеті</w:t>
      </w:r>
    </w:p>
    <w:bookmarkEnd w:id="2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78"/>
          <w:p>
            <w:pPr>
              <w:spacing w:after="20"/>
              <w:ind w:left="20"/>
              <w:jc w:val="both"/>
            </w:pPr>
            <w:r>
              <w:rPr>
                <w:rFonts w:ascii="Times New Roman"/>
                <w:b w:val="false"/>
                <w:i w:val="false"/>
                <w:color w:val="000000"/>
                <w:sz w:val="20"/>
              </w:rPr>
              <w:t xml:space="preserve">
Сомасы, </w:t>
            </w:r>
          </w:p>
          <w:bookmarkEnd w:id="278"/>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Сыртқы(көрнекі) жарнаманы аудандық маңызы бар қалалар, ауылдар, кенттер, ауылдық оқругтер аумақтары, арқылы өтетін республикалық, облыстық және аудандық маңызы бар жалпыға ортақ пайдаланылатын автомобиль жолдарының бөлінген белдеуіндегі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ҚР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149172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9479</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rPr>
                <w:rFonts w:ascii="Times New Roman"/>
                <w:b w:val="false"/>
                <w:i w:val="false"/>
                <w:color w:val="000000"/>
                <w:sz w:val="20"/>
              </w:rPr>
              <w:t xml:space="preserve"> 2023 жылғы 21 тамыздағы</w:t>
            </w:r>
            <w:r>
              <w:rPr>
                <w:rFonts w:ascii="Times New Roman"/>
                <w:b w:val="false"/>
                <w:i w:val="false"/>
                <w:color w:val="000000"/>
                <w:sz w:val="20"/>
              </w:rPr>
              <w:t xml:space="preserve"> № 8-4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rPr>
                <w:rFonts w:ascii="Times New Roman"/>
                <w:b w:val="false"/>
                <w:i w:val="false"/>
                <w:color w:val="000000"/>
                <w:sz w:val="20"/>
              </w:rPr>
              <w:t xml:space="preserve"> 2022 жылғы 28 желтоқсандағы</w:t>
            </w:r>
            <w:r>
              <w:rPr>
                <w:rFonts w:ascii="Times New Roman"/>
                <w:b w:val="false"/>
                <w:i w:val="false"/>
                <w:color w:val="000000"/>
                <w:sz w:val="20"/>
              </w:rPr>
              <w:t xml:space="preserve"> №32-4 шешіміне 3 қосымша</w:t>
            </w:r>
          </w:p>
        </w:tc>
      </w:tr>
    </w:tbl>
    <w:bookmarkStart w:name="z307" w:id="279"/>
    <w:p>
      <w:pPr>
        <w:spacing w:after="0"/>
        <w:ind w:left="0"/>
        <w:jc w:val="left"/>
      </w:pPr>
      <w:r>
        <w:rPr>
          <w:rFonts w:ascii="Times New Roman"/>
          <w:b/>
          <w:i w:val="false"/>
          <w:color w:val="000000"/>
        </w:rPr>
        <w:t xml:space="preserve"> 2023 жылға арналған Ақбұлақ ауылдық округінің бюджеті</w:t>
      </w:r>
    </w:p>
    <w:bookmarkEnd w:id="2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80"/>
          <w:p>
            <w:pPr>
              <w:spacing w:after="20"/>
              <w:ind w:left="20"/>
              <w:jc w:val="both"/>
            </w:pPr>
            <w:r>
              <w:rPr>
                <w:rFonts w:ascii="Times New Roman"/>
                <w:b w:val="false"/>
                <w:i w:val="false"/>
                <w:color w:val="000000"/>
                <w:sz w:val="20"/>
              </w:rPr>
              <w:t xml:space="preserve">
Сомасы, </w:t>
            </w:r>
          </w:p>
          <w:bookmarkEnd w:id="280"/>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78723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88645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57114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rPr>
                <w:rFonts w:ascii="Times New Roman"/>
                <w:b w:val="false"/>
                <w:i w:val="false"/>
                <w:color w:val="000000"/>
                <w:sz w:val="20"/>
              </w:rPr>
              <w:t xml:space="preserve"> 2023 жылғы 21 тамыздағы</w:t>
            </w:r>
            <w:r>
              <w:rPr>
                <w:rFonts w:ascii="Times New Roman"/>
                <w:b w:val="false"/>
                <w:i w:val="false"/>
                <w:color w:val="000000"/>
                <w:sz w:val="20"/>
              </w:rPr>
              <w:t xml:space="preserve"> № 8-4 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rPr>
                <w:rFonts w:ascii="Times New Roman"/>
                <w:b w:val="false"/>
                <w:i w:val="false"/>
                <w:color w:val="000000"/>
                <w:sz w:val="20"/>
              </w:rPr>
              <w:t xml:space="preserve"> 2022 жылғы 28 желтоқсандағы</w:t>
            </w:r>
            <w:r>
              <w:rPr>
                <w:rFonts w:ascii="Times New Roman"/>
                <w:b w:val="false"/>
                <w:i w:val="false"/>
                <w:color w:val="000000"/>
                <w:sz w:val="20"/>
              </w:rPr>
              <w:t xml:space="preserve"> №32-4 шешіміне 4 қосымша</w:t>
            </w:r>
          </w:p>
        </w:tc>
      </w:tr>
    </w:tbl>
    <w:bookmarkStart w:name="z315" w:id="281"/>
    <w:p>
      <w:pPr>
        <w:spacing w:after="0"/>
        <w:ind w:left="0"/>
        <w:jc w:val="left"/>
      </w:pPr>
      <w:r>
        <w:rPr>
          <w:rFonts w:ascii="Times New Roman"/>
          <w:b/>
          <w:i w:val="false"/>
          <w:color w:val="000000"/>
        </w:rPr>
        <w:t xml:space="preserve"> 2023 жылға арналған Абай ауылдық округінің бюджеті</w:t>
      </w:r>
    </w:p>
    <w:bookmarkEnd w:id="2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82"/>
          <w:p>
            <w:pPr>
              <w:spacing w:after="20"/>
              <w:ind w:left="20"/>
              <w:jc w:val="both"/>
            </w:pPr>
            <w:r>
              <w:rPr>
                <w:rFonts w:ascii="Times New Roman"/>
                <w:b w:val="false"/>
                <w:i w:val="false"/>
                <w:color w:val="000000"/>
                <w:sz w:val="20"/>
              </w:rPr>
              <w:t xml:space="preserve">
Сомасы, </w:t>
            </w:r>
          </w:p>
          <w:bookmarkEnd w:id="282"/>
          <w:p>
            <w:pPr>
              <w:spacing w:after="20"/>
              <w:ind w:left="20"/>
              <w:jc w:val="both"/>
            </w:pPr>
            <w:r>
              <w:rPr>
                <w:rFonts w:ascii="Times New Roman"/>
                <w:b w:val="false"/>
                <w:i w:val="false"/>
                <w:color w:val="000000"/>
                <w:sz w:val="20"/>
              </w:rPr>
              <w:t>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56654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rPr>
                <w:rFonts w:ascii="Times New Roman"/>
                <w:b w:val="false"/>
                <w:i w:val="false"/>
                <w:color w:val="000000"/>
                <w:sz w:val="20"/>
              </w:rPr>
              <w:t xml:space="preserve"> 2023 жылғы 21 тамыздағы</w:t>
            </w:r>
            <w:r>
              <w:rPr>
                <w:rFonts w:ascii="Times New Roman"/>
                <w:b w:val="false"/>
                <w:i w:val="false"/>
                <w:color w:val="000000"/>
                <w:sz w:val="20"/>
              </w:rPr>
              <w:t xml:space="preserve"> № 8-4 шешіміне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rPr>
                <w:rFonts w:ascii="Times New Roman"/>
                <w:b w:val="false"/>
                <w:i w:val="false"/>
                <w:color w:val="000000"/>
                <w:sz w:val="20"/>
              </w:rPr>
              <w:t xml:space="preserve"> 2022 жылғы 28 желтоқсандағы</w:t>
            </w:r>
            <w:r>
              <w:rPr>
                <w:rFonts w:ascii="Times New Roman"/>
                <w:b w:val="false"/>
                <w:i w:val="false"/>
                <w:color w:val="000000"/>
                <w:sz w:val="20"/>
              </w:rPr>
              <w:t xml:space="preserve"> №32-4 шешіміне 5 қосымша</w:t>
            </w:r>
          </w:p>
        </w:tc>
      </w:tr>
    </w:tbl>
    <w:bookmarkStart w:name="z323" w:id="283"/>
    <w:p>
      <w:pPr>
        <w:spacing w:after="0"/>
        <w:ind w:left="0"/>
        <w:jc w:val="left"/>
      </w:pPr>
      <w:r>
        <w:rPr>
          <w:rFonts w:ascii="Times New Roman"/>
          <w:b/>
          <w:i w:val="false"/>
          <w:color w:val="000000"/>
        </w:rPr>
        <w:t xml:space="preserve"> 2023 жылға арналған Қарақыстақ ауылдық округінің бюджеті</w:t>
      </w:r>
    </w:p>
    <w:bookmarkEnd w:id="2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84"/>
          <w:p>
            <w:pPr>
              <w:spacing w:after="20"/>
              <w:ind w:left="20"/>
              <w:jc w:val="both"/>
            </w:pPr>
            <w:r>
              <w:rPr>
                <w:rFonts w:ascii="Times New Roman"/>
                <w:b w:val="false"/>
                <w:i w:val="false"/>
                <w:color w:val="000000"/>
                <w:sz w:val="20"/>
              </w:rPr>
              <w:t xml:space="preserve">
Сомасы, </w:t>
            </w:r>
          </w:p>
          <w:bookmarkEnd w:id="284"/>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114317</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rPr>
                <w:rFonts w:ascii="Times New Roman"/>
                <w:b w:val="false"/>
                <w:i w:val="false"/>
                <w:color w:val="000000"/>
                <w:sz w:val="20"/>
              </w:rPr>
              <w:t xml:space="preserve"> 2023 жылғы 21 тамыздағы</w:t>
            </w:r>
            <w:r>
              <w:rPr>
                <w:rFonts w:ascii="Times New Roman"/>
                <w:b w:val="false"/>
                <w:i w:val="false"/>
                <w:color w:val="000000"/>
                <w:sz w:val="20"/>
              </w:rPr>
              <w:t xml:space="preserve"> № 8-4 шешіміне 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rPr>
                <w:rFonts w:ascii="Times New Roman"/>
                <w:b w:val="false"/>
                <w:i w:val="false"/>
                <w:color w:val="000000"/>
                <w:sz w:val="20"/>
              </w:rPr>
              <w:t xml:space="preserve"> 2022 жылғы 28 желтоқсандағы</w:t>
            </w:r>
            <w:r>
              <w:rPr>
                <w:rFonts w:ascii="Times New Roman"/>
                <w:b w:val="false"/>
                <w:i w:val="false"/>
                <w:color w:val="000000"/>
                <w:sz w:val="20"/>
              </w:rPr>
              <w:t xml:space="preserve"> №32-4 шешіміне 6 қосымша</w:t>
            </w:r>
          </w:p>
        </w:tc>
      </w:tr>
    </w:tbl>
    <w:bookmarkStart w:name="z331" w:id="285"/>
    <w:p>
      <w:pPr>
        <w:spacing w:after="0"/>
        <w:ind w:left="0"/>
        <w:jc w:val="left"/>
      </w:pPr>
      <w:r>
        <w:rPr>
          <w:rFonts w:ascii="Times New Roman"/>
          <w:b/>
          <w:i w:val="false"/>
          <w:color w:val="000000"/>
        </w:rPr>
        <w:t xml:space="preserve"> 2023 жылға арналған Жаңатұрмыс ауылдық округінің бюджеті</w:t>
      </w:r>
    </w:p>
    <w:bookmarkEnd w:id="2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286"/>
          <w:p>
            <w:pPr>
              <w:spacing w:after="20"/>
              <w:ind w:left="20"/>
              <w:jc w:val="both"/>
            </w:pPr>
            <w:r>
              <w:rPr>
                <w:rFonts w:ascii="Times New Roman"/>
                <w:b w:val="false"/>
                <w:i w:val="false"/>
                <w:color w:val="000000"/>
                <w:sz w:val="20"/>
              </w:rPr>
              <w:t xml:space="preserve">
Сомасы, </w:t>
            </w:r>
          </w:p>
          <w:bookmarkEnd w:id="286"/>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54696</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rPr>
                <w:rFonts w:ascii="Times New Roman"/>
                <w:b w:val="false"/>
                <w:i w:val="false"/>
                <w:color w:val="000000"/>
                <w:sz w:val="20"/>
              </w:rPr>
              <w:t xml:space="preserve"> 2023 жылғы 21 тамыздағы</w:t>
            </w:r>
            <w:r>
              <w:rPr>
                <w:rFonts w:ascii="Times New Roman"/>
                <w:b w:val="false"/>
                <w:i w:val="false"/>
                <w:color w:val="000000"/>
                <w:sz w:val="20"/>
              </w:rPr>
              <w:t xml:space="preserve"> № 8-4 шешіміне 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rPr>
                <w:rFonts w:ascii="Times New Roman"/>
                <w:b w:val="false"/>
                <w:i w:val="false"/>
                <w:color w:val="000000"/>
                <w:sz w:val="20"/>
              </w:rPr>
              <w:t xml:space="preserve"> 2022 жылғы 28 желтоқсандағы</w:t>
            </w:r>
            <w:r>
              <w:rPr>
                <w:rFonts w:ascii="Times New Roman"/>
                <w:b w:val="false"/>
                <w:i w:val="false"/>
                <w:color w:val="000000"/>
                <w:sz w:val="20"/>
              </w:rPr>
              <w:t xml:space="preserve"> №32-4 шешіміне 7 қосымша</w:t>
            </w:r>
          </w:p>
        </w:tc>
      </w:tr>
    </w:tbl>
    <w:bookmarkStart w:name="z339" w:id="287"/>
    <w:p>
      <w:pPr>
        <w:spacing w:after="0"/>
        <w:ind w:left="0"/>
        <w:jc w:val="left"/>
      </w:pPr>
      <w:r>
        <w:rPr>
          <w:rFonts w:ascii="Times New Roman"/>
          <w:b/>
          <w:i w:val="false"/>
          <w:color w:val="000000"/>
        </w:rPr>
        <w:t xml:space="preserve"> 2023 жылға арналған Көкдөнен ауылдық округінің бюджеті</w:t>
      </w:r>
    </w:p>
    <w:bookmarkEnd w:id="2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288"/>
          <w:p>
            <w:pPr>
              <w:spacing w:after="20"/>
              <w:ind w:left="20"/>
              <w:jc w:val="both"/>
            </w:pPr>
            <w:r>
              <w:rPr>
                <w:rFonts w:ascii="Times New Roman"/>
                <w:b w:val="false"/>
                <w:i w:val="false"/>
                <w:color w:val="000000"/>
                <w:sz w:val="20"/>
              </w:rPr>
              <w:t xml:space="preserve">
Сомасы, </w:t>
            </w:r>
          </w:p>
          <w:bookmarkEnd w:id="288"/>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138442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туысы жоқ адамдарды жерлеу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rPr>
                <w:rFonts w:ascii="Times New Roman"/>
                <w:b w:val="false"/>
                <w:i w:val="false"/>
                <w:color w:val="000000"/>
                <w:sz w:val="20"/>
              </w:rPr>
              <w:t xml:space="preserve"> 2023 жылғы 21 тамыздағы</w:t>
            </w:r>
            <w:r>
              <w:rPr>
                <w:rFonts w:ascii="Times New Roman"/>
                <w:b w:val="false"/>
                <w:i w:val="false"/>
                <w:color w:val="000000"/>
                <w:sz w:val="20"/>
              </w:rPr>
              <w:t xml:space="preserve"> № 8-4 шешіміне 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rPr>
                <w:rFonts w:ascii="Times New Roman"/>
                <w:b w:val="false"/>
                <w:i w:val="false"/>
                <w:color w:val="000000"/>
                <w:sz w:val="20"/>
              </w:rPr>
              <w:t xml:space="preserve"> 2022 жылғы 28 желтоқсандағы</w:t>
            </w:r>
            <w:r>
              <w:rPr>
                <w:rFonts w:ascii="Times New Roman"/>
                <w:b w:val="false"/>
                <w:i w:val="false"/>
                <w:color w:val="000000"/>
                <w:sz w:val="20"/>
              </w:rPr>
              <w:t xml:space="preserve"> №32-4 шешіміне 8 қосымша</w:t>
            </w:r>
          </w:p>
        </w:tc>
      </w:tr>
    </w:tbl>
    <w:bookmarkStart w:name="z347" w:id="289"/>
    <w:p>
      <w:pPr>
        <w:spacing w:after="0"/>
        <w:ind w:left="0"/>
        <w:jc w:val="left"/>
      </w:pPr>
      <w:r>
        <w:rPr>
          <w:rFonts w:ascii="Times New Roman"/>
          <w:b/>
          <w:i w:val="false"/>
          <w:color w:val="000000"/>
        </w:rPr>
        <w:t xml:space="preserve"> 2023 жылға арналған Көгершін ауылдық округінің бюджеті</w:t>
      </w:r>
    </w:p>
    <w:bookmarkEnd w:id="2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290"/>
          <w:p>
            <w:pPr>
              <w:spacing w:after="20"/>
              <w:ind w:left="20"/>
              <w:jc w:val="both"/>
            </w:pPr>
            <w:r>
              <w:rPr>
                <w:rFonts w:ascii="Times New Roman"/>
                <w:b w:val="false"/>
                <w:i w:val="false"/>
                <w:color w:val="000000"/>
                <w:sz w:val="20"/>
              </w:rPr>
              <w:t xml:space="preserve">
Сомасы, </w:t>
            </w:r>
          </w:p>
          <w:bookmarkEnd w:id="290"/>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rPr>
                <w:rFonts w:ascii="Times New Roman"/>
                <w:b w:val="false"/>
                <w:i w:val="false"/>
                <w:color w:val="000000"/>
                <w:sz w:val="20"/>
              </w:rPr>
              <w:t xml:space="preserve"> 2023 жылғы 21 тамыздағы</w:t>
            </w:r>
            <w:r>
              <w:rPr>
                <w:rFonts w:ascii="Times New Roman"/>
                <w:b w:val="false"/>
                <w:i w:val="false"/>
                <w:color w:val="000000"/>
                <w:sz w:val="20"/>
              </w:rPr>
              <w:t xml:space="preserve"> № 8-4 шешіміне 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rPr>
                <w:rFonts w:ascii="Times New Roman"/>
                <w:b w:val="false"/>
                <w:i w:val="false"/>
                <w:color w:val="000000"/>
                <w:sz w:val="20"/>
              </w:rPr>
              <w:t xml:space="preserve"> 2022 жылғы 28 желтоқсандағы</w:t>
            </w:r>
            <w:r>
              <w:rPr>
                <w:rFonts w:ascii="Times New Roman"/>
                <w:b w:val="false"/>
                <w:i w:val="false"/>
                <w:color w:val="000000"/>
                <w:sz w:val="20"/>
              </w:rPr>
              <w:t xml:space="preserve"> №32-4 шешіміне 9 қосымша</w:t>
            </w:r>
          </w:p>
        </w:tc>
      </w:tr>
    </w:tbl>
    <w:bookmarkStart w:name="z355" w:id="291"/>
    <w:p>
      <w:pPr>
        <w:spacing w:after="0"/>
        <w:ind w:left="0"/>
        <w:jc w:val="left"/>
      </w:pPr>
      <w:r>
        <w:rPr>
          <w:rFonts w:ascii="Times New Roman"/>
          <w:b/>
          <w:i w:val="false"/>
          <w:color w:val="000000"/>
        </w:rPr>
        <w:t xml:space="preserve"> 2023 жылға арналған Құмарық ауылдық округінің бюджеті</w:t>
      </w:r>
    </w:p>
    <w:bookmarkEnd w:id="2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292"/>
          <w:p>
            <w:pPr>
              <w:spacing w:after="20"/>
              <w:ind w:left="20"/>
              <w:jc w:val="both"/>
            </w:pPr>
            <w:r>
              <w:rPr>
                <w:rFonts w:ascii="Times New Roman"/>
                <w:b w:val="false"/>
                <w:i w:val="false"/>
                <w:color w:val="000000"/>
                <w:sz w:val="20"/>
              </w:rPr>
              <w:t xml:space="preserve">
Сомасы, </w:t>
            </w:r>
          </w:p>
          <w:bookmarkEnd w:id="292"/>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66238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rPr>
                <w:rFonts w:ascii="Times New Roman"/>
                <w:b w:val="false"/>
                <w:i w:val="false"/>
                <w:color w:val="000000"/>
                <w:sz w:val="20"/>
              </w:rPr>
              <w:t xml:space="preserve"> 2023 жылғы 21 тамыздағы</w:t>
            </w:r>
            <w:r>
              <w:rPr>
                <w:rFonts w:ascii="Times New Roman"/>
                <w:b w:val="false"/>
                <w:i w:val="false"/>
                <w:color w:val="000000"/>
                <w:sz w:val="20"/>
              </w:rPr>
              <w:t xml:space="preserve"> № 8-4 шешіміне 10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rPr>
                <w:rFonts w:ascii="Times New Roman"/>
                <w:b w:val="false"/>
                <w:i w:val="false"/>
                <w:color w:val="000000"/>
                <w:sz w:val="20"/>
              </w:rPr>
              <w:t xml:space="preserve"> 2022 жылғы 28 желтоқсандағы</w:t>
            </w:r>
            <w:r>
              <w:rPr>
                <w:rFonts w:ascii="Times New Roman"/>
                <w:b w:val="false"/>
                <w:i w:val="false"/>
                <w:color w:val="000000"/>
                <w:sz w:val="20"/>
              </w:rPr>
              <w:t xml:space="preserve"> №32-4 шешіміне 10 қосымша</w:t>
            </w:r>
          </w:p>
        </w:tc>
      </w:tr>
    </w:tbl>
    <w:bookmarkStart w:name="z363" w:id="293"/>
    <w:p>
      <w:pPr>
        <w:spacing w:after="0"/>
        <w:ind w:left="0"/>
        <w:jc w:val="left"/>
      </w:pPr>
      <w:r>
        <w:rPr>
          <w:rFonts w:ascii="Times New Roman"/>
          <w:b/>
          <w:i w:val="false"/>
          <w:color w:val="000000"/>
        </w:rPr>
        <w:t xml:space="preserve"> 2023 жылға арналған Ақыртөбе ауылдық округінің бюджеті</w:t>
      </w:r>
    </w:p>
    <w:bookmarkEnd w:id="2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294"/>
          <w:p>
            <w:pPr>
              <w:spacing w:after="20"/>
              <w:ind w:left="20"/>
              <w:jc w:val="both"/>
            </w:pPr>
            <w:r>
              <w:rPr>
                <w:rFonts w:ascii="Times New Roman"/>
                <w:b w:val="false"/>
                <w:i w:val="false"/>
                <w:color w:val="000000"/>
                <w:sz w:val="20"/>
              </w:rPr>
              <w:t xml:space="preserve">
Сомасы, </w:t>
            </w:r>
          </w:p>
          <w:bookmarkEnd w:id="294"/>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87672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туысы жоқ адамдарды жерлеу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rPr>
                <w:rFonts w:ascii="Times New Roman"/>
                <w:b w:val="false"/>
                <w:i w:val="false"/>
                <w:color w:val="000000"/>
                <w:sz w:val="20"/>
              </w:rPr>
              <w:t xml:space="preserve"> 2023 жылғы 21 тамыздағы</w:t>
            </w:r>
            <w:r>
              <w:rPr>
                <w:rFonts w:ascii="Times New Roman"/>
                <w:b w:val="false"/>
                <w:i w:val="false"/>
                <w:color w:val="000000"/>
                <w:sz w:val="20"/>
              </w:rPr>
              <w:t xml:space="preserve"> № 8-4 шешіміне 11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rPr>
                <w:rFonts w:ascii="Times New Roman"/>
                <w:b w:val="false"/>
                <w:i w:val="false"/>
                <w:color w:val="000000"/>
                <w:sz w:val="20"/>
              </w:rPr>
              <w:t xml:space="preserve"> 2022 жылғы 28 желтоқсандағы</w:t>
            </w:r>
            <w:r>
              <w:rPr>
                <w:rFonts w:ascii="Times New Roman"/>
                <w:b w:val="false"/>
                <w:i w:val="false"/>
                <w:color w:val="000000"/>
                <w:sz w:val="20"/>
              </w:rPr>
              <w:t xml:space="preserve"> №32-4 шешіміне 11 қосымша</w:t>
            </w:r>
          </w:p>
        </w:tc>
      </w:tr>
    </w:tbl>
    <w:bookmarkStart w:name="z371" w:id="295"/>
    <w:p>
      <w:pPr>
        <w:spacing w:after="0"/>
        <w:ind w:left="0"/>
        <w:jc w:val="left"/>
      </w:pPr>
      <w:r>
        <w:rPr>
          <w:rFonts w:ascii="Times New Roman"/>
          <w:b/>
          <w:i w:val="false"/>
          <w:color w:val="000000"/>
        </w:rPr>
        <w:t xml:space="preserve"> 2023 жылға арналған Өрнек ауылдық округінің бюджеті</w:t>
      </w:r>
    </w:p>
    <w:bookmarkEnd w:id="2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296"/>
          <w:p>
            <w:pPr>
              <w:spacing w:after="20"/>
              <w:ind w:left="20"/>
              <w:jc w:val="both"/>
            </w:pPr>
            <w:r>
              <w:rPr>
                <w:rFonts w:ascii="Times New Roman"/>
                <w:b w:val="false"/>
                <w:i w:val="false"/>
                <w:color w:val="000000"/>
                <w:sz w:val="20"/>
              </w:rPr>
              <w:t xml:space="preserve">
Сомасы, </w:t>
            </w:r>
          </w:p>
          <w:bookmarkEnd w:id="296"/>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102384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rPr>
                <w:rFonts w:ascii="Times New Roman"/>
                <w:b w:val="false"/>
                <w:i w:val="false"/>
                <w:color w:val="000000"/>
                <w:sz w:val="20"/>
              </w:rPr>
              <w:t xml:space="preserve"> 2023 жылғы 21 тамыздағы</w:t>
            </w:r>
            <w:r>
              <w:rPr>
                <w:rFonts w:ascii="Times New Roman"/>
                <w:b w:val="false"/>
                <w:i w:val="false"/>
                <w:color w:val="000000"/>
                <w:sz w:val="20"/>
              </w:rPr>
              <w:t xml:space="preserve"> № 8-4 шешіміне 12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rPr>
                <w:rFonts w:ascii="Times New Roman"/>
                <w:b w:val="false"/>
                <w:i w:val="false"/>
                <w:color w:val="000000"/>
                <w:sz w:val="20"/>
              </w:rPr>
              <w:t xml:space="preserve"> 2022 жылғы 28 желтоқсандағы</w:t>
            </w:r>
            <w:r>
              <w:rPr>
                <w:rFonts w:ascii="Times New Roman"/>
                <w:b w:val="false"/>
                <w:i w:val="false"/>
                <w:color w:val="000000"/>
                <w:sz w:val="20"/>
              </w:rPr>
              <w:t xml:space="preserve"> №32-4 шешіміне 12 қосымша</w:t>
            </w:r>
          </w:p>
        </w:tc>
      </w:tr>
    </w:tbl>
    <w:bookmarkStart w:name="z379" w:id="297"/>
    <w:p>
      <w:pPr>
        <w:spacing w:after="0"/>
        <w:ind w:left="0"/>
        <w:jc w:val="left"/>
      </w:pPr>
      <w:r>
        <w:rPr>
          <w:rFonts w:ascii="Times New Roman"/>
          <w:b/>
          <w:i w:val="false"/>
          <w:color w:val="000000"/>
        </w:rPr>
        <w:t xml:space="preserve"> 2023 жылға арналған Тереңөзек ауылдық округінің бюджеті</w:t>
      </w:r>
    </w:p>
    <w:bookmarkEnd w:id="2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298"/>
          <w:p>
            <w:pPr>
              <w:spacing w:after="20"/>
              <w:ind w:left="20"/>
              <w:jc w:val="both"/>
            </w:pPr>
            <w:r>
              <w:rPr>
                <w:rFonts w:ascii="Times New Roman"/>
                <w:b w:val="false"/>
                <w:i w:val="false"/>
                <w:color w:val="000000"/>
                <w:sz w:val="20"/>
              </w:rPr>
              <w:t xml:space="preserve">
Сомасы, </w:t>
            </w:r>
          </w:p>
          <w:bookmarkEnd w:id="298"/>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89392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rPr>
                <w:rFonts w:ascii="Times New Roman"/>
                <w:b w:val="false"/>
                <w:i w:val="false"/>
                <w:color w:val="000000"/>
                <w:sz w:val="20"/>
              </w:rPr>
              <w:t xml:space="preserve"> 2023 жылғы 21 тамыздағы</w:t>
            </w:r>
            <w:r>
              <w:rPr>
                <w:rFonts w:ascii="Times New Roman"/>
                <w:b w:val="false"/>
                <w:i w:val="false"/>
                <w:color w:val="000000"/>
                <w:sz w:val="20"/>
              </w:rPr>
              <w:t xml:space="preserve"> № 8-4 шешіміне 13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rPr>
                <w:rFonts w:ascii="Times New Roman"/>
                <w:b w:val="false"/>
                <w:i w:val="false"/>
                <w:color w:val="000000"/>
                <w:sz w:val="20"/>
              </w:rPr>
              <w:t xml:space="preserve"> 2022 жылғы 28 желтоқсандағы</w:t>
            </w:r>
            <w:r>
              <w:rPr>
                <w:rFonts w:ascii="Times New Roman"/>
                <w:b w:val="false"/>
                <w:i w:val="false"/>
                <w:color w:val="000000"/>
                <w:sz w:val="20"/>
              </w:rPr>
              <w:t xml:space="preserve"> №32-4 шешіміне 13 қосымша</w:t>
            </w:r>
          </w:p>
        </w:tc>
      </w:tr>
    </w:tbl>
    <w:bookmarkStart w:name="z387" w:id="299"/>
    <w:p>
      <w:pPr>
        <w:spacing w:after="0"/>
        <w:ind w:left="0"/>
        <w:jc w:val="left"/>
      </w:pPr>
      <w:r>
        <w:rPr>
          <w:rFonts w:ascii="Times New Roman"/>
          <w:b/>
          <w:i w:val="false"/>
          <w:color w:val="000000"/>
        </w:rPr>
        <w:t xml:space="preserve"> 2023 жылға арналған Қайыңды ауылдық округінің бюджеті</w:t>
      </w:r>
    </w:p>
    <w:bookmarkEnd w:id="2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00"/>
          <w:p>
            <w:pPr>
              <w:spacing w:after="20"/>
              <w:ind w:left="20"/>
              <w:jc w:val="both"/>
            </w:pPr>
            <w:r>
              <w:rPr>
                <w:rFonts w:ascii="Times New Roman"/>
                <w:b w:val="false"/>
                <w:i w:val="false"/>
                <w:color w:val="000000"/>
                <w:sz w:val="20"/>
              </w:rPr>
              <w:t xml:space="preserve">
Сомасы, </w:t>
            </w:r>
          </w:p>
          <w:bookmarkEnd w:id="300"/>
          <w:p>
            <w:pPr>
              <w:spacing w:after="20"/>
              <w:ind w:left="20"/>
              <w:jc w:val="both"/>
            </w:pPr>
            <w:r>
              <w:rPr>
                <w:rFonts w:ascii="Times New Roman"/>
                <w:b w:val="false"/>
                <w:i w:val="false"/>
                <w:color w:val="000000"/>
                <w:sz w:val="20"/>
              </w:rPr>
              <w:t>
мың теңге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59305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54285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54285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54285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rPr>
                <w:rFonts w:ascii="Times New Roman"/>
                <w:b w:val="false"/>
                <w:i w:val="false"/>
                <w:color w:val="000000"/>
                <w:sz w:val="20"/>
              </w:rPr>
              <w:t xml:space="preserve"> 2023 жылғы 21 тамыздағы</w:t>
            </w:r>
            <w:r>
              <w:rPr>
                <w:rFonts w:ascii="Times New Roman"/>
                <w:b w:val="false"/>
                <w:i w:val="false"/>
                <w:color w:val="000000"/>
                <w:sz w:val="20"/>
              </w:rPr>
              <w:t xml:space="preserve"> № 8-4 шешіміне 14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rPr>
                <w:rFonts w:ascii="Times New Roman"/>
                <w:b w:val="false"/>
                <w:i w:val="false"/>
                <w:color w:val="000000"/>
                <w:sz w:val="20"/>
              </w:rPr>
              <w:t xml:space="preserve"> 2022 жылғы 28 желтоқсандағы</w:t>
            </w:r>
            <w:r>
              <w:rPr>
                <w:rFonts w:ascii="Times New Roman"/>
                <w:b w:val="false"/>
                <w:i w:val="false"/>
                <w:color w:val="000000"/>
                <w:sz w:val="20"/>
              </w:rPr>
              <w:t xml:space="preserve"> №32-4 шешіміне 14 қосымша</w:t>
            </w:r>
          </w:p>
        </w:tc>
      </w:tr>
    </w:tbl>
    <w:bookmarkStart w:name="z395" w:id="301"/>
    <w:p>
      <w:pPr>
        <w:spacing w:after="0"/>
        <w:ind w:left="0"/>
        <w:jc w:val="left"/>
      </w:pPr>
      <w:r>
        <w:rPr>
          <w:rFonts w:ascii="Times New Roman"/>
          <w:b/>
          <w:i w:val="false"/>
          <w:color w:val="000000"/>
        </w:rPr>
        <w:t xml:space="preserve"> 2023 жылға арналған Қорағаты ауылдық округінің бюджеті</w:t>
      </w:r>
    </w:p>
    <w:bookmarkEnd w:id="3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02"/>
          <w:p>
            <w:pPr>
              <w:spacing w:after="20"/>
              <w:ind w:left="20"/>
              <w:jc w:val="both"/>
            </w:pPr>
            <w:r>
              <w:rPr>
                <w:rFonts w:ascii="Times New Roman"/>
                <w:b w:val="false"/>
                <w:i w:val="false"/>
                <w:color w:val="000000"/>
                <w:sz w:val="20"/>
              </w:rPr>
              <w:t xml:space="preserve">
Сомасы, </w:t>
            </w:r>
          </w:p>
          <w:bookmarkEnd w:id="302"/>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42712</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rPr>
                <w:rFonts w:ascii="Times New Roman"/>
                <w:b w:val="false"/>
                <w:i w:val="false"/>
                <w:color w:val="000000"/>
                <w:sz w:val="20"/>
              </w:rPr>
              <w:t xml:space="preserve"> 2023 жылғы 21 тамыздағы</w:t>
            </w:r>
            <w:r>
              <w:rPr>
                <w:rFonts w:ascii="Times New Roman"/>
                <w:b w:val="false"/>
                <w:i w:val="false"/>
                <w:color w:val="000000"/>
                <w:sz w:val="20"/>
              </w:rPr>
              <w:t xml:space="preserve"> № 8-4 шешіміне 15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rPr>
                <w:rFonts w:ascii="Times New Roman"/>
                <w:b w:val="false"/>
                <w:i w:val="false"/>
                <w:color w:val="000000"/>
                <w:sz w:val="20"/>
              </w:rPr>
              <w:t xml:space="preserve"> 2022 жылғы 28 желтоқсандағы</w:t>
            </w:r>
            <w:r>
              <w:rPr>
                <w:rFonts w:ascii="Times New Roman"/>
                <w:b w:val="false"/>
                <w:i w:val="false"/>
                <w:color w:val="000000"/>
                <w:sz w:val="20"/>
              </w:rPr>
              <w:t xml:space="preserve"> №32-4 шешіміне 15 қосымша</w:t>
            </w:r>
          </w:p>
        </w:tc>
      </w:tr>
    </w:tbl>
    <w:bookmarkStart w:name="z403" w:id="303"/>
    <w:p>
      <w:pPr>
        <w:spacing w:after="0"/>
        <w:ind w:left="0"/>
        <w:jc w:val="left"/>
      </w:pPr>
      <w:r>
        <w:rPr>
          <w:rFonts w:ascii="Times New Roman"/>
          <w:b/>
          <w:i w:val="false"/>
          <w:color w:val="000000"/>
        </w:rPr>
        <w:t xml:space="preserve"> 2023 жылға арналған Ақниет ауылдық округінің бюджеті</w:t>
      </w:r>
    </w:p>
    <w:bookmarkEnd w:id="3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04"/>
          <w:p>
            <w:pPr>
              <w:spacing w:after="20"/>
              <w:ind w:left="20"/>
              <w:jc w:val="both"/>
            </w:pPr>
            <w:r>
              <w:rPr>
                <w:rFonts w:ascii="Times New Roman"/>
                <w:b w:val="false"/>
                <w:i w:val="false"/>
                <w:color w:val="000000"/>
                <w:sz w:val="20"/>
              </w:rPr>
              <w:t xml:space="preserve">
Сомасы, </w:t>
            </w:r>
          </w:p>
          <w:bookmarkEnd w:id="304"/>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41858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