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7444" w14:textId="5f97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Т.Рысқұлов ауданы ауылдық округтерінің бюджеттері туралы" Жамбыл облысы Т.Рысқұлов аудандық мәслихатының 2022 жылғы 28 желтоқсандағы №32-4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2023 жылғы 8 желтоқсандағы № 14-4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Т.Рысқұлов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"2023-2025 жылдарға арналған Т.Рысқұлов ауданы ауылдық округтерінің бюджеттері туралы" Жамбыл облысы Т.Рысқұлов аудандық мәслихатының 2022 жылдың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ауылдық округтердің бюджеттері 1, 2, 3, 4, 5, 6, 7, 8, 9, 10, 11, 12, 13, 14, 15, 16 және 17- қосымшаларға сәйкес, оның ішінде 2023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Құлан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- 462147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105061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2579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354507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466741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-4594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4594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- 4594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Луговой ауылдық округі бойынша: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- 197962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36583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316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161063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203125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-5163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5163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- 5163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Ақбұлақ ауылдық округі бойынша: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- 95676 мың теңге, 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9265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86411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96630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-954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954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- 954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Абай ауылдық округі бойынша: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- 61311 мың теңге, оның ішінде: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7428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53883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61363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-52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52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- 52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Қарақыстақ ауылдық округі бойынша: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- 126440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11359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115081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126736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-296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296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- 296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Жаңатұрмыс ауылдық округі бойынша: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56920 мың теңге, оның ішінде: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6055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50865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58905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-1985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1985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- 1985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Көкдөнен ауылдық округі бойынша: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- 138010 мың теңге, оның ішінде: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13210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124800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140434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-2424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2424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- 2424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Көгершін ауылдық округі бойынша: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- 71017 мың теңге, оның ішінде: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11751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59266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71690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-673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673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- 673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Құмарық ауылдық округі бойынша: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- 80969 мың теңге, оның ішінде: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11731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69238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82193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-1224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1224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- 1224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Ақыртөбе ауылдық округі бойынша: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- 99150 мың теңге, оның ішінде: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10805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88345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99438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-288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288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- 288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Өрнек ауылдық округі бойынша: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124625 мың теңге, оның ішінде: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12637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111988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125067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-442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442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- 442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Тереңөзек ауылдық округі бойынша: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- 94559 мың теңге, оның ішінде: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5709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88850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94870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-311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311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- 311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Қайыңды ауылдық округі бойынша: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- 62440 мың теңге, оның ішінде: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5347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57093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62732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-292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292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- 292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Қорағаты ауылдық округі бойынша: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- 48672 мың теңге, оның ішінде: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2633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46039 мың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49020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-348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348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- 348 мың теңге.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Ақниет ауылдық округі бойынша: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- 46219 мың теңге, оның ішінде: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2558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43661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46326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-107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107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- 107 мың теңге."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Тұрар 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1 қосымша</w:t>
            </w:r>
          </w:p>
        </w:tc>
      </w:tr>
    </w:tbl>
    <w:bookmarkStart w:name="z29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2 қосымша</w:t>
            </w:r>
          </w:p>
        </w:tc>
      </w:tr>
    </w:tbl>
    <w:bookmarkStart w:name="z29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Луговой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3 қосымша</w:t>
            </w:r>
          </w:p>
        </w:tc>
      </w:tr>
    </w:tbl>
    <w:bookmarkStart w:name="z30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4 қосымша</w:t>
            </w:r>
          </w:p>
        </w:tc>
      </w:tr>
    </w:tbl>
    <w:bookmarkStart w:name="z31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5 қосымша</w:t>
            </w:r>
          </w:p>
        </w:tc>
      </w:tr>
    </w:tbl>
    <w:bookmarkStart w:name="z32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Қарақыстақ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6 қосымша</w:t>
            </w:r>
          </w:p>
        </w:tc>
      </w:tr>
    </w:tbl>
    <w:bookmarkStart w:name="z33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Жаңатұрмыс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7 қосымша</w:t>
            </w:r>
          </w:p>
        </w:tc>
      </w:tr>
    </w:tbl>
    <w:bookmarkStart w:name="z33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Көкдөнен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8 қосымша</w:t>
            </w:r>
          </w:p>
        </w:tc>
      </w:tr>
    </w:tbl>
    <w:bookmarkStart w:name="z34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Көгершін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9 қосымша</w:t>
            </w:r>
          </w:p>
        </w:tc>
      </w:tr>
    </w:tbl>
    <w:bookmarkStart w:name="z35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Құмарық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10 қосымша</w:t>
            </w:r>
          </w:p>
        </w:tc>
      </w:tr>
    </w:tbl>
    <w:bookmarkStart w:name="z36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Ақыртөбе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11 қосымша</w:t>
            </w:r>
          </w:p>
        </w:tc>
      </w:tr>
    </w:tbl>
    <w:bookmarkStart w:name="z37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Өрнек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12 қосымша</w:t>
            </w:r>
          </w:p>
        </w:tc>
      </w:tr>
    </w:tbl>
    <w:bookmarkStart w:name="z37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Тереңөзек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13 қосымша</w:t>
            </w:r>
          </w:p>
        </w:tc>
      </w:tr>
    </w:tbl>
    <w:bookmarkStart w:name="z38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14 қосымша</w:t>
            </w:r>
          </w:p>
        </w:tc>
      </w:tr>
    </w:tbl>
    <w:bookmarkStart w:name="z39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Қорағаты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08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№32-4 шешіміне 15 қосымша</w:t>
            </w:r>
          </w:p>
        </w:tc>
      </w:tr>
    </w:tbl>
    <w:bookmarkStart w:name="z40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Ақниет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