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1269" w14:textId="2dd1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Сарысу ауданы бойынша коммуналдық қалдықтардың түзілу және жинақталу нормаларын,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2023 жылғы 23 қазандағы № 10-3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"Экологиялық кодексінің"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2), 3) - тармақшаларына, Қазақстан Републикасының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>, 1-тармағының 15) тармақшасына сәйкес, Сарысу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Сарысу ауданы бойынша коммуналдық қалдықтардың түзiлу және жинақталу нормалары осы шешiмнің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Сарысу ауданы бойынша халық үшін тұрмыстық қатты қалдықтарды жинауға, тасымалдауға, сұрыптауға және көмуге арналған тарифтері осы шешiмнің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алғашқы ресми жарияланған күнiнен кейiн күнтiзбелiк он күн өткен соң қолданысқа енгiзiледi.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Сарысу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Мұсабеков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23 қазандағы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№10-3 шешіміне 1 қосымша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ауданы бойынша коммуналдық қалдықтардың түзілу және жинақталу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жиналған жылдық шамасы,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алаңы,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алаңы,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алаңы,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алаңы,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алаңы,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алаңы,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бассейндер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автожанар май станциялары,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23 қазандағы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№10-3 шешіміне 2 қосымша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ауданы бойынша халық үшін қатты тұрмыстық қалдықтарды жинауға, тасымалдауға, сұрыптауға және көмуге арналған арналған тарифтері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Жинаудың және тасымалдаудың өзіндік құны 1 м3 тұрмыстық қатты қалдықтар – 927,77 теңге.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Сұрыптаудың өзіндік құны 1 м3 тұрмыстық қатты қалдықтар – 742,62 теңге.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Көмудің өзіндік құны 1 м3 тұрмыстық қатты қалдықтар – 174,33 теңге.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тұрмыстық қатты қалдықтарды жинау, тасымалдау, сұрыптау және көму бойынша қызметтердің құнын есептеу (айлық есептік көрсеткіш – 3 450 теңге).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Жайлы және жайлы емес үй иелігі тұрғыны үшін тұрмыстық қатты қалдықтарды жинау, тасымалдау, сұрыптау және көму бойынша қызметтердің құнын есептеу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Тұрмыстық қатты қалдықтарды жинау және тасымалдау,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тасымалдау 1 м3 тұрмыстық қатты қалдықтар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16,75%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салықсыз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Тұрмыстық қатты қалдықтарды сұрыптау,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Сұрыпталған 1 м3 тұрмыстық қатты қалдықтар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16,75%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салықсыз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Тұрмыстық қатты қалдықтарды сұрыптау тарифі,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1 м3 тұрмыстық қатты қалдықтар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16,75%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эмиссия үшін төлемақы 1 м3 тұрмыстық қатты қалдықтар (3 450 теңге*0,38*0,2*0,2)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салықсыз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Тұрмыстық қатты қалдықтарды жинау, тасымалдау, сұрыптау және көму, айына 1 адамға тариф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салықсыз тариф 1 м3 (стр.1.3. +стр.2.3.+стр.3.5.), теңге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 12 %,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тариф бойынша 1 м3, теңге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2 124,82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адамға айына арналған тариф: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жайлы үйлер, қосылған құн салығымен, теңге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салықсыз, теңге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адамға айына арналған тариф: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жайлы емес үйлер, қосылған құн салығымен, теңге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салықсыз, теңге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300,38</w:t>
            </w:r>
          </w:p>
        </w:tc>
      </w:tr>
    </w:tbl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Шаруашылық жүргізуші субьектілердің абоненттері үшін (жеке және заңды тұлғалар) тұрмыстық қатты қалдықтарды жинау, әкетуге, жою және көму бойынша қызметтердің құнын есептеу.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Тұрмыстық қатты қалдықтарды жинау және тасымалдау,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 тұрмыстық қатты қалдықтарды жинау және тасымалдау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16,75%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салықсыз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Тұрмыстық қатты қалдықтарды сұрыптау бойынша, 1 м3 тарифі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Сұрыпталған 1 м3 тұрмыстық қатты қалдықтар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16,75%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салықсыз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Тұрмыстық қатты қалдықтарды көму,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 тұрмыстық қаттықалдықтарды көму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Рентабельділігі,16,75%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эмиссия үшін төлемақы 1 м3 тұрмыстық қатты қалдықтар (3 450 теңге*0,38*0,2)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салықсыз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Тұрмыстық қатты қалдықтарды жинау, тасымалдау, сұрыптау және көму, 1 м3 үшін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тариф 1 м3 үшін (стр.1.3.+стр.2.4.+стр.3.5.), теңге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2 106,92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 12 %,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Жиыны, тариф 1 м3 үшін қосылған құн салығымен, теңге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2 359,75</w:t>
            </w:r>
          </w:p>
        </w:tc>
      </w:tr>
    </w:tbl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Тұрмыстық қатты қалдықтарды полигонда көму қызметінің ақысы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1.Тұрғындардан тұрмыстық қатты қалдықтарды көму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көмуге, 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16,75%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эмиссия үшін төлемақы 1 м3 тұрмыстық қатты қалдықтар (3 450 тенге*0,38*0,2*0,2)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эмиссия үшін төлемақы 1 т тұрмыстық қатты қалдықтар (3 450 тенге*0,38*0,2)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 12 %,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тұрмыстық қатты қалдықтары көму тарифі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Шаруашылық субъектілерден тұрмыстық қатты қалдықтарды көму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көму, 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16,75%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эмиссия үшін төлемақы 1 м3 тұрмыстық қатты қалдықтар (3 450 тенге*0,38*0,2)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эмиссия үшін төлемақы 1 м3 тұрмыстық қатты қалдықтар (3 450 тенге*0,38)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 12 %,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тұрмыстық қатты қалдықтарды көму тарифі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