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22ff" w14:textId="97c2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аудандық мәслихатының 2022 жылғы 28 желтоқсандағы №38-2 "2023-2025 жылдарға арналған қала және ауылдық округ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2023 жылғы 5 мамырдағы № 3-2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Талас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қала және ауылдық округ бюджеттері туралы" Талас ауданы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№38-2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Талас ауданының 2023-2025 жылдарға арналған қала және ауылдық округ бюджеттері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кірістер–1 197602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–102 583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0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түсiмі–1 095019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шығындар–1 219626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активтерi мен операциялар бойынша сальдо–0 теңге: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алу–0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түсiмдер–0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-22 024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пайдалану)–22 024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бос қалдықтары–22 024 мың теңге.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 2, 3, 4, 5, 6, 7, 8, 9, 10, 11, 12, 13, 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1-қосымша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Қаратау қаласының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2-қосымша</w:t>
            </w:r>
          </w:p>
        </w:tc>
      </w:tr>
    </w:tbl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№38-2 шешіміне 3-қосымша </w:t>
            </w:r>
          </w:p>
        </w:tc>
      </w:tr>
    </w:tbl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Берікқара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4-қосымша</w:t>
            </w:r>
          </w:p>
        </w:tc>
      </w:tr>
    </w:tbl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Бостандық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5-қосымша</w:t>
            </w:r>
          </w:p>
        </w:tc>
      </w:tr>
    </w:tbl>
    <w:bookmarkStart w:name="z6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Қызыләуіт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3 000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6-қосымша</w:t>
            </w:r>
          </w:p>
        </w:tc>
      </w:tr>
    </w:tbl>
    <w:bookmarkStart w:name="z6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Ойық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7-қосымша</w:t>
            </w:r>
          </w:p>
        </w:tc>
      </w:tr>
    </w:tbl>
    <w:bookmarkStart w:name="z7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Үшарал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8-қосымша</w:t>
            </w:r>
          </w:p>
        </w:tc>
      </w:tr>
    </w:tbl>
    <w:bookmarkStart w:name="z8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С.Шәкіров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9-қосымша</w:t>
            </w:r>
          </w:p>
        </w:tc>
      </w:tr>
    </w:tbl>
    <w:bookmarkStart w:name="z9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Аққұм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10-қосымша</w:t>
            </w:r>
          </w:p>
        </w:tc>
      </w:tr>
    </w:tbl>
    <w:bookmarkStart w:name="z9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Қаратау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11-қосымша</w:t>
            </w:r>
          </w:p>
        </w:tc>
      </w:tr>
    </w:tbl>
    <w:bookmarkStart w:name="z10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Кеңес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12-қосымша</w:t>
            </w:r>
          </w:p>
        </w:tc>
      </w:tr>
    </w:tbl>
    <w:bookmarkStart w:name="z11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Көктал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13-қосымша</w:t>
            </w:r>
          </w:p>
        </w:tc>
      </w:tr>
    </w:tbl>
    <w:bookmarkStart w:name="z12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Қасқабұлақ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14-қосымша</w:t>
            </w:r>
          </w:p>
        </w:tc>
      </w:tr>
    </w:tbl>
    <w:bookmarkStart w:name="z12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Тамды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