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4956" w14:textId="7a04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Регламентін бекіту туралы</w:t>
      </w:r>
    </w:p>
    <w:p>
      <w:pPr>
        <w:spacing w:after="0"/>
        <w:ind w:left="0"/>
        <w:jc w:val="both"/>
      </w:pPr>
      <w:r>
        <w:rPr>
          <w:rFonts w:ascii="Times New Roman"/>
          <w:b w:val="false"/>
          <w:i w:val="false"/>
          <w:color w:val="000000"/>
          <w:sz w:val="28"/>
        </w:rPr>
        <w:t>Жамбыл облысы Талас аудандық мәслихатының 2023 жылғы 26 маусымдағы № 5-8 шешімі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3-тармағының 5) тармақшасына және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№704</w:t>
      </w:r>
      <w:r>
        <w:rPr>
          <w:rFonts w:ascii="Times New Roman"/>
          <w:b w:val="false"/>
          <w:i w:val="false"/>
          <w:color w:val="000000"/>
          <w:sz w:val="28"/>
        </w:rPr>
        <w:t xml:space="preserve"> Жарлығына сәйкес, Талас аудандық мәслихаты ШЕШТІ:</w:t>
      </w:r>
    </w:p>
    <w:bookmarkEnd w:id="0"/>
    <w:bookmarkStart w:name="z8" w:id="1"/>
    <w:p>
      <w:pPr>
        <w:spacing w:after="0"/>
        <w:ind w:left="0"/>
        <w:jc w:val="both"/>
      </w:pPr>
      <w:r>
        <w:rPr>
          <w:rFonts w:ascii="Times New Roman"/>
          <w:b w:val="false"/>
          <w:i w:val="false"/>
          <w:color w:val="000000"/>
          <w:sz w:val="28"/>
        </w:rPr>
        <w:t xml:space="preserve">
      1. Талас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p>
    <w:bookmarkEnd w:id="1"/>
    <w:bookmarkStart w:name="z9" w:id="2"/>
    <w:p>
      <w:pPr>
        <w:spacing w:after="0"/>
        <w:ind w:left="0"/>
        <w:jc w:val="both"/>
      </w:pPr>
      <w:r>
        <w:rPr>
          <w:rFonts w:ascii="Times New Roman"/>
          <w:b w:val="false"/>
          <w:i w:val="false"/>
          <w:color w:val="000000"/>
          <w:sz w:val="28"/>
        </w:rPr>
        <w:t xml:space="preserve">
      2. "Талас аудандық мәслихатының регламентін бекіту туралы" Талас аудандық мәслихатының 2014 жылғы 28 наурыздағы </w:t>
      </w:r>
      <w:r>
        <w:rPr>
          <w:rFonts w:ascii="Times New Roman"/>
          <w:b w:val="false"/>
          <w:i w:val="false"/>
          <w:color w:val="000000"/>
          <w:sz w:val="28"/>
        </w:rPr>
        <w:t>№ 29-7</w:t>
      </w:r>
      <w:r>
        <w:rPr>
          <w:rFonts w:ascii="Times New Roman"/>
          <w:b w:val="false"/>
          <w:i w:val="false"/>
          <w:color w:val="000000"/>
          <w:sz w:val="28"/>
        </w:rPr>
        <w:t xml:space="preserve"> шешіміне өзгерістер енгізу туралы 2022 жылғы 8 шілдедегі №28-3 шешімінің күші жойылсын.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rPr>
                <w:rFonts w:ascii="Times New Roman"/>
                <w:b w:val="false"/>
                <w:i w:val="false"/>
                <w:color w:val="000000"/>
                <w:sz w:val="20"/>
              </w:rPr>
              <w:t xml:space="preserve"> 2023 жылғы 26 маусымдағы</w:t>
            </w:r>
            <w:r>
              <w:rPr>
                <w:rFonts w:ascii="Times New Roman"/>
                <w:b w:val="false"/>
                <w:i w:val="false"/>
                <w:color w:val="000000"/>
                <w:sz w:val="20"/>
              </w:rPr>
              <w:t xml:space="preserve"> №5-8 шешіміне қосымша</w:t>
            </w:r>
          </w:p>
        </w:tc>
      </w:tr>
    </w:tbl>
    <w:bookmarkStart w:name="z14" w:id="3"/>
    <w:p>
      <w:pPr>
        <w:spacing w:after="0"/>
        <w:ind w:left="0"/>
        <w:jc w:val="left"/>
      </w:pPr>
      <w:r>
        <w:rPr>
          <w:rFonts w:ascii="Times New Roman"/>
          <w:b/>
          <w:i w:val="false"/>
          <w:color w:val="000000"/>
        </w:rPr>
        <w:t xml:space="preserve"> Талас аудандық мәслихатының регламенті</w:t>
      </w:r>
    </w:p>
    <w:bookmarkEnd w:id="3"/>
    <w:bookmarkStart w:name="z15"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Талас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Start w:name="z17" w:id="5"/>
    <w:p>
      <w:pPr>
        <w:spacing w:after="0"/>
        <w:ind w:left="0"/>
        <w:jc w:val="both"/>
      </w:pPr>
      <w:r>
        <w:rPr>
          <w:rFonts w:ascii="Times New Roman"/>
          <w:b w:val="false"/>
          <w:i w:val="false"/>
          <w:color w:val="000000"/>
          <w:sz w:val="28"/>
        </w:rPr>
        <w:t>
      2. Талас аудандық мәслихаты (жергілікті өкілді орган) – Талас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5"/>
    <w:bookmarkStart w:name="z18" w:id="6"/>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6"/>
    <w:bookmarkStart w:name="z19" w:id="7"/>
    <w:p>
      <w:pPr>
        <w:spacing w:after="0"/>
        <w:ind w:left="0"/>
        <w:jc w:val="left"/>
      </w:pPr>
      <w:r>
        <w:rPr>
          <w:rFonts w:ascii="Times New Roman"/>
          <w:b/>
          <w:i w:val="false"/>
          <w:color w:val="000000"/>
        </w:rPr>
        <w:t xml:space="preserve"> 2-тарау. Мәслихаттың сессиясын өткізу тәртібі</w:t>
      </w:r>
    </w:p>
    <w:bookmarkEnd w:id="7"/>
    <w:bookmarkStart w:name="z20"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8"/>
    <w:bookmarkStart w:name="z21"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9"/>
    <w:bookmarkStart w:name="z22" w:id="10"/>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0"/>
    <w:bookmarkStart w:name="z23" w:id="11"/>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1"/>
    <w:bookmarkStart w:name="z24" w:id="12"/>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2"/>
    <w:bookmarkStart w:name="z25" w:id="13"/>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3"/>
    <w:bookmarkStart w:name="z26" w:id="14"/>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аумақтық сайлау комиссиясының төрағасы шақырады.</w:t>
      </w:r>
    </w:p>
    <w:bookmarkEnd w:id="14"/>
    <w:bookmarkStart w:name="z27" w:id="15"/>
    <w:p>
      <w:pPr>
        <w:spacing w:after="0"/>
        <w:ind w:left="0"/>
        <w:jc w:val="both"/>
      </w:pPr>
      <w:r>
        <w:rPr>
          <w:rFonts w:ascii="Times New Roman"/>
          <w:b w:val="false"/>
          <w:i w:val="false"/>
          <w:color w:val="000000"/>
          <w:sz w:val="28"/>
        </w:rPr>
        <w:t>
      6. Аудандық аумақтық сайлау комиссиясының төрағасы мәслихаттың бірінші сессиясын ашады және оны мәслихат төрағасы сайланғанға дейін жүргізеді.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5"/>
    <w:bookmarkStart w:name="z28" w:id="16"/>
    <w:p>
      <w:pPr>
        <w:spacing w:after="0"/>
        <w:ind w:left="0"/>
        <w:jc w:val="both"/>
      </w:pPr>
      <w:r>
        <w:rPr>
          <w:rFonts w:ascii="Times New Roman"/>
          <w:b w:val="false"/>
          <w:i w:val="false"/>
          <w:color w:val="000000"/>
          <w:sz w:val="28"/>
        </w:rPr>
        <w:t>
      7. Мәслихат шешімдерді дауыс беру арқылы қабылдайды.</w:t>
      </w:r>
    </w:p>
    <w:bookmarkEnd w:id="16"/>
    <w:bookmarkStart w:name="z29" w:id="17"/>
    <w:p>
      <w:pPr>
        <w:spacing w:after="0"/>
        <w:ind w:left="0"/>
        <w:jc w:val="both"/>
      </w:pPr>
      <w:r>
        <w:rPr>
          <w:rFonts w:ascii="Times New Roman"/>
          <w:b w:val="false"/>
          <w:i w:val="false"/>
          <w:color w:val="000000"/>
          <w:sz w:val="28"/>
        </w:rPr>
        <w:t>
      Дауыс беру:</w:t>
      </w:r>
    </w:p>
    <w:bookmarkEnd w:id="17"/>
    <w:bookmarkStart w:name="z30" w:id="18"/>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8"/>
    <w:bookmarkStart w:name="z31" w:id="19"/>
    <w:p>
      <w:pPr>
        <w:spacing w:after="0"/>
        <w:ind w:left="0"/>
        <w:jc w:val="both"/>
      </w:pPr>
      <w:r>
        <w:rPr>
          <w:rFonts w:ascii="Times New Roman"/>
          <w:b w:val="false"/>
          <w:i w:val="false"/>
          <w:color w:val="000000"/>
          <w:sz w:val="28"/>
        </w:rPr>
        <w:t>
      2) қол көтеру арқылы;</w:t>
      </w:r>
    </w:p>
    <w:bookmarkEnd w:id="19"/>
    <w:bookmarkStart w:name="z32" w:id="20"/>
    <w:p>
      <w:pPr>
        <w:spacing w:after="0"/>
        <w:ind w:left="0"/>
        <w:jc w:val="both"/>
      </w:pPr>
      <w:r>
        <w:rPr>
          <w:rFonts w:ascii="Times New Roman"/>
          <w:b w:val="false"/>
          <w:i w:val="false"/>
          <w:color w:val="000000"/>
          <w:sz w:val="28"/>
        </w:rPr>
        <w:t>
      3) бюллетеньдер пайдаланылып жүзеге асырылады.</w:t>
      </w:r>
    </w:p>
    <w:bookmarkEnd w:id="20"/>
    <w:bookmarkStart w:name="z33" w:id="21"/>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1"/>
    <w:bookmarkStart w:name="z34" w:id="22"/>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2"/>
    <w:bookmarkStart w:name="z35" w:id="23"/>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3"/>
    <w:bookmarkStart w:name="z36" w:id="24"/>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4"/>
    <w:bookmarkStart w:name="z37" w:id="25"/>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5"/>
    <w:bookmarkStart w:name="z38" w:id="26"/>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6"/>
    <w:bookmarkStart w:name="z39" w:id="27"/>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аудан әкімінің өтініші бойынша шақырады және жүргізеді.</w:t>
      </w:r>
    </w:p>
    <w:bookmarkEnd w:id="27"/>
    <w:bookmarkStart w:name="z40" w:id="28"/>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8"/>
    <w:bookmarkStart w:name="z41" w:id="29"/>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29"/>
    <w:bookmarkStart w:name="z42" w:id="30"/>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0"/>
    <w:bookmarkStart w:name="z43" w:id="31"/>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1"/>
    <w:bookmarkStart w:name="z44" w:id="32"/>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2"/>
    <w:bookmarkStart w:name="z45" w:id="33"/>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3"/>
    <w:bookmarkStart w:name="z46" w:id="34"/>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4"/>
    <w:bookmarkStart w:name="z47" w:id="35"/>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5"/>
    <w:bookmarkStart w:name="z48" w:id="36"/>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6"/>
    <w:bookmarkStart w:name="z49" w:id="37"/>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7"/>
    <w:bookmarkStart w:name="z50" w:id="38"/>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 әкімі, ауылдық округ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8"/>
    <w:bookmarkStart w:name="z51" w:id="39"/>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39"/>
    <w:bookmarkStart w:name="z52" w:id="40"/>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0"/>
    <w:bookmarkStart w:name="z53" w:id="41"/>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1"/>
    <w:bookmarkStart w:name="z54" w:id="42"/>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2"/>
    <w:bookmarkStart w:name="z55" w:id="43"/>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3"/>
    <w:bookmarkStart w:name="z56" w:id="4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4"/>
    <w:bookmarkStart w:name="z57" w:id="45"/>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5"/>
    <w:bookmarkStart w:name="z58" w:id="46"/>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6"/>
    <w:bookmarkStart w:name="z59" w:id="47"/>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7"/>
    <w:bookmarkStart w:name="z60" w:id="48"/>
    <w:p>
      <w:pPr>
        <w:spacing w:after="0"/>
        <w:ind w:left="0"/>
        <w:jc w:val="left"/>
      </w:pPr>
      <w:r>
        <w:rPr>
          <w:rFonts w:ascii="Times New Roman"/>
          <w:b/>
          <w:i w:val="false"/>
          <w:color w:val="000000"/>
        </w:rPr>
        <w:t xml:space="preserve"> 3-тарау. Мәслихат актілерін қабылдау тәртібі</w:t>
      </w:r>
    </w:p>
    <w:bookmarkEnd w:id="48"/>
    <w:bookmarkStart w:name="z61" w:id="49"/>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49"/>
    <w:bookmarkStart w:name="z62" w:id="50"/>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0"/>
    <w:bookmarkStart w:name="z63" w:id="51"/>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1"/>
    <w:bookmarkStart w:name="z64" w:id="52"/>
    <w:p>
      <w:pPr>
        <w:spacing w:after="0"/>
        <w:ind w:left="0"/>
        <w:jc w:val="both"/>
      </w:pPr>
      <w:r>
        <w:rPr>
          <w:rFonts w:ascii="Times New Roman"/>
          <w:b w:val="false"/>
          <w:i w:val="false"/>
          <w:color w:val="000000"/>
          <w:sz w:val="28"/>
        </w:rPr>
        <w:t>
      Ауданның бюджеті туралы шешімнің жобасын дайындау осы Регламенттің 29-тармағында көзделген тәртіппен жүзеге асырылады.</w:t>
      </w:r>
    </w:p>
    <w:bookmarkEnd w:id="52"/>
    <w:bookmarkStart w:name="z65" w:id="53"/>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3"/>
    <w:bookmarkStart w:name="z66" w:id="54"/>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4"/>
    <w:bookmarkStart w:name="z67" w:id="55"/>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5"/>
    <w:bookmarkStart w:name="z68" w:id="56"/>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6"/>
    <w:bookmarkStart w:name="z69" w:id="57"/>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7"/>
    <w:bookmarkStart w:name="z70" w:id="58"/>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8"/>
    <w:bookmarkStart w:name="z71" w:id="59"/>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59"/>
    <w:bookmarkStart w:name="z72" w:id="60"/>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0"/>
    <w:bookmarkStart w:name="z73" w:id="61"/>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1"/>
    <w:bookmarkStart w:name="z74" w:id="62"/>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2"/>
    <w:bookmarkStart w:name="z75" w:id="63"/>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3"/>
    <w:bookmarkStart w:name="z76" w:id="64"/>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4"/>
    <w:bookmarkStart w:name="z77" w:id="65"/>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5"/>
    <w:bookmarkStart w:name="z78" w:id="66"/>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6"/>
    <w:bookmarkStart w:name="z79" w:id="67"/>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7"/>
    <w:bookmarkStart w:name="z80" w:id="68"/>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8"/>
    <w:bookmarkStart w:name="z81" w:id="69"/>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69"/>
    <w:bookmarkStart w:name="z82" w:id="7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0"/>
    <w:bookmarkStart w:name="z83" w:id="71"/>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1"/>
    <w:bookmarkStart w:name="z84" w:id="72"/>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2"/>
    <w:bookmarkStart w:name="z85" w:id="73"/>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3"/>
    <w:bookmarkStart w:name="z86" w:id="74"/>
    <w:p>
      <w:pPr>
        <w:spacing w:after="0"/>
        <w:ind w:left="0"/>
        <w:jc w:val="both"/>
      </w:pPr>
      <w:r>
        <w:rPr>
          <w:rFonts w:ascii="Times New Roman"/>
          <w:b w:val="false"/>
          <w:i w:val="false"/>
          <w:color w:val="000000"/>
          <w:sz w:val="28"/>
        </w:rPr>
        <w:t>
      29. Аудан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4"/>
    <w:bookmarkStart w:name="z87" w:id="75"/>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5"/>
    <w:bookmarkStart w:name="z88" w:id="76"/>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ауданбюджетінің жобасы бойынша тиісті негіздемелері, есеп-қисаптары бар ұсыныстарды тұжырымдайды және оларды ауданбюджетінің жобасы бойынша ұсыныстарды жинақтау мен қорытынды дайындауды жүзеге асыратын бейінді тұрақты комиссияға жібереді.</w:t>
      </w:r>
    </w:p>
    <w:bookmarkEnd w:id="76"/>
    <w:bookmarkStart w:name="z89" w:id="77"/>
    <w:p>
      <w:pPr>
        <w:spacing w:after="0"/>
        <w:ind w:left="0"/>
        <w:jc w:val="both"/>
      </w:pPr>
      <w:r>
        <w:rPr>
          <w:rFonts w:ascii="Times New Roman"/>
          <w:b w:val="false"/>
          <w:i w:val="false"/>
          <w:color w:val="000000"/>
          <w:sz w:val="28"/>
        </w:rPr>
        <w:t>
      Аудан әкімдігінің экономика және бюджеттік жоспарлау бөлімі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7"/>
    <w:bookmarkStart w:name="z90" w:id="78"/>
    <w:p>
      <w:pPr>
        <w:spacing w:after="0"/>
        <w:ind w:left="0"/>
        <w:jc w:val="both"/>
      </w:pPr>
      <w:r>
        <w:rPr>
          <w:rFonts w:ascii="Times New Roman"/>
          <w:b w:val="false"/>
          <w:i w:val="false"/>
          <w:color w:val="000000"/>
          <w:sz w:val="28"/>
        </w:rPr>
        <w:t>
      Аудан мәслихатының аудандық бюджетті бекіту туралы шешіміне қол қойылған күннен бастап қаржы жылының соңына дейін ауданның мәслихаты аудандық маңызы бар ауылдардың, кентттердің, ауылдық округтердің бюджеттерін бекітеді.</w:t>
      </w:r>
    </w:p>
    <w:bookmarkEnd w:id="78"/>
    <w:bookmarkStart w:name="z91" w:id="79"/>
    <w:p>
      <w:pPr>
        <w:spacing w:after="0"/>
        <w:ind w:left="0"/>
        <w:jc w:val="both"/>
      </w:pPr>
      <w:r>
        <w:rPr>
          <w:rFonts w:ascii="Times New Roman"/>
          <w:b w:val="false"/>
          <w:i w:val="false"/>
          <w:color w:val="000000"/>
          <w:sz w:val="28"/>
        </w:rPr>
        <w:t>
      Талас ауданының, ауылдардың, кенттердің, ауылдық округтердің бюджеттерін аудандық мәслихатының жеке шешімдерімен бекітуге жол беріледі.</w:t>
      </w:r>
    </w:p>
    <w:bookmarkEnd w:id="79"/>
    <w:bookmarkStart w:name="z92" w:id="80"/>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0"/>
    <w:bookmarkStart w:name="z93" w:id="81"/>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1"/>
    <w:bookmarkStart w:name="z94" w:id="82"/>
    <w:p>
      <w:pPr>
        <w:spacing w:after="0"/>
        <w:ind w:left="0"/>
        <w:jc w:val="left"/>
      </w:pPr>
      <w:r>
        <w:rPr>
          <w:rFonts w:ascii="Times New Roman"/>
          <w:b/>
          <w:i w:val="false"/>
          <w:color w:val="000000"/>
        </w:rPr>
        <w:t xml:space="preserve"> 4-тарау. Есептерді тыңдау тәртібі</w:t>
      </w:r>
    </w:p>
    <w:bookmarkEnd w:id="82"/>
    <w:bookmarkStart w:name="z95" w:id="83"/>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аудан әкімінің есептерін тыңдау жолымен жүзеге асырады.</w:t>
      </w:r>
    </w:p>
    <w:bookmarkEnd w:id="83"/>
    <w:bookmarkStart w:name="z96" w:id="84"/>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4"/>
    <w:bookmarkStart w:name="z97" w:id="85"/>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ауданәкіміне беріледі.</w:t>
      </w:r>
    </w:p>
    <w:bookmarkEnd w:id="85"/>
    <w:bookmarkStart w:name="z98" w:id="86"/>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6"/>
    <w:bookmarkStart w:name="z99" w:id="87"/>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7"/>
    <w:bookmarkStart w:name="z100" w:id="8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8"/>
    <w:bookmarkStart w:name="z101" w:id="89"/>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89"/>
    <w:bookmarkStart w:name="z102" w:id="90"/>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0"/>
    <w:bookmarkStart w:name="z103" w:id="91"/>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1"/>
    <w:bookmarkStart w:name="z104" w:id="92"/>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2"/>
    <w:bookmarkStart w:name="z105" w:id="93"/>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3"/>
    <w:bookmarkStart w:name="z106" w:id="94"/>
    <w:p>
      <w:pPr>
        <w:spacing w:after="0"/>
        <w:ind w:left="0"/>
        <w:jc w:val="both"/>
      </w:pPr>
      <w:r>
        <w:rPr>
          <w:rFonts w:ascii="Times New Roman"/>
          <w:b w:val="false"/>
          <w:i w:val="false"/>
          <w:color w:val="000000"/>
          <w:sz w:val="28"/>
        </w:rPr>
        <w:t>
      35. Мыналар:</w:t>
      </w:r>
    </w:p>
    <w:bookmarkEnd w:id="94"/>
    <w:bookmarkStart w:name="z107" w:id="95"/>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қоғамдастық жиналысыныңаудандық маңызы бар қаланың және ауылдық округ, ауылдың әкімдерінің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Аудан және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110" w:id="96"/>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6"/>
    <w:bookmarkStart w:name="z111" w:id="97"/>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7"/>
    <w:bookmarkStart w:name="z112" w:id="98"/>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98"/>
    <w:bookmarkStart w:name="z113" w:id="99"/>
    <w:p>
      <w:pPr>
        <w:spacing w:after="0"/>
        <w:ind w:left="0"/>
        <w:jc w:val="both"/>
      </w:pPr>
      <w:r>
        <w:rPr>
          <w:rFonts w:ascii="Times New Roman"/>
          <w:b w:val="false"/>
          <w:i w:val="false"/>
          <w:color w:val="000000"/>
          <w:sz w:val="28"/>
        </w:rPr>
        <w:t>
      37. Облыстық тексеру комиссияларының бюджеттің атқарылуы туралы есептерін мәслихат жыл сайын қарайды.</w:t>
      </w:r>
    </w:p>
    <w:bookmarkEnd w:id="99"/>
    <w:bookmarkStart w:name="z114" w:id="100"/>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0"/>
    <w:bookmarkStart w:name="z115" w:id="101"/>
    <w:p>
      <w:pPr>
        <w:spacing w:after="0"/>
        <w:ind w:left="0"/>
        <w:jc w:val="both"/>
      </w:pPr>
      <w:r>
        <w:rPr>
          <w:rFonts w:ascii="Times New Roman"/>
          <w:b w:val="false"/>
          <w:i w:val="false"/>
          <w:color w:val="000000"/>
          <w:sz w:val="28"/>
        </w:rPr>
        <w:t>
      39.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101"/>
    <w:bookmarkStart w:name="z116" w:id="102"/>
    <w:p>
      <w:pPr>
        <w:spacing w:after="0"/>
        <w:ind w:left="0"/>
        <w:jc w:val="both"/>
      </w:pPr>
      <w:r>
        <w:rPr>
          <w:rFonts w:ascii="Times New Roman"/>
          <w:b w:val="false"/>
          <w:i w:val="false"/>
          <w:color w:val="000000"/>
          <w:sz w:val="28"/>
        </w:rPr>
        <w:t>
      Ауданмәслихатының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2"/>
    <w:bookmarkStart w:name="z117" w:id="103"/>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3"/>
    <w:bookmarkStart w:name="z118" w:id="104"/>
    <w:p>
      <w:pPr>
        <w:spacing w:after="0"/>
        <w:ind w:left="0"/>
        <w:jc w:val="both"/>
      </w:pPr>
      <w:r>
        <w:rPr>
          <w:rFonts w:ascii="Times New Roman"/>
          <w:b w:val="false"/>
          <w:i w:val="false"/>
          <w:color w:val="000000"/>
          <w:sz w:val="28"/>
        </w:rPr>
        <w:t>
      Ауданәкімінен кейін сөз мәслихат төрағасына, не оны алмастыратын адамға, не тұрақты комиссияның төрағасына беріледі.</w:t>
      </w:r>
    </w:p>
    <w:bookmarkEnd w:id="104"/>
    <w:bookmarkStart w:name="z119" w:id="105"/>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5"/>
    <w:bookmarkStart w:name="z120" w:id="106"/>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6"/>
    <w:bookmarkStart w:name="z121" w:id="107"/>
    <w:p>
      <w:pPr>
        <w:spacing w:after="0"/>
        <w:ind w:left="0"/>
        <w:jc w:val="left"/>
      </w:pPr>
      <w:r>
        <w:rPr>
          <w:rFonts w:ascii="Times New Roman"/>
          <w:b/>
          <w:i w:val="false"/>
          <w:color w:val="000000"/>
        </w:rPr>
        <w:t xml:space="preserve"> 5-тарау. Депутаттық сауалдарды қарау тәртібі</w:t>
      </w:r>
    </w:p>
    <w:bookmarkEnd w:id="107"/>
    <w:bookmarkStart w:name="z122" w:id="10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8"/>
    <w:bookmarkStart w:name="z123" w:id="10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09"/>
    <w:bookmarkStart w:name="z124" w:id="11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0"/>
    <w:bookmarkStart w:name="z125" w:id="11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1"/>
    <w:bookmarkStart w:name="z126" w:id="112"/>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2"/>
    <w:bookmarkStart w:name="z127" w:id="11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3"/>
    <w:bookmarkStart w:name="z128" w:id="114"/>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4"/>
    <w:bookmarkStart w:name="z129" w:id="115"/>
    <w:p>
      <w:pPr>
        <w:spacing w:after="0"/>
        <w:ind w:left="0"/>
        <w:jc w:val="left"/>
      </w:pPr>
      <w:r>
        <w:rPr>
          <w:rFonts w:ascii="Times New Roman"/>
          <w:b/>
          <w:i w:val="false"/>
          <w:color w:val="000000"/>
        </w:rPr>
        <w:t xml:space="preserve"> 1-параграф. Мәслихат төрағасы</w:t>
      </w:r>
    </w:p>
    <w:bookmarkEnd w:id="115"/>
    <w:bookmarkStart w:name="z130" w:id="116"/>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6"/>
    <w:bookmarkStart w:name="z131" w:id="117"/>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7"/>
    <w:bookmarkStart w:name="z132" w:id="118"/>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8"/>
    <w:bookmarkStart w:name="z133" w:id="11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9"/>
    <w:bookmarkStart w:name="z134" w:id="120"/>
    <w:p>
      <w:pPr>
        <w:spacing w:after="0"/>
        <w:ind w:left="0"/>
        <w:jc w:val="both"/>
      </w:pPr>
      <w:r>
        <w:rPr>
          <w:rFonts w:ascii="Times New Roman"/>
          <w:b w:val="false"/>
          <w:i w:val="false"/>
          <w:color w:val="000000"/>
          <w:sz w:val="28"/>
        </w:rPr>
        <w:t>
      Мәслихат төрағасымәслихаттың өкілеттігі мерзіміне сайланады.</w:t>
      </w:r>
    </w:p>
    <w:bookmarkEnd w:id="120"/>
    <w:bookmarkStart w:name="z135" w:id="121"/>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1"/>
    <w:bookmarkStart w:name="z136" w:id="122"/>
    <w:p>
      <w:pPr>
        <w:spacing w:after="0"/>
        <w:ind w:left="0"/>
        <w:jc w:val="both"/>
      </w:pPr>
      <w:r>
        <w:rPr>
          <w:rFonts w:ascii="Times New Roman"/>
          <w:b w:val="false"/>
          <w:i w:val="false"/>
          <w:color w:val="000000"/>
          <w:sz w:val="28"/>
        </w:rPr>
        <w:t>
      Аудандық мәслихат төрағасы өз өкімімен аудандық мәслихаттың Құрмет Грамотасымен ауданға сіңірген зор еңбегі үшін азаматтарды марапаттай алады.</w:t>
      </w:r>
    </w:p>
    <w:bookmarkEnd w:id="122"/>
    <w:bookmarkStart w:name="z137" w:id="123"/>
    <w:p>
      <w:pPr>
        <w:spacing w:after="0"/>
        <w:ind w:left="0"/>
        <w:jc w:val="both"/>
      </w:pPr>
      <w:r>
        <w:rPr>
          <w:rFonts w:ascii="Times New Roman"/>
          <w:b w:val="false"/>
          <w:i w:val="false"/>
          <w:color w:val="000000"/>
          <w:sz w:val="28"/>
        </w:rPr>
        <w:t>
      46. Аудандық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жүзегеа сырады.</w:t>
      </w:r>
    </w:p>
    <w:bookmarkEnd w:id="123"/>
    <w:bookmarkStart w:name="z138" w:id="124"/>
    <w:p>
      <w:pPr>
        <w:spacing w:after="0"/>
        <w:ind w:left="0"/>
        <w:jc w:val="both"/>
      </w:pPr>
      <w:r>
        <w:rPr>
          <w:rFonts w:ascii="Times New Roman"/>
          <w:b w:val="false"/>
          <w:i w:val="false"/>
          <w:color w:val="000000"/>
          <w:sz w:val="28"/>
        </w:rPr>
        <w:t>
      47. Егер мәслихат сессиясын да дауыс беру кезінде депутаттардың дауысы тең бөлінген жағдайда, мәслихат төрағасы шешуші дауыс құқығын пайдаланады.</w:t>
      </w:r>
    </w:p>
    <w:bookmarkEnd w:id="124"/>
    <w:bookmarkStart w:name="z139" w:id="125"/>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5"/>
    <w:bookmarkStart w:name="z140" w:id="126"/>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6"/>
    <w:bookmarkStart w:name="z141" w:id="127"/>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7"/>
    <w:bookmarkStart w:name="z142" w:id="128"/>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8"/>
    <w:bookmarkStart w:name="z143" w:id="129"/>
    <w:p>
      <w:pPr>
        <w:spacing w:after="0"/>
        <w:ind w:left="0"/>
        <w:jc w:val="both"/>
      </w:pPr>
      <w:r>
        <w:rPr>
          <w:rFonts w:ascii="Times New Roman"/>
          <w:b w:val="false"/>
          <w:i w:val="false"/>
          <w:color w:val="000000"/>
          <w:sz w:val="28"/>
        </w:rPr>
        <w:t>
      Тұрақты комиссиялардың саны жетіден аспауға тиіс.</w:t>
      </w:r>
    </w:p>
    <w:bookmarkEnd w:id="129"/>
    <w:bookmarkStart w:name="z144" w:id="130"/>
    <w:p>
      <w:pPr>
        <w:spacing w:after="0"/>
        <w:ind w:left="0"/>
        <w:jc w:val="both"/>
      </w:pPr>
      <w:r>
        <w:rPr>
          <w:rFonts w:ascii="Times New Roman"/>
          <w:b w:val="false"/>
          <w:i w:val="false"/>
          <w:color w:val="000000"/>
          <w:sz w:val="28"/>
        </w:rPr>
        <w:t>
      Тұрақты комиссиялар жұмыс топтарын құра алады.</w:t>
      </w:r>
    </w:p>
    <w:bookmarkEnd w:id="130"/>
    <w:bookmarkStart w:name="z145" w:id="131"/>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1"/>
    <w:bookmarkStart w:name="z146" w:id="13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2"/>
    <w:bookmarkStart w:name="z147" w:id="13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3"/>
    <w:bookmarkStart w:name="z148" w:id="134"/>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4"/>
    <w:bookmarkStart w:name="z149" w:id="135"/>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5"/>
    <w:bookmarkStart w:name="z150" w:id="136"/>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6"/>
    <w:bookmarkStart w:name="z151" w:id="137"/>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7"/>
    <w:bookmarkStart w:name="z152" w:id="138"/>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8"/>
    <w:bookmarkStart w:name="z153" w:id="139"/>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9"/>
    <w:bookmarkStart w:name="z154" w:id="140"/>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0"/>
    <w:bookmarkStart w:name="z155" w:id="141"/>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41"/>
    <w:bookmarkStart w:name="z156" w:id="142"/>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2"/>
    <w:bookmarkStart w:name="z157" w:id="143"/>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3"/>
    <w:bookmarkStart w:name="z158" w:id="144"/>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4"/>
    <w:bookmarkStart w:name="z159" w:id="145"/>
    <w:p>
      <w:pPr>
        <w:spacing w:after="0"/>
        <w:ind w:left="0"/>
        <w:jc w:val="left"/>
      </w:pPr>
      <w:r>
        <w:rPr>
          <w:rFonts w:ascii="Times New Roman"/>
          <w:b/>
          <w:i w:val="false"/>
          <w:color w:val="000000"/>
        </w:rPr>
        <w:t xml:space="preserve"> 3-параграф. Мәслихаттың тұрақты комиссиясының төрағасы</w:t>
      </w:r>
    </w:p>
    <w:bookmarkEnd w:id="145"/>
    <w:bookmarkStart w:name="z160" w:id="146"/>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6"/>
    <w:bookmarkStart w:name="z161" w:id="14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7"/>
    <w:bookmarkStart w:name="z162" w:id="148"/>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8"/>
    <w:bookmarkStart w:name="z163" w:id="149"/>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9"/>
    <w:bookmarkStart w:name="z164" w:id="150"/>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0"/>
    <w:bookmarkStart w:name="z165" w:id="151"/>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1"/>
    <w:bookmarkStart w:name="z166" w:id="152"/>
    <w:p>
      <w:pPr>
        <w:spacing w:after="0"/>
        <w:ind w:left="0"/>
        <w:jc w:val="left"/>
      </w:pPr>
      <w:r>
        <w:rPr>
          <w:rFonts w:ascii="Times New Roman"/>
          <w:b/>
          <w:i w:val="false"/>
          <w:color w:val="000000"/>
        </w:rPr>
        <w:t xml:space="preserve"> 4-параграф. Аудандық мәслихаттың тұрақты комиссиясының қызметін тұрақты негізде жүзеге асыратын төрағасы</w:t>
      </w:r>
    </w:p>
    <w:bookmarkEnd w:id="152"/>
    <w:bookmarkStart w:name="z167" w:id="153"/>
    <w:p>
      <w:pPr>
        <w:spacing w:after="0"/>
        <w:ind w:left="0"/>
        <w:jc w:val="both"/>
      </w:pPr>
      <w:r>
        <w:rPr>
          <w:rFonts w:ascii="Times New Roman"/>
          <w:b w:val="false"/>
          <w:i w:val="false"/>
          <w:color w:val="000000"/>
          <w:sz w:val="28"/>
        </w:rPr>
        <w:t>
      57. Аудандық мәслихаттың тұрақты комиссиясының төрағасы (бұдан әрі – тұрақты комиссияның тұрақты негізде жұмыс істейтін төрағасы) тұрақты негізде жұмыс істейтін лауазымды адам болып табылады.</w:t>
      </w:r>
    </w:p>
    <w:bookmarkEnd w:id="153"/>
    <w:bookmarkStart w:name="z168" w:id="154"/>
    <w:p>
      <w:pPr>
        <w:spacing w:after="0"/>
        <w:ind w:left="0"/>
        <w:jc w:val="both"/>
      </w:pPr>
      <w:r>
        <w:rPr>
          <w:rFonts w:ascii="Times New Roman"/>
          <w:b w:val="false"/>
          <w:i w:val="false"/>
          <w:color w:val="000000"/>
          <w:sz w:val="28"/>
        </w:rPr>
        <w:t>
      Тұрақты комиссияның тұрақты негізде жұмыс істейтін Әсы осы Регламенттің 54-тармағына сәйкес сайланады.</w:t>
      </w:r>
    </w:p>
    <w:bookmarkEnd w:id="154"/>
    <w:bookmarkStart w:name="z169" w:id="155"/>
    <w:p>
      <w:pPr>
        <w:spacing w:after="0"/>
        <w:ind w:left="0"/>
        <w:jc w:val="both"/>
      </w:pPr>
      <w:r>
        <w:rPr>
          <w:rFonts w:ascii="Times New Roman"/>
          <w:b w:val="false"/>
          <w:i w:val="false"/>
          <w:color w:val="000000"/>
          <w:sz w:val="28"/>
        </w:rPr>
        <w:t>
      Аудандық мәслихат сессияда тұрақты комиссияның тұрақты негізде жұмыс істейтін төрағалары басқаратын екіден аспайтын тұрақты комиссияны айқындайды.</w:t>
      </w:r>
    </w:p>
    <w:bookmarkEnd w:id="155"/>
    <w:bookmarkStart w:name="z170" w:id="156"/>
    <w:p>
      <w:pPr>
        <w:spacing w:after="0"/>
        <w:ind w:left="0"/>
        <w:jc w:val="both"/>
      </w:pPr>
      <w:r>
        <w:rPr>
          <w:rFonts w:ascii="Times New Roman"/>
          <w:b w:val="false"/>
          <w:i w:val="false"/>
          <w:color w:val="000000"/>
          <w:sz w:val="28"/>
        </w:rPr>
        <w:t>
      58. Тұрақты комиссияның тұрақты негізде жұмыс істейтін төрағасы мәслихаттың өкілеттік мерзіміне сайланады және қатарынан екі реттен артық сайлана алмайды.</w:t>
      </w:r>
    </w:p>
    <w:bookmarkEnd w:id="156"/>
    <w:bookmarkStart w:name="z171" w:id="157"/>
    <w:p>
      <w:pPr>
        <w:spacing w:after="0"/>
        <w:ind w:left="0"/>
        <w:jc w:val="both"/>
      </w:pPr>
      <w:r>
        <w:rPr>
          <w:rFonts w:ascii="Times New Roman"/>
          <w:b w:val="false"/>
          <w:i w:val="false"/>
          <w:color w:val="000000"/>
          <w:sz w:val="28"/>
        </w:rPr>
        <w:t>
      Бір саяси партияның мүшелері болып табылатын депутаттар тұрақты комиссиялардың тұрақты негізде жұмыс істейтін төрағалары бола алмайды.</w:t>
      </w:r>
    </w:p>
    <w:bookmarkEnd w:id="157"/>
    <w:bookmarkStart w:name="z172" w:id="158"/>
    <w:p>
      <w:pPr>
        <w:spacing w:after="0"/>
        <w:ind w:left="0"/>
        <w:jc w:val="both"/>
      </w:pPr>
      <w:r>
        <w:rPr>
          <w:rFonts w:ascii="Times New Roman"/>
          <w:b w:val="false"/>
          <w:i w:val="false"/>
          <w:color w:val="000000"/>
          <w:sz w:val="28"/>
        </w:rPr>
        <w:t>
      59. Тұрақты комиссияның тұрақты негізде жұмыс істейтін төрағасы:</w:t>
      </w:r>
    </w:p>
    <w:bookmarkEnd w:id="158"/>
    <w:bookmarkStart w:name="z173" w:id="159"/>
    <w:p>
      <w:pPr>
        <w:spacing w:after="0"/>
        <w:ind w:left="0"/>
        <w:jc w:val="both"/>
      </w:pPr>
      <w:r>
        <w:rPr>
          <w:rFonts w:ascii="Times New Roman"/>
          <w:b w:val="false"/>
          <w:i w:val="false"/>
          <w:color w:val="000000"/>
          <w:sz w:val="28"/>
        </w:rPr>
        <w:t>
      1) мәслихаттың тұрақты комиссиясының жұмысына басшылық етеді;</w:t>
      </w:r>
    </w:p>
    <w:bookmarkEnd w:id="159"/>
    <w:bookmarkStart w:name="z174" w:id="160"/>
    <w:p>
      <w:pPr>
        <w:spacing w:after="0"/>
        <w:ind w:left="0"/>
        <w:jc w:val="both"/>
      </w:pPr>
      <w:r>
        <w:rPr>
          <w:rFonts w:ascii="Times New Roman"/>
          <w:b w:val="false"/>
          <w:i w:val="false"/>
          <w:color w:val="000000"/>
          <w:sz w:val="28"/>
        </w:rPr>
        <w:t>
      2) сессиялар арасында тұрақты комиссияның атына келіп түскен азаматтар мен ұйымдардың жолданымдарын мүдделі органдар мен ұйымдарға жіберуді қамтамасыз етеді және олардың қаралуын бақылайды;</w:t>
      </w:r>
    </w:p>
    <w:bookmarkEnd w:id="160"/>
    <w:bookmarkStart w:name="z175" w:id="161"/>
    <w:p>
      <w:pPr>
        <w:spacing w:after="0"/>
        <w:ind w:left="0"/>
        <w:jc w:val="both"/>
      </w:pPr>
      <w:r>
        <w:rPr>
          <w:rFonts w:ascii="Times New Roman"/>
          <w:b w:val="false"/>
          <w:i w:val="false"/>
          <w:color w:val="000000"/>
          <w:sz w:val="28"/>
        </w:rPr>
        <w:t>
      3) мәслихаттың сайлаушылармен өзара қарым-қатынасын қолдау, оларды мәслихаттың қызметі туралы жүйелі түрде хабардар ету, төтенше және кезек күттірмейтін мәселелерге ден қою үшін халықпен, үкіметтік емес ұйымдармен, мемлекеттік органдармен және ұйымдармен, бұқаралық ақпарат құралдарымен кездесулерді қамтамасыз етеді;</w:t>
      </w:r>
    </w:p>
    <w:bookmarkEnd w:id="161"/>
    <w:bookmarkStart w:name="z176" w:id="162"/>
    <w:p>
      <w:pPr>
        <w:spacing w:after="0"/>
        <w:ind w:left="0"/>
        <w:jc w:val="both"/>
      </w:pPr>
      <w:r>
        <w:rPr>
          <w:rFonts w:ascii="Times New Roman"/>
          <w:b w:val="false"/>
          <w:i w:val="false"/>
          <w:color w:val="000000"/>
          <w:sz w:val="28"/>
        </w:rPr>
        <w:t>
      4) өзі құрамына кірмейтін мәслихаттың тұрақты комиссияларының отырыстарына кеңесші дауыс беру құқығымен қатысады;</w:t>
      </w:r>
    </w:p>
    <w:bookmarkEnd w:id="162"/>
    <w:bookmarkStart w:name="z177" w:id="163"/>
    <w:p>
      <w:pPr>
        <w:spacing w:after="0"/>
        <w:ind w:left="0"/>
        <w:jc w:val="both"/>
      </w:pPr>
      <w:r>
        <w:rPr>
          <w:rFonts w:ascii="Times New Roman"/>
          <w:b w:val="false"/>
          <w:i w:val="false"/>
          <w:color w:val="000000"/>
          <w:sz w:val="28"/>
        </w:rPr>
        <w:t>
      5) өзінің қарауындағы мәселелер бойынша мәслихаттың басқа тұрақты комиссияларының, мемлекеттік органдар мен олардың лауазымды адамдарының, қоғамдық бірлестіктердің, ғылыми мекемелердің, мамандардың пікірлерін сұратады;</w:t>
      </w:r>
    </w:p>
    <w:bookmarkEnd w:id="163"/>
    <w:bookmarkStart w:name="z178" w:id="164"/>
    <w:p>
      <w:pPr>
        <w:spacing w:after="0"/>
        <w:ind w:left="0"/>
        <w:jc w:val="both"/>
      </w:pPr>
      <w:r>
        <w:rPr>
          <w:rFonts w:ascii="Times New Roman"/>
          <w:b w:val="false"/>
          <w:i w:val="false"/>
          <w:color w:val="000000"/>
          <w:sz w:val="28"/>
        </w:rPr>
        <w:t>
      6) мәслихат депутаттары енгізген мәселелер мен ұсыныстарды қарайды, олар бойынша шешімдер қабылдайды, қабылданған шешімдердің орындалуын ұйымдастырады, сондай-ақ олардың орындалуын бақылайды;</w:t>
      </w:r>
    </w:p>
    <w:bookmarkEnd w:id="164"/>
    <w:bookmarkStart w:name="z179" w:id="165"/>
    <w:p>
      <w:pPr>
        <w:spacing w:after="0"/>
        <w:ind w:left="0"/>
        <w:jc w:val="both"/>
      </w:pPr>
      <w:r>
        <w:rPr>
          <w:rFonts w:ascii="Times New Roman"/>
          <w:b w:val="false"/>
          <w:i w:val="false"/>
          <w:color w:val="000000"/>
          <w:sz w:val="28"/>
        </w:rPr>
        <w:t>
      7) тұрақты комиссияның отырысын және оның қарауына енгізілетін мәселелерді дайындауды ұйымдастырады, хаттама жасалуын қамтамасыз етеді және тұрақты комиссияның отырысында қабылданған қаулыларға, өзге де құжаттарға қол қояды;</w:t>
      </w:r>
    </w:p>
    <w:bookmarkEnd w:id="165"/>
    <w:bookmarkStart w:name="z180" w:id="166"/>
    <w:p>
      <w:pPr>
        <w:spacing w:after="0"/>
        <w:ind w:left="0"/>
        <w:jc w:val="both"/>
      </w:pPr>
      <w:r>
        <w:rPr>
          <w:rFonts w:ascii="Times New Roman"/>
          <w:b w:val="false"/>
          <w:i w:val="false"/>
          <w:color w:val="000000"/>
          <w:sz w:val="28"/>
        </w:rPr>
        <w:t>
      8) мәслихат депутаттарының өз өкілеттіктерін жүзеге асыруына жәрдемдеседі, оларды тұрақты комиссия қызметінің мәселелері бойынша қажетті ақпаратпен қамтамасыз етеді;</w:t>
      </w:r>
    </w:p>
    <w:bookmarkEnd w:id="166"/>
    <w:bookmarkStart w:name="z181" w:id="167"/>
    <w:p>
      <w:pPr>
        <w:spacing w:after="0"/>
        <w:ind w:left="0"/>
        <w:jc w:val="both"/>
      </w:pPr>
      <w:r>
        <w:rPr>
          <w:rFonts w:ascii="Times New Roman"/>
          <w:b w:val="false"/>
          <w:i w:val="false"/>
          <w:color w:val="000000"/>
          <w:sz w:val="28"/>
        </w:rPr>
        <w:t>
      9) тұрақты комиссияның депутаттық сауалдары мен тұрақты комиссияның атына келіп түскен депутаттық жолданымдардың қаралуын бақылайды;</w:t>
      </w:r>
    </w:p>
    <w:bookmarkEnd w:id="167"/>
    <w:bookmarkStart w:name="z182" w:id="168"/>
    <w:p>
      <w:pPr>
        <w:spacing w:after="0"/>
        <w:ind w:left="0"/>
        <w:jc w:val="both"/>
      </w:pPr>
      <w:r>
        <w:rPr>
          <w:rFonts w:ascii="Times New Roman"/>
          <w:b w:val="false"/>
          <w:i w:val="false"/>
          <w:color w:val="000000"/>
          <w:sz w:val="28"/>
        </w:rPr>
        <w:t>
      10) мәслихаттың тұрақты комиссиясы қаулыларының мәслихаттың интернет-ресурсында жариялануын қамтамасыз етеді, олардың орындалуын бақылау жөніндегі шараларды айқындайды;</w:t>
      </w:r>
    </w:p>
    <w:bookmarkEnd w:id="168"/>
    <w:bookmarkStart w:name="z183" w:id="169"/>
    <w:p>
      <w:pPr>
        <w:spacing w:after="0"/>
        <w:ind w:left="0"/>
        <w:jc w:val="both"/>
      </w:pPr>
      <w:r>
        <w:rPr>
          <w:rFonts w:ascii="Times New Roman"/>
          <w:b w:val="false"/>
          <w:i w:val="false"/>
          <w:color w:val="000000"/>
          <w:sz w:val="28"/>
        </w:rPr>
        <w:t>
      11) Заңға және осы Регламентке сәйкес өзге де функциялар мен өкілеттіктерді жүзеге асырады.</w:t>
      </w:r>
    </w:p>
    <w:bookmarkEnd w:id="169"/>
    <w:bookmarkStart w:name="z184" w:id="170"/>
    <w:p>
      <w:pPr>
        <w:spacing w:after="0"/>
        <w:ind w:left="0"/>
        <w:jc w:val="both"/>
      </w:pPr>
      <w:r>
        <w:rPr>
          <w:rFonts w:ascii="Times New Roman"/>
          <w:b w:val="false"/>
          <w:i w:val="false"/>
          <w:color w:val="000000"/>
          <w:sz w:val="28"/>
        </w:rPr>
        <w:t>
      60. Аудан мәслихатының төрағасы болмаған кезде оның өкілеттіктерін тұрақты комиссиялардың бірінің тұрақты негізде жұмыс істейтін төрағасы уақытша жүзеге асырады, ол мәслихат сессиясында кезекті шақырылымның бүкіл мерзіміне айқындалады.</w:t>
      </w:r>
    </w:p>
    <w:bookmarkEnd w:id="170"/>
    <w:bookmarkStart w:name="z185" w:id="171"/>
    <w:p>
      <w:pPr>
        <w:spacing w:after="0"/>
        <w:ind w:left="0"/>
        <w:jc w:val="both"/>
      </w:pPr>
      <w:r>
        <w:rPr>
          <w:rFonts w:ascii="Times New Roman"/>
          <w:b w:val="false"/>
          <w:i w:val="false"/>
          <w:color w:val="000000"/>
          <w:sz w:val="28"/>
        </w:rPr>
        <w:t>
      Аудан мәслихаты төрағасының өкілеттіктерін уақытша жүзеге асырған кезде, егер мәселені қарауға өзі төрағасы болып табылатын тұрақты комиссия жауапты болған жағдайда, тұрақты комиссияның тұрақты негізде жұмыс істейтін төрағасының шешуші дауыс құқығы болмайды.</w:t>
      </w:r>
    </w:p>
    <w:bookmarkEnd w:id="171"/>
    <w:bookmarkStart w:name="z186" w:id="172"/>
    <w:p>
      <w:pPr>
        <w:spacing w:after="0"/>
        <w:ind w:left="0"/>
        <w:jc w:val="both"/>
      </w:pPr>
      <w:r>
        <w:rPr>
          <w:rFonts w:ascii="Times New Roman"/>
          <w:b w:val="false"/>
          <w:i w:val="false"/>
          <w:color w:val="000000"/>
          <w:sz w:val="28"/>
        </w:rPr>
        <w:t>
      Тұрақты комиссиялардың бірінің тұрақты негізде жұмыс істейтін төрағасы болмаған кезде оның өкілеттіктерін басқа тұрақты комиссияның тұрақты негізде жұмыс істейтін төрағасы немесе мәслихат төрағасының шешімі бойынша мәслихаттың осы тұрақты комиссиясының мүшесі болып табылатын депутат уақытша жүзеге асырады.</w:t>
      </w:r>
    </w:p>
    <w:bookmarkEnd w:id="172"/>
    <w:bookmarkStart w:name="z187" w:id="173"/>
    <w:p>
      <w:pPr>
        <w:spacing w:after="0"/>
        <w:ind w:left="0"/>
        <w:jc w:val="left"/>
      </w:pPr>
      <w:r>
        <w:rPr>
          <w:rFonts w:ascii="Times New Roman"/>
          <w:b/>
          <w:i w:val="false"/>
          <w:color w:val="000000"/>
        </w:rPr>
        <w:t xml:space="preserve"> 5-параграф. Мәслихаттың есеп комиссиясы</w:t>
      </w:r>
    </w:p>
    <w:bookmarkEnd w:id="173"/>
    <w:bookmarkStart w:name="z188" w:id="174"/>
    <w:p>
      <w:pPr>
        <w:spacing w:after="0"/>
        <w:ind w:left="0"/>
        <w:jc w:val="both"/>
      </w:pPr>
      <w:r>
        <w:rPr>
          <w:rFonts w:ascii="Times New Roman"/>
          <w:b w:val="false"/>
          <w:i w:val="false"/>
          <w:color w:val="000000"/>
          <w:sz w:val="28"/>
        </w:rPr>
        <w:t>
      61.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74"/>
    <w:bookmarkStart w:name="z189" w:id="175"/>
    <w:p>
      <w:pPr>
        <w:spacing w:after="0"/>
        <w:ind w:left="0"/>
        <w:jc w:val="both"/>
      </w:pPr>
      <w:r>
        <w:rPr>
          <w:rFonts w:ascii="Times New Roman"/>
          <w:b w:val="false"/>
          <w:i w:val="false"/>
          <w:color w:val="000000"/>
          <w:sz w:val="28"/>
        </w:rPr>
        <w:t>
      Мәслихат есеп комиссиясының тақ саннан тұратын құрамына шық дауыс беру арқылы депутаттар қатарынан сайлайды.</w:t>
      </w:r>
    </w:p>
    <w:bookmarkEnd w:id="175"/>
    <w:bookmarkStart w:name="z190" w:id="17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76"/>
    <w:bookmarkStart w:name="z191" w:id="177"/>
    <w:p>
      <w:pPr>
        <w:spacing w:after="0"/>
        <w:ind w:left="0"/>
        <w:jc w:val="both"/>
      </w:pPr>
      <w:r>
        <w:rPr>
          <w:rFonts w:ascii="Times New Roman"/>
          <w:b w:val="false"/>
          <w:i w:val="false"/>
          <w:color w:val="000000"/>
          <w:sz w:val="28"/>
        </w:rPr>
        <w:t>
      62. Ашық дауыс беру өткізілген кезде есеп комиссиясы дауыс беру және оның қорытындысын шығару процесін ұйымдастырады.</w:t>
      </w:r>
    </w:p>
    <w:bookmarkEnd w:id="177"/>
    <w:bookmarkStart w:name="z192" w:id="178"/>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 пен қабылданады.</w:t>
      </w:r>
    </w:p>
    <w:bookmarkEnd w:id="178"/>
    <w:bookmarkStart w:name="z193" w:id="179"/>
    <w:p>
      <w:pPr>
        <w:spacing w:after="0"/>
        <w:ind w:left="0"/>
        <w:jc w:val="both"/>
      </w:pPr>
      <w:r>
        <w:rPr>
          <w:rFonts w:ascii="Times New Roman"/>
          <w:b w:val="false"/>
          <w:i w:val="false"/>
          <w:color w:val="000000"/>
          <w:sz w:val="28"/>
        </w:rPr>
        <w:t>
      Ашық дауыс беру басталаралдында мәслихат төрағасы дауысқа қойылатын ұсыныстардың санын көрсетеді, олардың мазмұнын оқып береді.</w:t>
      </w:r>
    </w:p>
    <w:bookmarkEnd w:id="179"/>
    <w:bookmarkStart w:name="z194" w:id="180"/>
    <w:p>
      <w:pPr>
        <w:spacing w:after="0"/>
        <w:ind w:left="0"/>
        <w:jc w:val="both"/>
      </w:pPr>
      <w:r>
        <w:rPr>
          <w:rFonts w:ascii="Times New Roman"/>
          <w:b w:val="false"/>
          <w:i w:val="false"/>
          <w:color w:val="000000"/>
          <w:sz w:val="28"/>
        </w:rPr>
        <w:t>
      63.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80"/>
    <w:bookmarkStart w:name="z195" w:id="181"/>
    <w:p>
      <w:pPr>
        <w:spacing w:after="0"/>
        <w:ind w:left="0"/>
        <w:jc w:val="both"/>
      </w:pPr>
      <w:r>
        <w:rPr>
          <w:rFonts w:ascii="Times New Roman"/>
          <w:b w:val="false"/>
          <w:i w:val="false"/>
          <w:color w:val="000000"/>
          <w:sz w:val="28"/>
        </w:rPr>
        <w:t>
      Жасырын дауыс берудің уақытымен орнын, оны өткізу тәртібін есеп комиссиясы белгілейді және оны есеп комиссиясының төрағасы хабарлайды.</w:t>
      </w:r>
    </w:p>
    <w:bookmarkEnd w:id="181"/>
    <w:bookmarkStart w:name="z196" w:id="18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82"/>
    <w:bookmarkStart w:name="z197" w:id="18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83"/>
    <w:bookmarkStart w:name="z198" w:id="18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84"/>
    <w:bookmarkStart w:name="z199" w:id="18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85"/>
    <w:bookmarkStart w:name="z200" w:id="18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біри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86"/>
    <w:bookmarkStart w:name="z201" w:id="18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87"/>
    <w:bookmarkStart w:name="z202" w:id="18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88"/>
    <w:bookmarkStart w:name="z203" w:id="18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89"/>
    <w:bookmarkStart w:name="z204" w:id="19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90"/>
    <w:bookmarkStart w:name="z205" w:id="19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91"/>
    <w:bookmarkStart w:name="z206" w:id="192"/>
    <w:p>
      <w:pPr>
        <w:spacing w:after="0"/>
        <w:ind w:left="0"/>
        <w:jc w:val="left"/>
      </w:pPr>
      <w:r>
        <w:rPr>
          <w:rFonts w:ascii="Times New Roman"/>
          <w:b/>
          <w:i w:val="false"/>
          <w:color w:val="000000"/>
        </w:rPr>
        <w:t xml:space="preserve"> 6-параграф. Мәслихаттардағы депутаттық бірлестіктер</w:t>
      </w:r>
    </w:p>
    <w:bookmarkEnd w:id="192"/>
    <w:bookmarkStart w:name="z207" w:id="193"/>
    <w:p>
      <w:pPr>
        <w:spacing w:after="0"/>
        <w:ind w:left="0"/>
        <w:jc w:val="both"/>
      </w:pPr>
      <w:r>
        <w:rPr>
          <w:rFonts w:ascii="Times New Roman"/>
          <w:b w:val="false"/>
          <w:i w:val="false"/>
          <w:color w:val="000000"/>
          <w:sz w:val="28"/>
        </w:rPr>
        <w:t>
      64.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93"/>
    <w:bookmarkStart w:name="z208" w:id="194"/>
    <w:p>
      <w:pPr>
        <w:spacing w:after="0"/>
        <w:ind w:left="0"/>
        <w:jc w:val="both"/>
      </w:pPr>
      <w:r>
        <w:rPr>
          <w:rFonts w:ascii="Times New Roman"/>
          <w:b w:val="false"/>
          <w:i w:val="false"/>
          <w:color w:val="000000"/>
          <w:sz w:val="28"/>
        </w:rPr>
        <w:t>
      65.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94"/>
    <w:bookmarkStart w:name="z209" w:id="195"/>
    <w:p>
      <w:pPr>
        <w:spacing w:after="0"/>
        <w:ind w:left="0"/>
        <w:jc w:val="both"/>
      </w:pPr>
      <w:r>
        <w:rPr>
          <w:rFonts w:ascii="Times New Roman"/>
          <w:b w:val="false"/>
          <w:i w:val="false"/>
          <w:color w:val="000000"/>
          <w:sz w:val="28"/>
        </w:rPr>
        <w:t>
      66. Депутаттық бірлестіктердің мүшелері:</w:t>
      </w:r>
    </w:p>
    <w:bookmarkEnd w:id="195"/>
    <w:bookmarkStart w:name="z210" w:id="19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96"/>
    <w:bookmarkStart w:name="z211" w:id="19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97"/>
    <w:bookmarkStart w:name="z212" w:id="19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98"/>
    <w:bookmarkStart w:name="z213" w:id="19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99"/>
    <w:bookmarkStart w:name="z214" w:id="200"/>
    <w:p>
      <w:pPr>
        <w:spacing w:after="0"/>
        <w:ind w:left="0"/>
        <w:jc w:val="both"/>
      </w:pPr>
      <w:r>
        <w:rPr>
          <w:rFonts w:ascii="Times New Roman"/>
          <w:b w:val="false"/>
          <w:i w:val="false"/>
          <w:color w:val="000000"/>
          <w:sz w:val="28"/>
        </w:rPr>
        <w:t>
      67.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200"/>
    <w:bookmarkStart w:name="z215" w:id="201"/>
    <w:p>
      <w:pPr>
        <w:spacing w:after="0"/>
        <w:ind w:left="0"/>
        <w:jc w:val="left"/>
      </w:pPr>
      <w:r>
        <w:rPr>
          <w:rFonts w:ascii="Times New Roman"/>
          <w:b/>
          <w:i w:val="false"/>
          <w:color w:val="000000"/>
        </w:rPr>
        <w:t xml:space="preserve"> 7-тарау. Депутаттық әдеп қағидалары</w:t>
      </w:r>
    </w:p>
    <w:bookmarkEnd w:id="201"/>
    <w:bookmarkStart w:name="z216" w:id="202"/>
    <w:p>
      <w:pPr>
        <w:spacing w:after="0"/>
        <w:ind w:left="0"/>
        <w:jc w:val="both"/>
      </w:pPr>
      <w:r>
        <w:rPr>
          <w:rFonts w:ascii="Times New Roman"/>
          <w:b w:val="false"/>
          <w:i w:val="false"/>
          <w:color w:val="000000"/>
          <w:sz w:val="28"/>
        </w:rPr>
        <w:t>
      68. Мәслихат депутаттары:</w:t>
      </w:r>
    </w:p>
    <w:bookmarkEnd w:id="202"/>
    <w:bookmarkStart w:name="z217" w:id="20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203"/>
    <w:bookmarkStart w:name="z218" w:id="20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204"/>
    <w:bookmarkStart w:name="z219" w:id="20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205"/>
    <w:bookmarkStart w:name="z220" w:id="20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206"/>
    <w:bookmarkStart w:name="z221" w:id="207"/>
    <w:p>
      <w:pPr>
        <w:spacing w:after="0"/>
        <w:ind w:left="0"/>
        <w:jc w:val="both"/>
      </w:pPr>
      <w:r>
        <w:rPr>
          <w:rFonts w:ascii="Times New Roman"/>
          <w:b w:val="false"/>
          <w:i w:val="false"/>
          <w:color w:val="000000"/>
          <w:sz w:val="28"/>
        </w:rPr>
        <w:t>
      5) сөйлеушілердің сөзін бөлмеуге тиіс.</w:t>
      </w:r>
    </w:p>
    <w:bookmarkEnd w:id="207"/>
    <w:bookmarkStart w:name="z222" w:id="208"/>
    <w:p>
      <w:pPr>
        <w:spacing w:after="0"/>
        <w:ind w:left="0"/>
        <w:jc w:val="both"/>
      </w:pPr>
      <w:r>
        <w:rPr>
          <w:rFonts w:ascii="Times New Roman"/>
          <w:b w:val="false"/>
          <w:i w:val="false"/>
          <w:color w:val="000000"/>
          <w:sz w:val="28"/>
        </w:rPr>
        <w:t>
      69.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208"/>
    <w:bookmarkStart w:name="z223" w:id="209"/>
    <w:p>
      <w:pPr>
        <w:spacing w:after="0"/>
        <w:ind w:left="0"/>
        <w:jc w:val="both"/>
      </w:pPr>
      <w:r>
        <w:rPr>
          <w:rFonts w:ascii="Times New Roman"/>
          <w:b w:val="false"/>
          <w:i w:val="false"/>
          <w:color w:val="000000"/>
          <w:sz w:val="28"/>
        </w:rPr>
        <w:t>
      70.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209"/>
    <w:bookmarkStart w:name="z224" w:id="210"/>
    <w:p>
      <w:pPr>
        <w:spacing w:after="0"/>
        <w:ind w:left="0"/>
        <w:jc w:val="both"/>
      </w:pPr>
      <w:r>
        <w:rPr>
          <w:rFonts w:ascii="Times New Roman"/>
          <w:b w:val="false"/>
          <w:i w:val="false"/>
          <w:color w:val="000000"/>
          <w:sz w:val="28"/>
        </w:rPr>
        <w:t>
      71.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210"/>
    <w:bookmarkStart w:name="z225" w:id="211"/>
    <w:p>
      <w:pPr>
        <w:spacing w:after="0"/>
        <w:ind w:left="0"/>
        <w:jc w:val="both"/>
      </w:pPr>
      <w:r>
        <w:rPr>
          <w:rFonts w:ascii="Times New Roman"/>
          <w:b w:val="false"/>
          <w:i w:val="false"/>
          <w:color w:val="000000"/>
          <w:sz w:val="28"/>
        </w:rPr>
        <w:t>
      72.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211"/>
    <w:bookmarkStart w:name="z226" w:id="212"/>
    <w:p>
      <w:pPr>
        <w:spacing w:after="0"/>
        <w:ind w:left="0"/>
        <w:jc w:val="both"/>
      </w:pPr>
      <w:r>
        <w:rPr>
          <w:rFonts w:ascii="Times New Roman"/>
          <w:b w:val="false"/>
          <w:i w:val="false"/>
          <w:color w:val="000000"/>
          <w:sz w:val="28"/>
        </w:rPr>
        <w:t>
      73.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212"/>
    <w:bookmarkStart w:name="z227" w:id="213"/>
    <w:p>
      <w:pPr>
        <w:spacing w:after="0"/>
        <w:ind w:left="0"/>
        <w:jc w:val="left"/>
      </w:pPr>
      <w:r>
        <w:rPr>
          <w:rFonts w:ascii="Times New Roman"/>
          <w:b/>
          <w:i w:val="false"/>
          <w:color w:val="000000"/>
        </w:rPr>
        <w:t xml:space="preserve"> 8-тарау. Мәслихат депутаттарының біліктілігін арттыру</w:t>
      </w:r>
    </w:p>
    <w:bookmarkEnd w:id="213"/>
    <w:bookmarkStart w:name="z228" w:id="214"/>
    <w:p>
      <w:pPr>
        <w:spacing w:after="0"/>
        <w:ind w:left="0"/>
        <w:jc w:val="both"/>
      </w:pPr>
      <w:r>
        <w:rPr>
          <w:rFonts w:ascii="Times New Roman"/>
          <w:b w:val="false"/>
          <w:i w:val="false"/>
          <w:color w:val="000000"/>
          <w:sz w:val="28"/>
        </w:rPr>
        <w:t>
      74.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214"/>
    <w:bookmarkStart w:name="z229" w:id="215"/>
    <w:p>
      <w:pPr>
        <w:spacing w:after="0"/>
        <w:ind w:left="0"/>
        <w:jc w:val="both"/>
      </w:pPr>
      <w:r>
        <w:rPr>
          <w:rFonts w:ascii="Times New Roman"/>
          <w:b w:val="false"/>
          <w:i w:val="false"/>
          <w:color w:val="000000"/>
          <w:sz w:val="28"/>
        </w:rPr>
        <w:t>
      75.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215"/>
    <w:bookmarkStart w:name="z230" w:id="216"/>
    <w:p>
      <w:pPr>
        <w:spacing w:after="0"/>
        <w:ind w:left="0"/>
        <w:jc w:val="both"/>
      </w:pPr>
      <w:r>
        <w:rPr>
          <w:rFonts w:ascii="Times New Roman"/>
          <w:b w:val="false"/>
          <w:i w:val="false"/>
          <w:color w:val="000000"/>
          <w:sz w:val="28"/>
        </w:rPr>
        <w:t>
      76. Мәслихат депутаттарының біліктілігін арттыру ұзақтығы кемінде 40 академиялық сағатты құрайды.</w:t>
      </w:r>
    </w:p>
    <w:bookmarkEnd w:id="216"/>
    <w:bookmarkStart w:name="z231" w:id="217"/>
    <w:p>
      <w:pPr>
        <w:spacing w:after="0"/>
        <w:ind w:left="0"/>
        <w:jc w:val="both"/>
      </w:pPr>
      <w:r>
        <w:rPr>
          <w:rFonts w:ascii="Times New Roman"/>
          <w:b w:val="false"/>
          <w:i w:val="false"/>
          <w:color w:val="000000"/>
          <w:sz w:val="28"/>
        </w:rPr>
        <w:t>
      77.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17"/>
    <w:bookmarkStart w:name="z232" w:id="218"/>
    <w:p>
      <w:pPr>
        <w:spacing w:after="0"/>
        <w:ind w:left="0"/>
        <w:jc w:val="both"/>
      </w:pPr>
      <w:r>
        <w:rPr>
          <w:rFonts w:ascii="Times New Roman"/>
          <w:b w:val="false"/>
          <w:i w:val="false"/>
          <w:color w:val="000000"/>
          <w:sz w:val="28"/>
        </w:rPr>
        <w:t>
      78.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18"/>
    <w:bookmarkStart w:name="z233" w:id="219"/>
    <w:p>
      <w:pPr>
        <w:spacing w:after="0"/>
        <w:ind w:left="0"/>
        <w:jc w:val="left"/>
      </w:pPr>
      <w:r>
        <w:rPr>
          <w:rFonts w:ascii="Times New Roman"/>
          <w:b/>
          <w:i w:val="false"/>
          <w:color w:val="000000"/>
        </w:rPr>
        <w:t xml:space="preserve"> 9-тарау. Мәслихат аппаратының жұмысын ұйымдастыру</w:t>
      </w:r>
    </w:p>
    <w:bookmarkEnd w:id="219"/>
    <w:bookmarkStart w:name="z234" w:id="220"/>
    <w:p>
      <w:pPr>
        <w:spacing w:after="0"/>
        <w:ind w:left="0"/>
        <w:jc w:val="both"/>
      </w:pPr>
      <w:r>
        <w:rPr>
          <w:rFonts w:ascii="Times New Roman"/>
          <w:b w:val="false"/>
          <w:i w:val="false"/>
          <w:color w:val="000000"/>
          <w:sz w:val="28"/>
        </w:rPr>
        <w:t>
      79.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20"/>
    <w:bookmarkStart w:name="z235" w:id="221"/>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21"/>
    <w:bookmarkStart w:name="z236" w:id="222"/>
    <w:p>
      <w:pPr>
        <w:spacing w:after="0"/>
        <w:ind w:left="0"/>
        <w:jc w:val="both"/>
      </w:pPr>
      <w:r>
        <w:rPr>
          <w:rFonts w:ascii="Times New Roman"/>
          <w:b w:val="false"/>
          <w:i w:val="false"/>
          <w:color w:val="000000"/>
          <w:sz w:val="28"/>
        </w:rPr>
        <w:t>
      Мәслихат аппараты туралы ережені мәслихат бекітеді.</w:t>
      </w:r>
    </w:p>
    <w:bookmarkEnd w:id="222"/>
    <w:bookmarkStart w:name="z237" w:id="223"/>
    <w:p>
      <w:pPr>
        <w:spacing w:after="0"/>
        <w:ind w:left="0"/>
        <w:jc w:val="both"/>
      </w:pPr>
      <w:r>
        <w:rPr>
          <w:rFonts w:ascii="Times New Roman"/>
          <w:b w:val="false"/>
          <w:i w:val="false"/>
          <w:color w:val="000000"/>
          <w:sz w:val="28"/>
        </w:rPr>
        <w:t>
      80.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23"/>
    <w:bookmarkStart w:name="z238" w:id="224"/>
    <w:p>
      <w:pPr>
        <w:spacing w:after="0"/>
        <w:ind w:left="0"/>
        <w:jc w:val="both"/>
      </w:pPr>
      <w:r>
        <w:rPr>
          <w:rFonts w:ascii="Times New Roman"/>
          <w:b w:val="false"/>
          <w:i w:val="false"/>
          <w:color w:val="000000"/>
          <w:sz w:val="28"/>
        </w:rPr>
        <w:t>
      81. Мәслихат аппаратының мемлекеттік қызметшілерінің қызметі Қазақстан Республикасының заңнамасына сәйкес жүзеге асырылады.</w:t>
      </w:r>
    </w:p>
    <w:bookmarkEnd w:id="224"/>
    <w:bookmarkStart w:name="z239" w:id="22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