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a018" w14:textId="863a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аудандық мәслихатының 2022 жылғы 28 желтоқсандағы №38-2 "2023-2025 жылдарға арналған қала және ауылдық округ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6 қарашадағы № 10-2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қала және ауылдық округ бюджеттері туралы" Талас ауданы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Талас ауданының 2023-2025 жылдарға арналған қала және ауылдық округ бюджеттері 1</w:t>
      </w:r>
      <w:r>
        <w:rPr>
          <w:rFonts w:ascii="Times New Roman"/>
          <w:b w:val="false"/>
          <w:i w:val="false"/>
          <w:color w:val="000000"/>
          <w:sz w:val="28"/>
        </w:rPr>
        <w:t>,2,3,4,5,6,7,8,9,10,11,12,13,14-қосымшаларға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кірістер–1 417291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–152 496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513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түсiмі–1 264282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шығындар–1 439315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 мен операциялар бойынша сальдо –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-22 024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22 024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бос қалдықтары – 22 024 мың теңге.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5, 6, 7, 8, 9, 10, 11, 12, 13, 14-қосымшалары осы шешімнің 1, 2, 3, 4, 5, 6, 7, 8, 9, 10, 11, 12, 13, 14-қосымшаларына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төрағасының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№10-2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Қаратау қаласының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Табиғижәнебасқадаресурстардыпайдаланғаныүшiнтүсетiнтүсiмдер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Кәсiпкерлiкжәнекәсiбиқызметтi жүргiзгенi үшiналынатыналымдар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№38-2 шешіміне 3-қосымша 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Берікқара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4-қосымша</w:t>
            </w:r>
          </w:p>
        </w:tc>
      </w:tr>
    </w:tbl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Бостандық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5-қосымша</w:t>
            </w:r>
          </w:p>
        </w:tc>
      </w:tr>
    </w:tbl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Қызыләуіт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6-қосымша</w:t>
            </w:r>
          </w:p>
        </w:tc>
      </w:tr>
    </w:tbl>
    <w:bookmarkStart w:name="z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7-қосымша</w:t>
            </w:r>
          </w:p>
        </w:tc>
      </w:tr>
    </w:tbl>
    <w:bookmarkStart w:name="z7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8-қосымша</w:t>
            </w:r>
          </w:p>
        </w:tc>
      </w:tr>
    </w:tbl>
    <w:bookmarkStart w:name="z8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С.Шәкіров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9-қосымша</w:t>
            </w:r>
          </w:p>
        </w:tc>
      </w:tr>
    </w:tbl>
    <w:bookmarkStart w:name="z9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Аққұм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10-қосымша</w:t>
            </w:r>
          </w:p>
        </w:tc>
      </w:tr>
    </w:tbl>
    <w:bookmarkStart w:name="z9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Қаратау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11-қосымша</w:t>
            </w:r>
          </w:p>
        </w:tc>
      </w:tr>
    </w:tbl>
    <w:bookmarkStart w:name="z10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12-қосымша</w:t>
            </w:r>
          </w:p>
        </w:tc>
      </w:tr>
    </w:tbl>
    <w:bookmarkStart w:name="z11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13-қосымша</w:t>
            </w:r>
          </w:p>
        </w:tc>
      </w:tr>
    </w:tbl>
    <w:bookmarkStart w:name="z12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Қасқабұлақ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 шешіміне 14-қосымша</w:t>
            </w:r>
          </w:p>
        </w:tc>
      </w:tr>
    </w:tbl>
    <w:bookmarkStart w:name="z12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Тамды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