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1173" w14:textId="dc21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 және ауылдық округ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2023 жылғы 27 желтоқсандағы № 14-2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Талас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қала және ауылдық округ бюджеттері 1,2,3,4,5,6,7,8,9,10,11,12,13,14,15,16 қосымшаларға сәйкес, оның ішінде 2024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1 135 202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116 000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1 019 202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1 152 026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активтерiмен операциялар бойынша сальдо – 0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- 16 824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–16 824 мың теңге.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бос қалдықтары–16 824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00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аудандық бюджеттен Қаратау қаласына және ауылдық округ бюджеттеріне берілетін субвенция мөлшері 623 623,0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қаласына – 145 957,0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Үшарал ауылдық округіне - 36 157,0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округіне – 34 894,0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Берікқара ауылдық округіне – 48 253,0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ауылдық округіне – 38 186,0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Қызыләуіт ауылдық округіне – 34 263,0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Ойық ауылдық округіне – 52 325,0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С.Шәкіров ауылдық округіне – 37 086,0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Аққұм ауылдық округіне – 33 641,0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Көктал ауылдық округіне – 29 251,0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ауылдық округіне – 35 640,0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Тамды ауылдық округіне – 37 287,0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ауылдық округіне – 30 654,0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Қасқабұлақ ауылдық округіне – 30 029,0 мың теңге.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№14-2 шешіміне 1-қосымша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Қаратау қаласының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2-қосымша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№14-2 шешіміне 3-қосымша 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Берікқара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республикалық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4-қосымша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Бостандық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5-қосымша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Қызыләуіт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6-қосымша</w:t>
            </w:r>
          </w:p>
        </w:tc>
      </w:tr>
    </w:tbl>
    <w:bookmarkStart w:name="z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Ойық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7-қосымша</w:t>
            </w:r>
          </w:p>
        </w:tc>
      </w:tr>
    </w:tbl>
    <w:bookmarkStart w:name="z7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Үшарал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8-қосымша</w:t>
            </w:r>
          </w:p>
        </w:tc>
      </w:tr>
    </w:tbl>
    <w:bookmarkStart w:name="z8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С.Шәкіров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9-қосымша</w:t>
            </w:r>
          </w:p>
        </w:tc>
      </w:tr>
    </w:tbl>
    <w:bookmarkStart w:name="z9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Аққұм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10-қосымша</w:t>
            </w:r>
          </w:p>
        </w:tc>
      </w:tr>
    </w:tbl>
    <w:bookmarkStart w:name="z9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Қаратау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21 899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11-қосымша</w:t>
            </w:r>
          </w:p>
        </w:tc>
      </w:tr>
    </w:tbl>
    <w:bookmarkStart w:name="z10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Кеңес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12-қосымша</w:t>
            </w:r>
          </w:p>
        </w:tc>
      </w:tr>
    </w:tbl>
    <w:bookmarkStart w:name="z11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Көктал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13-қосымша</w:t>
            </w:r>
          </w:p>
        </w:tc>
      </w:tr>
    </w:tbl>
    <w:bookmarkStart w:name="z12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Қасқабұлақ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 шешіміне 14-қосымша</w:t>
            </w:r>
          </w:p>
        </w:tc>
      </w:tr>
    </w:tbl>
    <w:bookmarkStart w:name="z12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Тамды ауылдық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 қосымша жаңа редакцияда- Жамбыл облысы Талас аудандық мәслихаты 18.03.2024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№14-2 шешіміне 15-қосымша</w:t>
            </w:r>
          </w:p>
        </w:tc>
      </w:tr>
    </w:tbl>
    <w:bookmarkStart w:name="z10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Қаратау қаласының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77 391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Ақкөл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Берікқара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республикалық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Бостандық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Қызыләуіт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Ойық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Үшарал ауылдық округінің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С.Шәкіров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Аққұм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Қаратау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Кеңес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55 713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36 746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Көктал ауылдық округінің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Қасқабұлақ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Тамды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№14-2 шешіміне 16-қосымша</w:t>
            </w:r>
          </w:p>
        </w:tc>
      </w:tr>
    </w:tbl>
    <w:bookmarkStart w:name="z13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Қаратау қаласының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Ақкөл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Берікқара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республикалық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Бостандық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</w:tr>
    </w:tbl>
    <w:bookmarkStart w:name="z13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Қызыләуіт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Ойық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Үшарал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С.Шәкіров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Аққұм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Қаратау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Кеңес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44 276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Көктал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1 726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Қасқабұлақ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Тамды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