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8853e" w14:textId="ad88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Шу қаласы және ауылдық округтерінің бюджеттері туралы Жамбыл облысы Шу аудандық мәслихатының 2022 жылғы 26 желтоқсандағы № 39-2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2023 жылғы 10 мамырдағы № 3-2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 аудандық мәслихат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Шу қаласы және ауылдық округтерінің бюджеттері туралы" Жамбыл облысы Шу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1.1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1.19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Ақсу ауылдық округінің 2023 жылға арналған бюджеті тиісінше осы шешімнің 1 қосымшасына сәйкес келесідей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152594мың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5885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146709 мың теңге;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154194 мың теңге;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-1600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1600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қалдықтары-1600 мың теңге.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Алға ауылдық округіінің 2023 жылға арналған бюджеті тиісінше осы шешімнің 2 қосымшасына сәйкес келесідей көлемдерде бекітілсін: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225432 мың теңге, оның ішінде: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7750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217582 мың теңге;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227796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-2364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2364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қалдықтары-2364 мың теңге.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Ақтөбе ауылдық округінің 2023 жылға арналған бюджеті тиісінше осы шешімнің 3 қосымшасына сәйкес келесідей көлемдерде бекітілсін: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47208 мың теңге, оның ішінде: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4120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–43088мың теңге;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50800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-3592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3592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қалдықтары-3592 мың теңге.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Балуан-Шолақ ауылдық округінің 2023 жылға арналған бюджеті тиісінше осы шешімнің 4 қосымшасына сәйкес келесідей көлемдерде бекітілсін: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61672 мың теңге, оның ішінде: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–3250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58422 мың теңге;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72691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-11019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11019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қалдықтары-11019 мың теңге.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Бірлік ауылдық округінің 2023 жылға арналған бюджеті тиісінше осы шешімнің 5 қосымшасына сәйкес келесідей көлемдерде бекітілсін: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222493мың теңге, оның ішінде: 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7900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214593 мың теңге; 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225609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-3116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3116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қалдықтары-3116 мың теңге.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Бірлікүстем ауылдық округінің 2023 жылға арналған бюджеті тиісінше осы шешімнің 6 қосымшасына сәйкес келесідей көлемдерде бекітілсін: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78142 мың теңге, оның ішінде: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5820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72322 мың теңге;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80818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-2676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2676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қалдықтары-2676 мың теңге.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Далақайнар ауылының 2023 жылға арналған бюджеті тиісінше осы шешімнің 7 қосымшасына сәйкес келесідей көлемдерде бекітілсін: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162058 мың теңге, оның ішінде: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3320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158738 мың теңге; 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163907мың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-1849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1849 мың теңге;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қалдықтары-1849 мың теңге.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Дулат ауылдық округінің 2023 жылға арналған бюджеті тиісінше осы шешімнің 8 қосымшасына сәйкес келесідей көлемдерде бекітілсін: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99256мың теңге, оның ішінде: 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2470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96786 мың теңге; 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99668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-412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412 мың теңге;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қалдықтары-412 мың теңге.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Ескі Шу ауылдық округінің 2023 жылға арналған бюджеті тиісінше осы шешімнің 9 қосымшасына сәйкес келесідей көлемдерде бекітілсін: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46440мың теңге, оның ішінде: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8430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38010 мың теңге; 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95738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-49298 мың теңге;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49298 мың теңге;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қалдықтары-49298 мың теңге.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Жаңажол ауылдық округінің 2023 жылға арналған бюджеті тиісінше осы шешімнің 10 қосымшасына сәйкес келесідей көлемдерде бекітілсін: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389706 мың теңге, оның ішінде: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–8580 мың теңге;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381126 мың теңге; 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–392960мың теңге;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-3254 мың теңге;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3254 мың теңге;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қалдықтары-3254 мың теңге.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1.11. Жаңақоғам ауылдық округінің 2023 жылға арналған бюджеті тиісінше осы шешімнің 11 қосымшасына сәйкес келесідей көлемдерде бекітілсін: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51208 мың теңге, оның ішінде: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5060мың теңге;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45948мың теңге; 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53225 мың теңге;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-2017 мың теңге;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2017 мың теңге;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қалдықтары-2017 мың теңге.</w:t>
      </w:r>
    </w:p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Көкқайнар ауылдық округінің 2023 жылға арналған бюджеті тиісінше осы шешімнің 12 қосымшасына сәйкес келесідей көлемдерде бекітілсін: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104555 мың теңге, оның ішінде: 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4715 мың теңге;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99840мың теңге; 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107561 мың теңге;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-3006 мың теңге;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3006 мың теңге;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қалдықтары-3006 мың теңге.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Қорағаты ауылдық округінің 2023 жылға арналған бюджеті тиісінше осы шешімнің 13 қосымшасына сәйкес келесідей көлемдерде бекітілсін: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–62437 мың теңге, оның ішінде: 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6530мың теңге;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55907 мың теңге; 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65141 мың теңге;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-2704 мың теңге;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2704 мың теңге;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қалдықтары-2704 мың теңге.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Қонаев ауылының 2023 жылға арналған бюджеті тиісінше осы шешімнің 14 қосымшасына сәйкес келесідей көлемдерде бекітілсін: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63318мың теңге, оның ішінде: 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18100мың теңге;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150 мың теңге;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45068 мың теңге; 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99608 мың теңге;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-36290 мың теңге;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36290 мың теңге;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қалдықтары-36290 мың теңге.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1.15. Тасөткел ауылдық округінің 2023 жылға арналған бюджеті тиісінше осы шешімнің 15 қосымшасына сәйкес келесідей көлемдерде бекітілсін: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44745 мың теңге, оның ішінде: 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2440 мың теңге;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–150 мың теңге;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42155 мың теңге; 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45720 мың теңге;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-975 мың теңге;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975 мың теңге;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қалдықтары-975 мың теңге.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1.16. Төлеби ауылдық округінің 2023 жылға арналған бюджеті тиісінше осы шешімнің 16 қосымшасына сәйкес келесідей көлемдерде бекітілсін: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212217 мың теңге, оның ішінде: 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–64300 мың теңге;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-2100 мың теңге;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145817 мың теңге; 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234018мың теңге;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-21801 мың теңге;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21801 мың теңге;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қалдықтары-21801 мың теңге.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1.17. Өндіріс ауылдық округінің 2023 жылға арналған бюджеті тиісінше осы шешімнің 17 қосымшасына сәйкес келесідей көлемдерде бекітілсін: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75054 мың теңге, оның ішінде: 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3500 мың теңге;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-0 мың теңге;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–71554 мың теңге; 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76578мың теңге;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-1524 мың теңге;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1524 мың теңге;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қалдықтары-1524 мың теңге.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1.18. Шоқпар ауылдық округінің 2023 жылға арналған бюджеті тиісінше осы шешімнің 18 қосымшасына сәйкес келесідей көлемдерде бекітілсін: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69130 мың теңге, оның ішінде: 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5380 мың теңге;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0 мың теңге;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мың теңге;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трансферттер түсімі – 63750мың теңге; 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73821 мың теңге;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-4691 мың теңге;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4691 мың теңге;</w:t>
      </w:r>
    </w:p>
    <w:bookmarkEnd w:id="320"/>
    <w:bookmarkStart w:name="z33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қалдықтары-4691 мың теңге.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1.19. Шу қаласының 2023 жылға арналған бюджеті тиісінше осы шешімнің 19 қосымшасына сәйкес келесідей көлемдерде бекітілсін: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899549 мың теңге, оның ішінде: </w:t>
      </w:r>
    </w:p>
    <w:bookmarkEnd w:id="325"/>
    <w:bookmarkStart w:name="z33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362580мың теңге;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 мың теңге;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536969мың теңге; 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938027 мың теңге;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– 0 мың теңге, оның ішінде:</w:t>
      </w:r>
    </w:p>
    <w:bookmarkEnd w:id="331"/>
    <w:bookmarkStart w:name="z34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жасалатын операциялар бойынша сальдо – 0 мың теңге, оның ішінде: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5"/>
    <w:bookmarkStart w:name="z34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5)бюджет тапшылығы (профициті) – -38478 мың теңге;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38478 мың теңге;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39"/>
    <w:bookmarkStart w:name="z35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қалдықтары-38478 мың теңге.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2, 3, 4, 5, 6, 7, 8, 9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10, 11, 12, 13, 14, 15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16, 17, 18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қантарынан бастап қолданысқа енгізіледі</w:t>
      </w:r>
    </w:p>
    <w:bookmarkEnd w:id="3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Әбенов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 №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 № 39-2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 қосымша</w:t>
            </w:r>
          </w:p>
        </w:tc>
      </w:tr>
    </w:tbl>
    <w:bookmarkStart w:name="z361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 ауылдық округінің бюджеті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10 мамырдағы №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 № 39-2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 қосымша</w:t>
            </w:r>
          </w:p>
        </w:tc>
      </w:tr>
    </w:tbl>
    <w:bookmarkStart w:name="z368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Алға ауылдық округінің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10 мамырдағы №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 № 39-2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 қосымша</w:t>
            </w:r>
          </w:p>
        </w:tc>
      </w:tr>
    </w:tbl>
    <w:bookmarkStart w:name="z375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Ақтөбе ауылдық округінің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10 мамырдағы №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 № 39-2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bookmarkStart w:name="z382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Балуан Шолақ ауылдық округінің бюджеті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 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10 мамырдағы №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 № 39-2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5- қосымша</w:t>
            </w:r>
          </w:p>
        </w:tc>
      </w:tr>
    </w:tbl>
    <w:bookmarkStart w:name="z389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 ауылдық округінің бюджеті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10 мамырдағы № 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26 желтоқсандағы № 39-2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6- қосымша</w:t>
            </w:r>
          </w:p>
        </w:tc>
      </w:tr>
    </w:tbl>
    <w:bookmarkStart w:name="z396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Бірлікүстем ауылдық округінің бюджеті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7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7- қосымша</w:t>
            </w:r>
          </w:p>
        </w:tc>
      </w:tr>
    </w:tbl>
    <w:bookmarkStart w:name="z403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Далақайнар ауылының бюджеті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8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8- қосымша</w:t>
            </w:r>
          </w:p>
        </w:tc>
      </w:tr>
    </w:tbl>
    <w:bookmarkStart w:name="z410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Дулат ауылдық округінің бюджеті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9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9- қосымша</w:t>
            </w:r>
          </w:p>
        </w:tc>
      </w:tr>
    </w:tbl>
    <w:bookmarkStart w:name="z417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Ескішу ауылдық округінің бюджеті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10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10- қосымша</w:t>
            </w:r>
          </w:p>
        </w:tc>
      </w:tr>
    </w:tbl>
    <w:bookmarkStart w:name="z424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11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11- қосымша</w:t>
            </w:r>
          </w:p>
        </w:tc>
      </w:tr>
    </w:tbl>
    <w:bookmarkStart w:name="z431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Жаңақоғам ауылдық округтердің бюджеттері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12–қосымша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12- қосымша</w:t>
            </w:r>
          </w:p>
        </w:tc>
      </w:tr>
    </w:tbl>
    <w:bookmarkStart w:name="z438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Көкқайнар ауылдық округінің бюджеті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13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13- қосымша</w:t>
            </w:r>
          </w:p>
        </w:tc>
      </w:tr>
    </w:tbl>
    <w:bookmarkStart w:name="z445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Қорағаты ауылдық округінің бюджеті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14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14- қосымша</w:t>
            </w:r>
          </w:p>
        </w:tc>
      </w:tr>
    </w:tbl>
    <w:bookmarkStart w:name="z452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Қонаев ауылының бюджеті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15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15- қосымша</w:t>
            </w:r>
          </w:p>
        </w:tc>
      </w:tr>
    </w:tbl>
    <w:bookmarkStart w:name="z459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Тасөткел ауылдық округінің бюджеті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16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16- қосымша</w:t>
            </w:r>
          </w:p>
        </w:tc>
      </w:tr>
    </w:tbl>
    <w:bookmarkStart w:name="z466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Төле би ауылдық округінің бюджеті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17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17- қосымша</w:t>
            </w:r>
          </w:p>
        </w:tc>
      </w:tr>
    </w:tbl>
    <w:bookmarkStart w:name="z473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Өндіріс ауылдық округінің бюджеті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18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18- қосымша</w:t>
            </w:r>
          </w:p>
        </w:tc>
      </w:tr>
    </w:tbl>
    <w:bookmarkStart w:name="z480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Шоқпар ауылдық округінің бюджеті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шешіміне 19 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39-2 шешіміне 19- қосымша</w:t>
            </w:r>
          </w:p>
        </w:tc>
      </w:tr>
    </w:tbl>
    <w:bookmarkStart w:name="z487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Шу қаласының бюджеті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Қаладағы ауданның, аудандық маңызы бар қаланың, ауылдың, кенттің,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