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952e" w14:textId="7a39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 Шу аудандық мәслихатының 2022 жылғы 23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2023 жылғы 3 шілдедегі № 5-2 шешімі</w:t>
      </w:r>
    </w:p>
    <w:p>
      <w:pPr>
        <w:spacing w:after="0"/>
        <w:ind w:left="0"/>
        <w:jc w:val="left"/>
      </w:pPr>
    </w:p>
    <w:bookmarkStart w:name="z7" w:id="0"/>
    <w:p>
      <w:pPr>
        <w:spacing w:after="0"/>
        <w:ind w:left="0"/>
        <w:jc w:val="both"/>
      </w:pPr>
      <w:r>
        <w:rPr>
          <w:rFonts w:ascii="Times New Roman"/>
          <w:b w:val="false"/>
          <w:i w:val="false"/>
          <w:color w:val="000000"/>
          <w:sz w:val="28"/>
        </w:rPr>
        <w:t>
      Шу аудандық мәслихаты ШЕШТІ:</w:t>
      </w:r>
    </w:p>
    <w:bookmarkEnd w:id="0"/>
    <w:bookmarkStart w:name="z8" w:id="1"/>
    <w:p>
      <w:pPr>
        <w:spacing w:after="0"/>
        <w:ind w:left="0"/>
        <w:jc w:val="both"/>
      </w:pPr>
      <w:r>
        <w:rPr>
          <w:rFonts w:ascii="Times New Roman"/>
          <w:b w:val="false"/>
          <w:i w:val="false"/>
          <w:color w:val="000000"/>
          <w:sz w:val="28"/>
        </w:rPr>
        <w:t xml:space="preserve">
      1. Шу аудандық мәслихатының 2022 жылғы 23 желтоқсандағы </w:t>
      </w:r>
      <w:r>
        <w:rPr>
          <w:rFonts w:ascii="Times New Roman"/>
          <w:b w:val="false"/>
          <w:i w:val="false"/>
          <w:color w:val="000000"/>
          <w:sz w:val="28"/>
        </w:rPr>
        <w:t>№ 38-3</w:t>
      </w:r>
      <w:r>
        <w:rPr>
          <w:rFonts w:ascii="Times New Roman"/>
          <w:b w:val="false"/>
          <w:i w:val="false"/>
          <w:color w:val="000000"/>
          <w:sz w:val="28"/>
        </w:rPr>
        <w:t xml:space="preserve"> "2023-2025 жылдарға арналған аудандық бюджет туралы" шешіміне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2023 - 2025 жылдарға арналған аудандық бюджет тиісінше осы шешімнің 1, 2, 3 - қосымшаларға сәйкес, оның ішінде 2023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14273951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3956901 мың теңге;</w:t>
      </w:r>
    </w:p>
    <w:bookmarkEnd w:id="4"/>
    <w:bookmarkStart w:name="z13" w:id="5"/>
    <w:p>
      <w:pPr>
        <w:spacing w:after="0"/>
        <w:ind w:left="0"/>
        <w:jc w:val="both"/>
      </w:pPr>
      <w:r>
        <w:rPr>
          <w:rFonts w:ascii="Times New Roman"/>
          <w:b w:val="false"/>
          <w:i w:val="false"/>
          <w:color w:val="000000"/>
          <w:sz w:val="28"/>
        </w:rPr>
        <w:t>
      салықтық емес түсімдер – 236125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80000 мың теңге;</w:t>
      </w:r>
    </w:p>
    <w:bookmarkEnd w:id="6"/>
    <w:bookmarkStart w:name="z15" w:id="7"/>
    <w:p>
      <w:pPr>
        <w:spacing w:after="0"/>
        <w:ind w:left="0"/>
        <w:jc w:val="both"/>
      </w:pPr>
      <w:r>
        <w:rPr>
          <w:rFonts w:ascii="Times New Roman"/>
          <w:b w:val="false"/>
          <w:i w:val="false"/>
          <w:color w:val="000000"/>
          <w:sz w:val="28"/>
        </w:rPr>
        <w:t>
      трансферттер түсімі – 10000925 мың теңге.</w:t>
      </w:r>
    </w:p>
    <w:bookmarkEnd w:id="7"/>
    <w:bookmarkStart w:name="z16" w:id="8"/>
    <w:p>
      <w:pPr>
        <w:spacing w:after="0"/>
        <w:ind w:left="0"/>
        <w:jc w:val="both"/>
      </w:pPr>
      <w:r>
        <w:rPr>
          <w:rFonts w:ascii="Times New Roman"/>
          <w:b w:val="false"/>
          <w:i w:val="false"/>
          <w:color w:val="000000"/>
          <w:sz w:val="28"/>
        </w:rPr>
        <w:t>
      2) шығындар – 14159065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38328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155250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116922 мың теңге;</w:t>
      </w:r>
    </w:p>
    <w:bookmarkEnd w:id="11"/>
    <w:bookmarkStart w:name="z20" w:id="12"/>
    <w:p>
      <w:pPr>
        <w:spacing w:after="0"/>
        <w:ind w:left="0"/>
        <w:jc w:val="both"/>
      </w:pPr>
      <w:r>
        <w:rPr>
          <w:rFonts w:ascii="Times New Roman"/>
          <w:b w:val="false"/>
          <w:i w:val="false"/>
          <w:color w:val="000000"/>
          <w:sz w:val="28"/>
        </w:rPr>
        <w:t>
      3) қаржы активтерімен операциялар бойынша сальдо – 126540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126540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126540 мың теңге;</w:t>
      </w:r>
    </w:p>
    <w:bookmarkEnd w:id="14"/>
    <w:bookmarkStart w:name="z23" w:id="15"/>
    <w:p>
      <w:pPr>
        <w:spacing w:after="0"/>
        <w:ind w:left="0"/>
        <w:jc w:val="both"/>
      </w:pPr>
      <w:r>
        <w:rPr>
          <w:rFonts w:ascii="Times New Roman"/>
          <w:b w:val="false"/>
          <w:i w:val="false"/>
          <w:color w:val="000000"/>
          <w:sz w:val="28"/>
        </w:rPr>
        <w:t>
      4) бюджет тапшылығы (профициті) – -49982 мың теңге;</w:t>
      </w:r>
    </w:p>
    <w:bookmarkEnd w:id="15"/>
    <w:bookmarkStart w:name="z24" w:id="16"/>
    <w:p>
      <w:pPr>
        <w:spacing w:after="0"/>
        <w:ind w:left="0"/>
        <w:jc w:val="both"/>
      </w:pPr>
      <w:r>
        <w:rPr>
          <w:rFonts w:ascii="Times New Roman"/>
          <w:b w:val="false"/>
          <w:i w:val="false"/>
          <w:color w:val="000000"/>
          <w:sz w:val="28"/>
        </w:rPr>
        <w:t>
      5) бюджет тапшылығын қаржыландыру (профицитін пайдалану) – 49982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155250 мың теңге;</w:t>
      </w:r>
    </w:p>
    <w:bookmarkEnd w:id="17"/>
    <w:bookmarkStart w:name="z26" w:id="18"/>
    <w:p>
      <w:pPr>
        <w:spacing w:after="0"/>
        <w:ind w:left="0"/>
        <w:jc w:val="both"/>
      </w:pPr>
      <w:r>
        <w:rPr>
          <w:rFonts w:ascii="Times New Roman"/>
          <w:b w:val="false"/>
          <w:i w:val="false"/>
          <w:color w:val="000000"/>
          <w:sz w:val="28"/>
        </w:rPr>
        <w:t>
      қарыздарды өтеу – 116922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11654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2023 жылғы 03 шілдедегі № 5-2</w:t>
            </w:r>
            <w:r>
              <w:rPr>
                <w:rFonts w:ascii="Times New Roman"/>
                <w:b w:val="false"/>
                <w:i w:val="false"/>
                <w:color w:val="000000"/>
                <w:sz w:val="20"/>
              </w:rPr>
              <w:t xml:space="preserve"> шешімге қосымша</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2022 жылғы 23 желтоқсандағы № 38-3</w:t>
            </w:r>
            <w:r>
              <w:rPr>
                <w:rFonts w:ascii="Times New Roman"/>
                <w:b w:val="false"/>
                <w:i w:val="false"/>
                <w:color w:val="000000"/>
                <w:sz w:val="20"/>
              </w:rPr>
              <w:t xml:space="preserve"> шешіміне 1 –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9937229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Сомасы, мың теңге</w:t>
            </w:r>
          </w:p>
          <w:bookmarkEnd w:id="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Санаты  Атауы</w:t>
            </w:r>
          </w:p>
          <w:bookmarkEnd w:id="2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Функционалдық топ</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Функционалдық топ</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Санаты</w:t>
            </w:r>
          </w:p>
          <w:bookmarkEnd w:id="27"/>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Функционалдық топ</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