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85ae" w14:textId="f398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Шу қаласы және ауылдық округтерінің бюджеттері туралы Жамбыл облысы Шу аудандық мәслихатының 2022 жылғы 26 желтоқсандағы № 39-2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2023 жылғы 16 тамыздағы № 7-2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Шу қаласы және ауылдық округтерінің бюджеттері туралы" Жамбыл облысы Шу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Ақсу ауылдық округінің 2023 жылға арналған бюджеті тиісінше осы шешімнің 1 қосымшасына сәйкес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147979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142094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149579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-1600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6)бюджет тапшылығын қаржыландыру (профицитін пайдалану) – 1600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қалдықтары-1600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Алға ауылдық округіінің 2023 жылға арналған бюджеті тиісінше осы шешімнің 2 қосымшасына сәйкес келесідей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202503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7750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194653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204867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-2364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2364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қалдықтары-2364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Ақтөбе ауылдық округінің 2023 жылға арналған бюджеті тиісінше осы шешімнің 3 қосымшасына сәйкес келесідей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49524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–45404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53116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-3592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3592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қалдықтары-3592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Балуан-Шолақ ауылдық округінің 2023 жылға арналған бюджеті тиісінше осы шешімнің 4 қосымшасына сәйкес келесідей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65082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–3250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61832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76101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-11019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11019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қалдықтары-11019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Бірлік ауылдық округінің 2023 жылға арналған бюджеті тиісінше осы шешімнің 5 қосымшасына сәйкес келесідей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183974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7900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176074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187090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-3116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3116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қалдықтары-3116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Бірлікүстем ауылдық округінің 2023 жылға арналған бюджеті тиісінше осы шешімнің 6 қосымшасына сәйкес келесідей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81089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75269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83765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-2676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2676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қалдықтары-2676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Далақайнар ауылының 2023 жылға арналған бюджеті тиісінше осы шешімнің 7 қосымшасына сәйкес келесідей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157123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153803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158972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-1849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1849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қалдықтары-1849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 ауылдық округінің 2023 жылға арналған бюджеті тиісінше осы шешімнің 8 қосымшасына сәйкес келесідей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99346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96876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99758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-412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412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Ескі Шу ауылдық округінің 2023 жылға арналған бюджеті тиісінше осы шешімнің 9 қосымшасына сәйкес келесідей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49463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8430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41033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98761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-49298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49298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қалдықтары-49298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Жаңажол ауылдық округінің 2023 жылға арналған бюджеті тиісінше осы шешімнің 10 қосымшасына сәйкес келесідей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326773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318193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–330027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-3254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3254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қалдықтары-3254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Жаңақоғам ауылдық округінің 2023 жылға арналған бюджеті тиісінше осы шешімнің 11 қосымшасына сәйкес келесідей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55033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49773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57050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2017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қалдықтары-2017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Көкқайнар ауылдық округінің 2023 жылға арналған бюджеті тиісінше осы шешімнің 12 қосымшасына сәйкес келесідей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100671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4715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95956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103677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-3006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3006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қалдықтары-3006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Қорағаты ауылдық округінің 2023 жылға арналған бюджеті тиісінше осы шешімнің 13 қосымшасына сәйкес келесідей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–65377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58847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68081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-2704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2704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қалдықтары-2704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Қонаев ауылының 2023 жылға арналған бюджеті тиісінше осы шешімнің 14 қосымшасына сәйкес келесідей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64618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18100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150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46368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100908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-36290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36290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қалдықтары-36290 мың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Тасөткел ауылдық округінің 2023 жылға арналған бюджеті тиісінше осы шешімнің 15 қосымшасына сәйкес келесідей көлемдерде бекітілсін: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48331 мың теңге, оның ішінде: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2440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–150 мың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45741 мың теңге;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49306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-975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975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қалдықтары-975 мың теңге.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Төлеби ауылдық округінің 2023 жылға арналған бюджеті тиісінше осы шешімнің 16 қосымшасына сәйкес келесідей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242028 мың теңге, оның ішінде: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–64300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-2100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175628 мың теңге; 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263829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-21801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21801 мың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қалдықтары-21801 мың теңге.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Өндіріс ауылдық округінің 2023 жылға арналған бюджеті тиісінше осы шешімнің 17 қосымшасына сәйкес келесідей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73716 мың теңге, оның ішінде: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3500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–70216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75240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-1524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1524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қалдықтары-1524 мың теңге.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 Шоқпар ауылдық округінің 2023 жылға арналған бюджеті тиісінше осы шешімнің 18 қосымшасына сәйкес келесідей көлемдерде бекітілсін: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61894 мың теңге, оның ішінде: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5380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56514 мың теңге; 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66585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-4691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4691 мың теңге;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қалдықтары-4691 мың теңге.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 Шу қаласының 2023 жылға арналған бюджеті тиісінше осы шешімнің 19 қосымшасына сәйкес келесідей көлемдерде бекітілсін: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919547 мың теңге, оның ішінде: 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362580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556967 мың теңге; 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958025 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-38478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38478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қалдықтары-38478 мың теңге.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3, 4, 5, 6, 7, 8, 9, 10, 11, 12, 13, 14, 15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қантарынан бастап қолданысқа енгізіледі</w:t>
      </w:r>
    </w:p>
    <w:bookmarkEnd w:id="3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 қосымша</w:t>
            </w:r>
          </w:p>
        </w:tc>
      </w:tr>
    </w:tbl>
    <w:bookmarkStart w:name="z36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 қосымша</w:t>
            </w:r>
          </w:p>
        </w:tc>
      </w:tr>
    </w:tbl>
    <w:bookmarkStart w:name="z37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 қосымша</w:t>
            </w:r>
          </w:p>
        </w:tc>
      </w:tr>
    </w:tbl>
    <w:bookmarkStart w:name="z38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 қосымша</w:t>
            </w:r>
          </w:p>
        </w:tc>
      </w:tr>
    </w:tbl>
    <w:bookmarkStart w:name="z39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Балуан Шолақ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 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  <w:bookmarkEnd w:id="3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 қосымша</w:t>
            </w:r>
          </w:p>
        </w:tc>
      </w:tr>
    </w:tbl>
    <w:bookmarkStart w:name="z400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 қосымша</w:t>
            </w:r>
          </w:p>
        </w:tc>
      </w:tr>
    </w:tbl>
    <w:bookmarkStart w:name="z40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Бірлікүстем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 қосымша</w:t>
            </w:r>
          </w:p>
        </w:tc>
      </w:tr>
    </w:tbl>
    <w:bookmarkStart w:name="z41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Далақайнар ауылының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 қосымша</w:t>
            </w:r>
          </w:p>
        </w:tc>
      </w:tr>
    </w:tbl>
    <w:bookmarkStart w:name="z42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Дулат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 қосымша</w:t>
            </w:r>
          </w:p>
        </w:tc>
      </w:tr>
    </w:tbl>
    <w:bookmarkStart w:name="z43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Ескішу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 қосымша</w:t>
            </w:r>
          </w:p>
        </w:tc>
      </w:tr>
    </w:tbl>
    <w:bookmarkStart w:name="z44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 қосымша</w:t>
            </w:r>
          </w:p>
        </w:tc>
      </w:tr>
    </w:tbl>
    <w:bookmarkStart w:name="z45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Жаңақоғам ауылдық округтердің бюджеттері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 қосымша</w:t>
            </w:r>
          </w:p>
        </w:tc>
      </w:tr>
    </w:tbl>
    <w:bookmarkStart w:name="z46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Көкқайнар ауылдық округінің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 қосымша</w:t>
            </w:r>
          </w:p>
        </w:tc>
      </w:tr>
    </w:tbl>
    <w:bookmarkStart w:name="z47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Қорағаты ауылдық округінің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 қосымша</w:t>
            </w:r>
          </w:p>
        </w:tc>
      </w:tr>
    </w:tbl>
    <w:bookmarkStart w:name="z48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Қонаев ауылының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 қосымша</w:t>
            </w:r>
          </w:p>
        </w:tc>
      </w:tr>
    </w:tbl>
    <w:bookmarkStart w:name="z492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 қосымша</w:t>
            </w:r>
          </w:p>
        </w:tc>
      </w:tr>
    </w:tbl>
    <w:bookmarkStart w:name="z50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 би ауылдық округінің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 қосымша</w:t>
            </w:r>
          </w:p>
        </w:tc>
      </w:tr>
    </w:tbl>
    <w:bookmarkStart w:name="z510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Өндіріс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18- қосымша</w:t>
            </w:r>
          </w:p>
        </w:tc>
      </w:tr>
    </w:tbl>
    <w:bookmarkStart w:name="z51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Шоқпар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 қосымша</w:t>
            </w:r>
          </w:p>
        </w:tc>
      </w:tr>
    </w:tbl>
    <w:bookmarkStart w:name="z528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Шу қаласының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