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3e5a" w14:textId="7c43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Шу қаласы және ауылдық округтерінің бюджеттері туралы Жамбыл облысы Шу аудандық мәслихатының 2022 жылғы 26 желтоқсандағы № 39-2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2023 жылғы 8 қарашадағы № 11-2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Шу қаласы және ауылдық округтерінің бюджеттері туралы" Жамбыл облысы Шу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1.4, 1.5, 1.6, 1.7, 1.8, 1.9, 1.10, 1.11, 1.12, 1.13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1.16, 1.17, 1.18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Ақсу ауылдық округінің 2023 жылға арналған бюджеті тиісінше осы шешімнің 1 қосымшасына сәйкес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147905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5725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1421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140759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149505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-1600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1600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қалдықтары-1600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Алға ауылдық округіінің 2023 жылға арналған бюджеті тиісінше осы шешімнің 2 қосымшасына сәйкес келесідей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203518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12013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4043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187462 мың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205882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-2364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2364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қалдықтары-2364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Ақтөбе ауылдық округінің 2023 жылға арналған бюджеті тиісінше осы шешімнің 3 қосымшасына сәйкес келесідей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49140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6060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–43080 мың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52732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-3592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3592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қалдықтары-3592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Балуан-Шолақ ауылдық округінің 2023 жылға арналған бюджеті тиісінше осы шешімнің 4 қосымшасына сәйкес келесідей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65082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–4634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60448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76101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-11019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11019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қалдықтары-11019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Бірлік ауылдық округінің 2023 жылға арналған бюджеті тиісінше осы шешімнің 5 қосымшасына сәйкес келесідей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183972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9847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174125 мың теңге;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187088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-3116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3116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қалдықтары-3116 мың теңге.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Бірлікүстем ауылдық округінің 2023 жылға арналған бюджеті тиісінше осы шешімнің 6 қосымшасына сәйкес келесідей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80688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9251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71437 мың теңге;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83364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-2676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2676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қалдықтары-2676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Далақайнар ауылының 2023 жылға арналған бюджеті тиісінше осы шешімнің 7 қосымшасына сәйкес келесідей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153683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5300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148383 мың теңге;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155532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-1849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1849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қалдықтары-1849 мың теңге.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 ауылдық округінің 2023 жылға арналған бюджеті тиісінше осы шешімнің 8 қосымшасына сәйкес келесідей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99312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2883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96429 мың теңге;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99724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-412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412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қалдықтары-412 мың теңге.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Ескі Шу ауылдық округінің 2023 жылға арналған бюджеті тиісінше осы шешімнің 9 қосымшасына сәйкес келесідей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49456мың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10630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38826 мың теңге;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98754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-49298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49298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қалдықтары-49298 мың теңге.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Жаңажол ауылдық округінің 2023 жылға арналған бюджеті тиісінше осы шешімнің 10 қосымшасына сәйкес келесідей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339824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–9812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330012 мың теңге;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–343078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-3254 мың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3254 мың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қалдықтары-3254 мың теңге.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Жаңақоғам ауылдық округінің 2023 жылға арналған бюджеті тиісінше осы шешімнің 11 қосымшасына сәйкес келесідей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54890 мың теңге, оның ішінде: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7136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47754 мың теңге;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56907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2017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қалдықтары-2017мың теңге.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Көкқайнар ауылдық округінің 2023 жылға арналған бюджеті тиісінше осы шешімнің 12 қосымшасына сәйкес келесідей көлемдерде бекітілсін: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100133 мың теңге, оның ішінде: 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7804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92329 мың теңге; 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103139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-3006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3006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қалдықтары-3006 мың теңге.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Қорағаты ауылдық округінің 2023 жылға арналған бюджеті тиісінше осы шешімнің 13 қосымшасына сәйкес келесідей көлемдерде бекітілсін: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–65365 мың теңге, оның ішінде: 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8444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29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56892 мың теңге; 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68069 мың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-2704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2704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қалдықтары-2704 мың теңге.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Қонаев ауылының 2023 жылға арналған бюджеті тиісінше осы шешімнің 14 қосымшасына сәйкес келесідей көлемдерде бекітілсін: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64618 мың теңге, оның ішінде: 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18250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46368 мың теңге; 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100908 мың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-36290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36290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қалдықтары-36290 мың теңге.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Тасөткел ауылдық округінің 2023 жылға арналған бюджеті тиісінше осы шешімнің 15 қосымшасына сәйкес келесідей көлемдерде бекітілсін: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48026 мың теңге, оның ішінде: 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2285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–0 мың теңге;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45741 мың теңге;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49001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-975 мың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975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қалдықтары-975 мың теңге.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Төлеби ауылдық округінің 2023 жылға арналған бюджеті тиісінше осы шешімнің 16 қосымшасына сәйкес келесідей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228354 мың теңге, оның ішінде: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–82689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6532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139133 мың теңге; 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250155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-21801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21801 мың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қалдықтары-21801 мың теңге.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Өндіріс ауылдық округінің 2023 жылға арналған бюджеті тиісінше осы шешімнің 17 қосымшасына сәйкес келесідей көлемдерде бекітілсін: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73556 мың теңге, оның ішінде: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3500 мың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–70056 мың теңге; 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75080 мың теңге;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-1524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1524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қалдықтары-1524 мың теңге.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Шоқпар ауылдық округінің 2023 жылға арналған бюджеті тиісінше осы шешімнің 18 қосымшасына сәйкес келесідей көлемдерде бекітілсін: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61894 мың теңге, оның ішінде: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5986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55908 мың теңге; 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66585 мың теңге;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-4691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4691 мың теңге;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қалдықтары-4691 мың теңге.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Шу қаласының 2023 жылға арналған бюджеті тиісінше осы шешімнің 19 қосымшасына сәйкес келесідей көлемдерде бекітілсін: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899547 мың теңге, оның ішінде: 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329082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–86 мың теңге;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13412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556967 мың теңге; 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938025 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-38478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38478 мың теңге;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қалдықтары-38478 мың теңге.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2, 3, 4, 5, 6, 7, 8, 9, 10, 11, 12, 13, 14, 15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қантарынан бастап қолданысқа енгізіледі.</w:t>
      </w:r>
    </w:p>
    <w:bookmarkEnd w:id="3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1- қосымша</w:t>
            </w:r>
          </w:p>
        </w:tc>
      </w:tr>
    </w:tbl>
    <w:bookmarkStart w:name="z36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2- қосымша</w:t>
            </w:r>
          </w:p>
        </w:tc>
      </w:tr>
    </w:tbl>
    <w:bookmarkStart w:name="z36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3- қосымша</w:t>
            </w:r>
          </w:p>
        </w:tc>
      </w:tr>
    </w:tbl>
    <w:bookmarkStart w:name="z37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4- қосымша</w:t>
            </w:r>
          </w:p>
        </w:tc>
      </w:tr>
    </w:tbl>
    <w:bookmarkStart w:name="z382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Балуан Шолақ ауылдық округінің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5- қосымша</w:t>
            </w:r>
          </w:p>
        </w:tc>
      </w:tr>
    </w:tbl>
    <w:bookmarkStart w:name="z38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6- қосымша</w:t>
            </w:r>
          </w:p>
        </w:tc>
      </w:tr>
    </w:tbl>
    <w:bookmarkStart w:name="z39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Бірлікүстем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7- қосымша</w:t>
            </w:r>
          </w:p>
        </w:tc>
      </w:tr>
    </w:tbl>
    <w:bookmarkStart w:name="z40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Далақайнар ауылының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8- қосымша</w:t>
            </w:r>
          </w:p>
        </w:tc>
      </w:tr>
    </w:tbl>
    <w:bookmarkStart w:name="z41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Дулат ауылдық округінің бюджеті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9- қосымша</w:t>
            </w:r>
          </w:p>
        </w:tc>
      </w:tr>
    </w:tbl>
    <w:bookmarkStart w:name="z417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Ескішу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10 -қосымша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10- қосымша</w:t>
            </w:r>
          </w:p>
        </w:tc>
      </w:tr>
    </w:tbl>
    <w:bookmarkStart w:name="z42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11- қосымша</w:t>
            </w:r>
          </w:p>
        </w:tc>
      </w:tr>
    </w:tbl>
    <w:bookmarkStart w:name="z43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Жаңақоғам ауылдық округтердің бюджеттері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12- қосымша</w:t>
            </w:r>
          </w:p>
        </w:tc>
      </w:tr>
    </w:tbl>
    <w:bookmarkStart w:name="z43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Көкқайнар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13 -қосымша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13- қосымша</w:t>
            </w:r>
          </w:p>
        </w:tc>
      </w:tr>
    </w:tbl>
    <w:bookmarkStart w:name="z44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Қорағаты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14 -қосымша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14- қосымша</w:t>
            </w:r>
          </w:p>
        </w:tc>
      </w:tr>
    </w:tbl>
    <w:bookmarkStart w:name="z45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Қонаев ауылының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15 -қосымша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15- қосымша</w:t>
            </w:r>
          </w:p>
        </w:tc>
      </w:tr>
    </w:tbl>
    <w:bookmarkStart w:name="z45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16 -қосымша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16- қосымша</w:t>
            </w:r>
          </w:p>
        </w:tc>
      </w:tr>
    </w:tbl>
    <w:bookmarkStart w:name="z46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 би ауылдық округінің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17 -қосымша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17- қосымша</w:t>
            </w:r>
          </w:p>
        </w:tc>
      </w:tr>
    </w:tbl>
    <w:bookmarkStart w:name="z47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Өндіріс ауылдық округінің бюджеті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18 -қосымша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18- қосымша</w:t>
            </w:r>
          </w:p>
        </w:tc>
      </w:tr>
    </w:tbl>
    <w:bookmarkStart w:name="z480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Шоқпар ауылдық округінің бюджеті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8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11-2 шешіміне 19 -қосымша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39-2 шешіміне 19- қосымша</w:t>
            </w:r>
          </w:p>
        </w:tc>
      </w:tr>
    </w:tbl>
    <w:bookmarkStart w:name="z487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Шу қаласының бюджеті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