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591e" w14:textId="6f95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Шу қаласы және ауылдық округтерінің бюджеттері туралы Жамбыл облысы Шу аудандық мәслихатының 2022 жылғы 26 желтоқсандағы № 39-2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2023 жылғы 11 желтоқсандағы № 13-2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Шу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Шу қаласы және ауылдық округтерінің бюджеттері туралы" Жамбыл облысы Шу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1.1 ,1.2, 1.3, 1.4, 1.5, 1.6, 1.7, 1.8, 1.9, 1.10, 1.11, 1.12, 1.13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1.14,1.15,1.16,1.17,1.18,1.19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Ақсу ауылдық округінің 2023 жылға арналған бюджеті тиісінше осы шешімнің 1 қосымшасына сәйкес келесідей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148473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1421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140759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150073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-1600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1600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қалдықтары-1600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Алға ауылдық округіінің 2023 жылға арналған бюджеті тиісінше осы шешімнің 2 қосымшасына сәйкес келесідей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203518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12013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4043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187462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205882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-2364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2364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қалдықтары-2364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Ақтөбе ауылдық округінің 2023 жылға арналған бюджеті тиісінше осы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3 қосымшасына сәйкес келесідей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49097 мың теңге, оның ішінде: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6060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–43037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52689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-3592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3592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қалдықтары-3592 мың теңге.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Балуан-Шолақ ауылдық округінің 2023 жылға арналған бюджеті тиісінше осы шешімнің 4 қосымшасына сәйкес келесідей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65758 мың теңге, оның ішінде: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–4634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61124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76777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-11019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11019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қалдықтары-11019 мың теңге.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Бірлік ауылдық округінің 2023 жылға арналған бюджеті тиісінше осы шешімнің 5 қосымшасына сәйкес келесідей көлемдерде бекітілсін: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183972 мың теңге, оның ішінде: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9847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174125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187088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-3116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3116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қалдықтары-3116 мың теңге.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Бірлікүстем ауылдық округінің 2023 жылға арналған бюджеті тиісінше осы шешімнің 6 қосымшасына сәйкес келесідей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80688 мың теңге, оның ішінде: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9251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71437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83364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-2676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2676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қалдықтары-2676 мың теңге.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Далақайнар ауылының 2023 жылға арналған бюджеті тиісінше осы шешімнің 7 қосымшасына сәйкес келесідей көлемдерде бекітілсін: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153683 мың теңге, оның ішінде: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5300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148383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155532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-1849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1849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қалдықтары-1849 мың теңге.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Дулат ауылдық округінің 2023 жылға арналған бюджеті тиісінше осы шешімнің 8 қосымшасына сәйкес келесідей көлемдерде бекітілсін: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99312 мың теңге, оның ішінде: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2883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96429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99724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-412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412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қалдықтары-412 мың теңге.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Ескі Шу ауылдық округінің 2023 жылға арналған бюджеті тиісінше осы шешімнің 9 қосымшасына сәйкес келесідей көлемдерде бекітілсін: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50256 мың теңге, оның ішінде: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11430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38826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99554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-49298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49298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қалдықтары-49298 мың теңге.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Жаңажол ауылдық округінің 2023 жылға арналған бюджеті тиісінше осы шешімнің 10 қосымшасына сәйкес келесідей көлемдерде бекітілсін: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339824 мың теңге, оның ішінде: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–9812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330012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–343078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-3254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3254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қалдықтары-3254 мың теңге.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Жаңақоғам ауылдық округінің 2023 жылға арналған бюджеті тиісінше осы шешімнің 11 қосымшасына сәйкес келесідей көлемдерде бекітілсін: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54890 мың теңге, оның ішінде: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7136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47754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56907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-2017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2017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қалдықтары-2017мың теңге.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Көкқайнар ауылдық округінің 2023 жылға арналған бюджеті тиісінше осы шешімнің 12 қосымшасына сәйкес келесідей көлемдерде бекітілсін: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98127 мың теңге, оның ішінде: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7804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90323 мың теңге;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101133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-3006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3006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қалдықтары-3006 мың теңге.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Қорағаты ауылдық округінің 2023 жылға арналған бюджеті тиісінше осы шешімнің 13 қосымшасына сәйкес келесідей көлемдерде бекітілсін: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–65965 мың теңге, оның ішінде: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8444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57492 мың теңге;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68669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-2704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2704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қалдықтары-2704 мың теңге.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Қонаев ауылының 2023 жылға арналған бюджеті тиісінше осы шешімнің 14 қосымшасына сәйкес келесідей көлемдерде бекітілсін: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64618 мың теңге, оның ішінде: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18250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46368 мың теңге;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100908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-36290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36290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қалдықтары-36290 мың теңге.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Тасөткел ауылдық округінің 2023 жылға арналған бюджеті тиісінше осы шешімнің 15 қосымшасына сәйкес келесідей көлемдерде бекітілсін: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49486 мың теңге, оның ішінде: 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2285 мың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47201 мың теңге; 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50461 мың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-975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975 мың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қалдықтары-975 мың теңге.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Төлеби ауылдық округінің 2023 жылға арналған бюджеті тиісінше осы шешімнің 16 қосымшасына сәйкес келесідей көлемдерде бекітілсін: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233394 мың теңге, оның ішінде: 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–87729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-0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6532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139133 мың теңге; 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255195 мың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-21801 мың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21801 мың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қалдықтары-21801 мың теңге.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Өндіріс ауылдық округінің 2023 жылға арналған бюджеті тиісінше осы шешімнің 17 қосымшасына сәйкес келесідей көлемдерде бекітілсін: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73756 мың теңге, оның ішінде: 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3500 мың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-0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–70256 мың теңге; 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75280 мың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-1524 мың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1524 мың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қалдықтары-1524 мың теңге.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 Шоқпар ауылдық округінің 2023 жылға арналған бюджеті тиісінше осы шешімнің 18 қосымшасына сәйкес келесідей көлемдерде бекітілсін: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63394 мың теңге, оның ішінде: 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5986 мың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57408 мың теңге; 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68085 мың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-4691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4691 мың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қалдықтары-4691 мың теңге.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 Шу қаласының 2023 жылға арналған бюджеті тиісінше осы шешімнің 19 қосымшасына сәйкес келесідей көлемдерде бекітілсін: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872765 мың теңге, оның ішінде: 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313664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–107 мың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13412 мың теңге;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545582 мың теңге; 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911243 мың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-38478 мың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38478 мың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қалдықтары-38478 мың теңге.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13, 14, 15, 16, 17, 18, 19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қантарынан бастап қолданысқа енгізіледі</w:t>
      </w:r>
    </w:p>
    <w:bookmarkEnd w:id="3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 №13-2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 № 39-2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 қосымша</w:t>
            </w:r>
          </w:p>
        </w:tc>
      </w:tr>
    </w:tbl>
    <w:bookmarkStart w:name="z363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 2 –қосымша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2- қосымша</w:t>
            </w:r>
          </w:p>
        </w:tc>
      </w:tr>
    </w:tbl>
    <w:bookmarkStart w:name="z370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 қосымша</w:t>
            </w:r>
          </w:p>
        </w:tc>
      </w:tr>
    </w:tbl>
    <w:bookmarkStart w:name="z379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 қосымша</w:t>
            </w:r>
          </w:p>
        </w:tc>
      </w:tr>
    </w:tbl>
    <w:bookmarkStart w:name="z38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Балуан Шолақ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                                                                                                           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                                                                                       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 қосымша</w:t>
            </w:r>
          </w:p>
        </w:tc>
      </w:tr>
    </w:tbl>
    <w:bookmarkStart w:name="z39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 қосымша</w:t>
            </w:r>
          </w:p>
        </w:tc>
      </w:tr>
    </w:tbl>
    <w:bookmarkStart w:name="z40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Бірлікүстем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 қосымша</w:t>
            </w:r>
          </w:p>
        </w:tc>
      </w:tr>
    </w:tbl>
    <w:bookmarkStart w:name="z415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Далақайнар ауылының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 қосымша</w:t>
            </w:r>
          </w:p>
        </w:tc>
      </w:tr>
    </w:tbl>
    <w:bookmarkStart w:name="z424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Дулат ауылдық округінің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 қосымша</w:t>
            </w:r>
          </w:p>
        </w:tc>
      </w:tr>
    </w:tbl>
    <w:bookmarkStart w:name="z43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Ескішу ауылдық округінің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 қосымша</w:t>
            </w:r>
          </w:p>
        </w:tc>
      </w:tr>
    </w:tbl>
    <w:bookmarkStart w:name="z44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/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    Сыныбы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/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 қосымша</w:t>
            </w:r>
          </w:p>
        </w:tc>
      </w:tr>
    </w:tbl>
    <w:bookmarkStart w:name="z45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Жаңақоғам ауылдық округтердің бюджеттері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/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 қосымша</w:t>
            </w:r>
          </w:p>
        </w:tc>
      </w:tr>
    </w:tbl>
    <w:bookmarkStart w:name="z460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Көкқайнар ауылдық округінің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 Сыныбы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/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 қосымша</w:t>
            </w:r>
          </w:p>
        </w:tc>
      </w:tr>
    </w:tbl>
    <w:bookmarkStart w:name="z46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Қорағаты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 Сыныбы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 қосымша</w:t>
            </w:r>
          </w:p>
        </w:tc>
      </w:tr>
    </w:tbl>
    <w:bookmarkStart w:name="z47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Қонаев ауылының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/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/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 қосымша</w:t>
            </w:r>
          </w:p>
        </w:tc>
      </w:tr>
    </w:tbl>
    <w:bookmarkStart w:name="z48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/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</w:tr>
      <w:tr>
        <w:trPr/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–қосымша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 қосымша</w:t>
            </w:r>
          </w:p>
        </w:tc>
      </w:tr>
    </w:tbl>
    <w:bookmarkStart w:name="z496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 би ауылдық округінің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/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Бюджеттік бағдарламалардың әкімшісі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129871,2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129871,2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123316,2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 қосымша</w:t>
            </w:r>
          </w:p>
        </w:tc>
      </w:tr>
    </w:tbl>
    <w:bookmarkStart w:name="z50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Өндіріс ауылдық округінің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18- қосымша</w:t>
            </w:r>
          </w:p>
        </w:tc>
      </w:tr>
    </w:tbl>
    <w:bookmarkStart w:name="z514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Шоқпар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/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 қосымша</w:t>
            </w:r>
          </w:p>
        </w:tc>
      </w:tr>
    </w:tbl>
    <w:bookmarkStart w:name="z52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Шу қаласының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Бюджеттік бағдарламалардың әкімшісі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