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613d4" w14:textId="0f613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аудандық бюджет туралы</w:t>
      </w:r>
    </w:p>
    <w:p>
      <w:pPr>
        <w:spacing w:after="0"/>
        <w:ind w:left="0"/>
        <w:jc w:val="both"/>
      </w:pPr>
      <w:r>
        <w:rPr>
          <w:rFonts w:ascii="Times New Roman"/>
          <w:b w:val="false"/>
          <w:i w:val="false"/>
          <w:color w:val="000000"/>
          <w:sz w:val="28"/>
        </w:rPr>
        <w:t>Жамбыл облысы Шу аудандық мәслихатының 2023 жылғы 25 желтоқсандағы № 14-3 шешімі</w:t>
      </w:r>
    </w:p>
    <w:p>
      <w:pPr>
        <w:spacing w:after="0"/>
        <w:ind w:left="0"/>
        <w:jc w:val="left"/>
      </w:pPr>
    </w:p>
    <w:bookmarkStart w:name="z7"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Бюджет кодексінің </w:t>
      </w:r>
      <w:r>
        <w:rPr>
          <w:rFonts w:ascii="Times New Roman"/>
          <w:b w:val="false"/>
          <w:i w:val="false"/>
          <w:color w:val="000000"/>
          <w:sz w:val="28"/>
        </w:rPr>
        <w:t>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ШЕШІМ ЕТТІ:</w:t>
      </w:r>
    </w:p>
    <w:bookmarkEnd w:id="0"/>
    <w:bookmarkStart w:name="z9" w:id="1"/>
    <w:p>
      <w:pPr>
        <w:spacing w:after="0"/>
        <w:ind w:left="0"/>
        <w:jc w:val="both"/>
      </w:pPr>
      <w:r>
        <w:rPr>
          <w:rFonts w:ascii="Times New Roman"/>
          <w:b w:val="false"/>
          <w:i w:val="false"/>
          <w:color w:val="000000"/>
          <w:sz w:val="28"/>
        </w:rPr>
        <w:t>
      1. 2024 – 2026 жылдарға арналған аудандық бюджет 1, 2, 3 - қосымшаларға сәйкес, оның ішінде 2024 жылға мынадай көлемде бекітілсін:</w:t>
      </w:r>
    </w:p>
    <w:bookmarkEnd w:id="1"/>
    <w:bookmarkStart w:name="z10" w:id="2"/>
    <w:p>
      <w:pPr>
        <w:spacing w:after="0"/>
        <w:ind w:left="0"/>
        <w:jc w:val="both"/>
      </w:pPr>
      <w:r>
        <w:rPr>
          <w:rFonts w:ascii="Times New Roman"/>
          <w:b w:val="false"/>
          <w:i w:val="false"/>
          <w:color w:val="000000"/>
          <w:sz w:val="28"/>
        </w:rPr>
        <w:t>
      1) кірістер – 13745478 мың теңге, оның ішінде:</w:t>
      </w:r>
    </w:p>
    <w:bookmarkEnd w:id="2"/>
    <w:bookmarkStart w:name="z12" w:id="3"/>
    <w:p>
      <w:pPr>
        <w:spacing w:after="0"/>
        <w:ind w:left="0"/>
        <w:jc w:val="both"/>
      </w:pPr>
      <w:r>
        <w:rPr>
          <w:rFonts w:ascii="Times New Roman"/>
          <w:b w:val="false"/>
          <w:i w:val="false"/>
          <w:color w:val="000000"/>
          <w:sz w:val="28"/>
        </w:rPr>
        <w:t>
      салықтық түсімдер– 4694374 мың теңге;</w:t>
      </w:r>
    </w:p>
    <w:bookmarkEnd w:id="3"/>
    <w:bookmarkStart w:name="z13" w:id="4"/>
    <w:p>
      <w:pPr>
        <w:spacing w:after="0"/>
        <w:ind w:left="0"/>
        <w:jc w:val="both"/>
      </w:pPr>
      <w:r>
        <w:rPr>
          <w:rFonts w:ascii="Times New Roman"/>
          <w:b w:val="false"/>
          <w:i w:val="false"/>
          <w:color w:val="000000"/>
          <w:sz w:val="28"/>
        </w:rPr>
        <w:t>
      салықтық емес түсімдер – 87082 мың теңге;</w:t>
      </w:r>
    </w:p>
    <w:bookmarkEnd w:id="4"/>
    <w:bookmarkStart w:name="z14" w:id="5"/>
    <w:p>
      <w:pPr>
        <w:spacing w:after="0"/>
        <w:ind w:left="0"/>
        <w:jc w:val="both"/>
      </w:pPr>
      <w:r>
        <w:rPr>
          <w:rFonts w:ascii="Times New Roman"/>
          <w:b w:val="false"/>
          <w:i w:val="false"/>
          <w:color w:val="000000"/>
          <w:sz w:val="28"/>
        </w:rPr>
        <w:t>
      негізгі капиталды сатудан түсетін түсімдер – 76300 мың теңге;</w:t>
      </w:r>
    </w:p>
    <w:bookmarkEnd w:id="5"/>
    <w:bookmarkStart w:name="z15" w:id="6"/>
    <w:p>
      <w:pPr>
        <w:spacing w:after="0"/>
        <w:ind w:left="0"/>
        <w:jc w:val="both"/>
      </w:pPr>
      <w:r>
        <w:rPr>
          <w:rFonts w:ascii="Times New Roman"/>
          <w:b w:val="false"/>
          <w:i w:val="false"/>
          <w:color w:val="000000"/>
          <w:sz w:val="28"/>
        </w:rPr>
        <w:t>
      трансферттер түсімі – 8887722 мың теңге.</w:t>
      </w:r>
    </w:p>
    <w:bookmarkEnd w:id="6"/>
    <w:bookmarkStart w:name="z16" w:id="7"/>
    <w:p>
      <w:pPr>
        <w:spacing w:after="0"/>
        <w:ind w:left="0"/>
        <w:jc w:val="both"/>
      </w:pPr>
      <w:r>
        <w:rPr>
          <w:rFonts w:ascii="Times New Roman"/>
          <w:b w:val="false"/>
          <w:i w:val="false"/>
          <w:color w:val="000000"/>
          <w:sz w:val="28"/>
        </w:rPr>
        <w:t>
      2) шығындар – 13495576 мың теңге;</w:t>
      </w:r>
    </w:p>
    <w:bookmarkEnd w:id="7"/>
    <w:bookmarkStart w:name="z17" w:id="8"/>
    <w:p>
      <w:pPr>
        <w:spacing w:after="0"/>
        <w:ind w:left="0"/>
        <w:jc w:val="both"/>
      </w:pPr>
      <w:r>
        <w:rPr>
          <w:rFonts w:ascii="Times New Roman"/>
          <w:b w:val="false"/>
          <w:i w:val="false"/>
          <w:color w:val="000000"/>
          <w:sz w:val="28"/>
        </w:rPr>
        <w:t>
      3) таза бюджеттік кредиттеу – 518235 мың теңге, оның ішінде:</w:t>
      </w:r>
    </w:p>
    <w:bookmarkEnd w:id="8"/>
    <w:bookmarkStart w:name="z18" w:id="9"/>
    <w:p>
      <w:pPr>
        <w:spacing w:after="0"/>
        <w:ind w:left="0"/>
        <w:jc w:val="both"/>
      </w:pPr>
      <w:r>
        <w:rPr>
          <w:rFonts w:ascii="Times New Roman"/>
          <w:b w:val="false"/>
          <w:i w:val="false"/>
          <w:color w:val="000000"/>
          <w:sz w:val="28"/>
        </w:rPr>
        <w:t>
      бюджеттік кредиттер – 647591 мың теңге;</w:t>
      </w:r>
    </w:p>
    <w:bookmarkEnd w:id="9"/>
    <w:bookmarkStart w:name="z19" w:id="10"/>
    <w:p>
      <w:pPr>
        <w:spacing w:after="0"/>
        <w:ind w:left="0"/>
        <w:jc w:val="both"/>
      </w:pPr>
      <w:r>
        <w:rPr>
          <w:rFonts w:ascii="Times New Roman"/>
          <w:b w:val="false"/>
          <w:i w:val="false"/>
          <w:color w:val="000000"/>
          <w:sz w:val="28"/>
        </w:rPr>
        <w:t>
      бюджеттік кредиттерді өтеу – 129356 мың теңге;</w:t>
      </w:r>
    </w:p>
    <w:bookmarkEnd w:id="10"/>
    <w:bookmarkStart w:name="z20" w:id="11"/>
    <w:p>
      <w:pPr>
        <w:spacing w:after="0"/>
        <w:ind w:left="0"/>
        <w:jc w:val="both"/>
      </w:pPr>
      <w:r>
        <w:rPr>
          <w:rFonts w:ascii="Times New Roman"/>
          <w:b w:val="false"/>
          <w:i w:val="false"/>
          <w:color w:val="000000"/>
          <w:sz w:val="28"/>
        </w:rPr>
        <w:t>
      3) қаржы активтерімен операциялар бойынша сальдо – 389000 мың теңге, оның ішінде:</w:t>
      </w:r>
    </w:p>
    <w:bookmarkEnd w:id="11"/>
    <w:bookmarkStart w:name="z21" w:id="12"/>
    <w:p>
      <w:pPr>
        <w:spacing w:after="0"/>
        <w:ind w:left="0"/>
        <w:jc w:val="both"/>
      </w:pPr>
      <w:r>
        <w:rPr>
          <w:rFonts w:ascii="Times New Roman"/>
          <w:b w:val="false"/>
          <w:i w:val="false"/>
          <w:color w:val="000000"/>
          <w:sz w:val="28"/>
        </w:rPr>
        <w:t>
      қаржы активтерін сатып алу – 389000 мың теңге;</w:t>
      </w:r>
    </w:p>
    <w:bookmarkEnd w:id="12"/>
    <w:bookmarkStart w:name="z22" w:id="13"/>
    <w:p>
      <w:pPr>
        <w:spacing w:after="0"/>
        <w:ind w:left="0"/>
        <w:jc w:val="both"/>
      </w:pPr>
      <w:r>
        <w:rPr>
          <w:rFonts w:ascii="Times New Roman"/>
          <w:b w:val="false"/>
          <w:i w:val="false"/>
          <w:color w:val="000000"/>
          <w:sz w:val="28"/>
        </w:rPr>
        <w:t>
      мемлекеттің қаржы активтерін сатудан түсетін түсімдер – 389000 мың теңге;</w:t>
      </w:r>
    </w:p>
    <w:bookmarkEnd w:id="13"/>
    <w:bookmarkStart w:name="z23" w:id="14"/>
    <w:p>
      <w:pPr>
        <w:spacing w:after="0"/>
        <w:ind w:left="0"/>
        <w:jc w:val="both"/>
      </w:pPr>
      <w:r>
        <w:rPr>
          <w:rFonts w:ascii="Times New Roman"/>
          <w:b w:val="false"/>
          <w:i w:val="false"/>
          <w:color w:val="000000"/>
          <w:sz w:val="28"/>
        </w:rPr>
        <w:t>
      4) бюджет тапшылығы (профициті) – -657333 теңге;</w:t>
      </w:r>
    </w:p>
    <w:bookmarkEnd w:id="14"/>
    <w:bookmarkStart w:name="z24" w:id="15"/>
    <w:p>
      <w:pPr>
        <w:spacing w:after="0"/>
        <w:ind w:left="0"/>
        <w:jc w:val="both"/>
      </w:pPr>
      <w:r>
        <w:rPr>
          <w:rFonts w:ascii="Times New Roman"/>
          <w:b w:val="false"/>
          <w:i w:val="false"/>
          <w:color w:val="000000"/>
          <w:sz w:val="28"/>
        </w:rPr>
        <w:t>
      5) бюджет тапшылығын қаржыландыру (профицитін пайдалану) – 657333 мың теңге, оның ішінде:</w:t>
      </w:r>
    </w:p>
    <w:bookmarkEnd w:id="15"/>
    <w:bookmarkStart w:name="z25" w:id="16"/>
    <w:p>
      <w:pPr>
        <w:spacing w:after="0"/>
        <w:ind w:left="0"/>
        <w:jc w:val="both"/>
      </w:pPr>
      <w:r>
        <w:rPr>
          <w:rFonts w:ascii="Times New Roman"/>
          <w:b w:val="false"/>
          <w:i w:val="false"/>
          <w:color w:val="000000"/>
          <w:sz w:val="28"/>
        </w:rPr>
        <w:t>
      қарыздар түсімі – 647591 мың теңге;</w:t>
      </w:r>
    </w:p>
    <w:bookmarkEnd w:id="16"/>
    <w:bookmarkStart w:name="z26" w:id="17"/>
    <w:p>
      <w:pPr>
        <w:spacing w:after="0"/>
        <w:ind w:left="0"/>
        <w:jc w:val="both"/>
      </w:pPr>
      <w:r>
        <w:rPr>
          <w:rFonts w:ascii="Times New Roman"/>
          <w:b w:val="false"/>
          <w:i w:val="false"/>
          <w:color w:val="000000"/>
          <w:sz w:val="28"/>
        </w:rPr>
        <w:t>
      қарыздарды өтеу – 129356 мың теңге;</w:t>
      </w:r>
    </w:p>
    <w:bookmarkEnd w:id="17"/>
    <w:bookmarkStart w:name="z27" w:id="18"/>
    <w:p>
      <w:pPr>
        <w:spacing w:after="0"/>
        <w:ind w:left="0"/>
        <w:jc w:val="both"/>
      </w:pPr>
      <w:r>
        <w:rPr>
          <w:rFonts w:ascii="Times New Roman"/>
          <w:b w:val="false"/>
          <w:i w:val="false"/>
          <w:color w:val="000000"/>
          <w:sz w:val="28"/>
        </w:rPr>
        <w:t>
      бюджет қаражатының пайдаланылатын қалдықтары – 139098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Жамбыл облысы Шу аудандық мәслихатының 18.03.2024 </w:t>
      </w:r>
      <w:r>
        <w:rPr>
          <w:rFonts w:ascii="Times New Roman"/>
          <w:b w:val="false"/>
          <w:i w:val="false"/>
          <w:color w:val="000000"/>
          <w:sz w:val="28"/>
        </w:rPr>
        <w:t>№18-2</w:t>
      </w:r>
      <w:r>
        <w:rPr>
          <w:rFonts w:ascii="Times New Roman"/>
          <w:b w:val="false"/>
          <w:i w:val="false"/>
          <w:color w:val="ff0000"/>
          <w:sz w:val="28"/>
        </w:rPr>
        <w:t xml:space="preserve"> (01.01.2024 бастап қолданысқа енгізіледі) шешімімен.</w:t>
      </w:r>
      <w:r>
        <w:br/>
      </w:r>
      <w:r>
        <w:rPr>
          <w:rFonts w:ascii="Times New Roman"/>
          <w:b w:val="false"/>
          <w:i w:val="false"/>
          <w:color w:val="000000"/>
          <w:sz w:val="28"/>
        </w:rPr>
        <w:t>
</w:t>
      </w:r>
    </w:p>
    <w:bookmarkStart w:name="z27" w:id="19"/>
    <w:p>
      <w:pPr>
        <w:spacing w:after="0"/>
        <w:ind w:left="0"/>
        <w:jc w:val="both"/>
      </w:pPr>
      <w:r>
        <w:rPr>
          <w:rFonts w:ascii="Times New Roman"/>
          <w:b w:val="false"/>
          <w:i w:val="false"/>
          <w:color w:val="000000"/>
          <w:sz w:val="28"/>
        </w:rPr>
        <w:t>
      2. 2024 жылы облыстық бюджеттен аудандық бюджетке берілетін субвенция көлемі 3786423 мың теңге сомасында белгіленсін.</w:t>
      </w:r>
    </w:p>
    <w:bookmarkEnd w:id="19"/>
    <w:bookmarkStart w:name="z28" w:id="20"/>
    <w:p>
      <w:pPr>
        <w:spacing w:after="0"/>
        <w:ind w:left="0"/>
        <w:jc w:val="both"/>
      </w:pPr>
      <w:r>
        <w:rPr>
          <w:rFonts w:ascii="Times New Roman"/>
          <w:b w:val="false"/>
          <w:i w:val="false"/>
          <w:color w:val="000000"/>
          <w:sz w:val="28"/>
        </w:rPr>
        <w:t>
      3. 2024 жылға аудандық бюджеттен аудандық маңызы бар қала, ауыл, кент, ауылдық округтер бюджеттеріне берілетін субвенция көлемі 801280 мың теңге сомасында белгіленсін, оның ішінде:</w:t>
      </w:r>
    </w:p>
    <w:bookmarkEnd w:id="20"/>
    <w:bookmarkStart w:name="z29" w:id="21"/>
    <w:p>
      <w:pPr>
        <w:spacing w:after="0"/>
        <w:ind w:left="0"/>
        <w:jc w:val="both"/>
      </w:pPr>
      <w:r>
        <w:rPr>
          <w:rFonts w:ascii="Times New Roman"/>
          <w:b w:val="false"/>
          <w:i w:val="false"/>
          <w:color w:val="000000"/>
          <w:sz w:val="28"/>
        </w:rPr>
        <w:t>
      Алға ауылдық округі - 41817 мың теңге;</w:t>
      </w:r>
    </w:p>
    <w:bookmarkEnd w:id="21"/>
    <w:bookmarkStart w:name="z30" w:id="22"/>
    <w:p>
      <w:pPr>
        <w:spacing w:after="0"/>
        <w:ind w:left="0"/>
        <w:jc w:val="both"/>
      </w:pPr>
      <w:r>
        <w:rPr>
          <w:rFonts w:ascii="Times New Roman"/>
          <w:b w:val="false"/>
          <w:i w:val="false"/>
          <w:color w:val="000000"/>
          <w:sz w:val="28"/>
        </w:rPr>
        <w:t>
      Ақсу ауылдық округі – 39272 мың теңге;</w:t>
      </w:r>
    </w:p>
    <w:bookmarkEnd w:id="22"/>
    <w:bookmarkStart w:name="z31" w:id="23"/>
    <w:p>
      <w:pPr>
        <w:spacing w:after="0"/>
        <w:ind w:left="0"/>
        <w:jc w:val="both"/>
      </w:pPr>
      <w:r>
        <w:rPr>
          <w:rFonts w:ascii="Times New Roman"/>
          <w:b w:val="false"/>
          <w:i w:val="false"/>
          <w:color w:val="000000"/>
          <w:sz w:val="28"/>
        </w:rPr>
        <w:t>
      Ақтөбе ауылдық округі - 31797 мың теңге;</w:t>
      </w:r>
    </w:p>
    <w:bookmarkEnd w:id="23"/>
    <w:bookmarkStart w:name="z32" w:id="24"/>
    <w:p>
      <w:pPr>
        <w:spacing w:after="0"/>
        <w:ind w:left="0"/>
        <w:jc w:val="both"/>
      </w:pPr>
      <w:r>
        <w:rPr>
          <w:rFonts w:ascii="Times New Roman"/>
          <w:b w:val="false"/>
          <w:i w:val="false"/>
          <w:color w:val="000000"/>
          <w:sz w:val="28"/>
        </w:rPr>
        <w:t>
      Балуан Шолақ ауылдық округі - 32780 мың теңге;</w:t>
      </w:r>
    </w:p>
    <w:bookmarkEnd w:id="24"/>
    <w:bookmarkStart w:name="z33" w:id="25"/>
    <w:p>
      <w:pPr>
        <w:spacing w:after="0"/>
        <w:ind w:left="0"/>
        <w:jc w:val="both"/>
      </w:pPr>
      <w:r>
        <w:rPr>
          <w:rFonts w:ascii="Times New Roman"/>
          <w:b w:val="false"/>
          <w:i w:val="false"/>
          <w:color w:val="000000"/>
          <w:sz w:val="28"/>
        </w:rPr>
        <w:t>
      Бірлік ауылдық округі - 41729 мың теңге;</w:t>
      </w:r>
    </w:p>
    <w:bookmarkEnd w:id="25"/>
    <w:bookmarkStart w:name="z34" w:id="26"/>
    <w:p>
      <w:pPr>
        <w:spacing w:after="0"/>
        <w:ind w:left="0"/>
        <w:jc w:val="both"/>
      </w:pPr>
      <w:r>
        <w:rPr>
          <w:rFonts w:ascii="Times New Roman"/>
          <w:b w:val="false"/>
          <w:i w:val="false"/>
          <w:color w:val="000000"/>
          <w:sz w:val="28"/>
        </w:rPr>
        <w:t xml:space="preserve">
      Бірлікүстем ауылдық округі - 37699 мың теңге; </w:t>
      </w:r>
    </w:p>
    <w:bookmarkEnd w:id="26"/>
    <w:bookmarkStart w:name="z35" w:id="27"/>
    <w:p>
      <w:pPr>
        <w:spacing w:after="0"/>
        <w:ind w:left="0"/>
        <w:jc w:val="both"/>
      </w:pPr>
      <w:r>
        <w:rPr>
          <w:rFonts w:ascii="Times New Roman"/>
          <w:b w:val="false"/>
          <w:i w:val="false"/>
          <w:color w:val="000000"/>
          <w:sz w:val="28"/>
        </w:rPr>
        <w:t>
      Далақайнар ауылы - 32121 мың теңге;</w:t>
      </w:r>
    </w:p>
    <w:bookmarkEnd w:id="27"/>
    <w:bookmarkStart w:name="z36" w:id="28"/>
    <w:p>
      <w:pPr>
        <w:spacing w:after="0"/>
        <w:ind w:left="0"/>
        <w:jc w:val="both"/>
      </w:pPr>
      <w:r>
        <w:rPr>
          <w:rFonts w:ascii="Times New Roman"/>
          <w:b w:val="false"/>
          <w:i w:val="false"/>
          <w:color w:val="000000"/>
          <w:sz w:val="28"/>
        </w:rPr>
        <w:t>
      Дулат ауылдық округі - 28341 мың теңге;</w:t>
      </w:r>
    </w:p>
    <w:bookmarkEnd w:id="28"/>
    <w:bookmarkStart w:name="z37" w:id="29"/>
    <w:p>
      <w:pPr>
        <w:spacing w:after="0"/>
        <w:ind w:left="0"/>
        <w:jc w:val="both"/>
      </w:pPr>
      <w:r>
        <w:rPr>
          <w:rFonts w:ascii="Times New Roman"/>
          <w:b w:val="false"/>
          <w:i w:val="false"/>
          <w:color w:val="000000"/>
          <w:sz w:val="28"/>
        </w:rPr>
        <w:t>
      Ескі - Шу ауылдық округі - 39805 мың теңге;</w:t>
      </w:r>
    </w:p>
    <w:bookmarkEnd w:id="29"/>
    <w:bookmarkStart w:name="z38" w:id="30"/>
    <w:p>
      <w:pPr>
        <w:spacing w:after="0"/>
        <w:ind w:left="0"/>
        <w:jc w:val="both"/>
      </w:pPr>
      <w:r>
        <w:rPr>
          <w:rFonts w:ascii="Times New Roman"/>
          <w:b w:val="false"/>
          <w:i w:val="false"/>
          <w:color w:val="000000"/>
          <w:sz w:val="28"/>
        </w:rPr>
        <w:t xml:space="preserve">
      Жаңажол ауылдық округі – 35119 мың теңге; </w:t>
      </w:r>
    </w:p>
    <w:bookmarkEnd w:id="30"/>
    <w:bookmarkStart w:name="z39" w:id="31"/>
    <w:p>
      <w:pPr>
        <w:spacing w:after="0"/>
        <w:ind w:left="0"/>
        <w:jc w:val="both"/>
      </w:pPr>
      <w:r>
        <w:rPr>
          <w:rFonts w:ascii="Times New Roman"/>
          <w:b w:val="false"/>
          <w:i w:val="false"/>
          <w:color w:val="000000"/>
          <w:sz w:val="28"/>
        </w:rPr>
        <w:t>
      Жаңақоғам ауылдық округі - 39721 мың теңге;</w:t>
      </w:r>
    </w:p>
    <w:bookmarkEnd w:id="31"/>
    <w:bookmarkStart w:name="z40" w:id="32"/>
    <w:p>
      <w:pPr>
        <w:spacing w:after="0"/>
        <w:ind w:left="0"/>
        <w:jc w:val="both"/>
      </w:pPr>
      <w:r>
        <w:rPr>
          <w:rFonts w:ascii="Times New Roman"/>
          <w:b w:val="false"/>
          <w:i w:val="false"/>
          <w:color w:val="000000"/>
          <w:sz w:val="28"/>
        </w:rPr>
        <w:t>
      Көкқайнар ауылдық округі – 31061 мың теңге;</w:t>
      </w:r>
    </w:p>
    <w:bookmarkEnd w:id="32"/>
    <w:bookmarkStart w:name="z41" w:id="33"/>
    <w:p>
      <w:pPr>
        <w:spacing w:after="0"/>
        <w:ind w:left="0"/>
        <w:jc w:val="both"/>
      </w:pPr>
      <w:r>
        <w:rPr>
          <w:rFonts w:ascii="Times New Roman"/>
          <w:b w:val="false"/>
          <w:i w:val="false"/>
          <w:color w:val="000000"/>
          <w:sz w:val="28"/>
        </w:rPr>
        <w:t>
      Қорағаты ауылдық округі - 37851 мың теңге;</w:t>
      </w:r>
    </w:p>
    <w:bookmarkEnd w:id="33"/>
    <w:bookmarkStart w:name="z42" w:id="34"/>
    <w:p>
      <w:pPr>
        <w:spacing w:after="0"/>
        <w:ind w:left="0"/>
        <w:jc w:val="both"/>
      </w:pPr>
      <w:r>
        <w:rPr>
          <w:rFonts w:ascii="Times New Roman"/>
          <w:b w:val="false"/>
          <w:i w:val="false"/>
          <w:color w:val="000000"/>
          <w:sz w:val="28"/>
        </w:rPr>
        <w:t>
      Қонаев ауылы - 46410 мың теңге;</w:t>
      </w:r>
    </w:p>
    <w:bookmarkEnd w:id="34"/>
    <w:bookmarkStart w:name="z43" w:id="35"/>
    <w:p>
      <w:pPr>
        <w:spacing w:after="0"/>
        <w:ind w:left="0"/>
        <w:jc w:val="both"/>
      </w:pPr>
      <w:r>
        <w:rPr>
          <w:rFonts w:ascii="Times New Roman"/>
          <w:b w:val="false"/>
          <w:i w:val="false"/>
          <w:color w:val="000000"/>
          <w:sz w:val="28"/>
        </w:rPr>
        <w:t>
      Тасөткел ауылдық округі – 30982 мың теңге;</w:t>
      </w:r>
    </w:p>
    <w:bookmarkEnd w:id="35"/>
    <w:bookmarkStart w:name="z44" w:id="36"/>
    <w:p>
      <w:pPr>
        <w:spacing w:after="0"/>
        <w:ind w:left="0"/>
        <w:jc w:val="both"/>
      </w:pPr>
      <w:r>
        <w:rPr>
          <w:rFonts w:ascii="Times New Roman"/>
          <w:b w:val="false"/>
          <w:i w:val="false"/>
          <w:color w:val="000000"/>
          <w:sz w:val="28"/>
        </w:rPr>
        <w:t>
      Төле би ауылдық округі - 84861 мың теңге;</w:t>
      </w:r>
    </w:p>
    <w:bookmarkEnd w:id="36"/>
    <w:bookmarkStart w:name="z45" w:id="37"/>
    <w:p>
      <w:pPr>
        <w:spacing w:after="0"/>
        <w:ind w:left="0"/>
        <w:jc w:val="both"/>
      </w:pPr>
      <w:r>
        <w:rPr>
          <w:rFonts w:ascii="Times New Roman"/>
          <w:b w:val="false"/>
          <w:i w:val="false"/>
          <w:color w:val="000000"/>
          <w:sz w:val="28"/>
        </w:rPr>
        <w:t>
      Өндіріс ауылдық округі - 32987 мың теңге;</w:t>
      </w:r>
    </w:p>
    <w:bookmarkEnd w:id="37"/>
    <w:bookmarkStart w:name="z46" w:id="38"/>
    <w:p>
      <w:pPr>
        <w:spacing w:after="0"/>
        <w:ind w:left="0"/>
        <w:jc w:val="both"/>
      </w:pPr>
      <w:r>
        <w:rPr>
          <w:rFonts w:ascii="Times New Roman"/>
          <w:b w:val="false"/>
          <w:i w:val="false"/>
          <w:color w:val="000000"/>
          <w:sz w:val="28"/>
        </w:rPr>
        <w:t>
      Шоқпар ауылдық округі - 39769 мың теңге;</w:t>
      </w:r>
    </w:p>
    <w:bookmarkEnd w:id="38"/>
    <w:bookmarkStart w:name="z47" w:id="39"/>
    <w:p>
      <w:pPr>
        <w:spacing w:after="0"/>
        <w:ind w:left="0"/>
        <w:jc w:val="both"/>
      </w:pPr>
      <w:r>
        <w:rPr>
          <w:rFonts w:ascii="Times New Roman"/>
          <w:b w:val="false"/>
          <w:i w:val="false"/>
          <w:color w:val="000000"/>
          <w:sz w:val="28"/>
        </w:rPr>
        <w:t>
      Шу қаласы - 97158 мың теңге.</w:t>
      </w:r>
    </w:p>
    <w:bookmarkEnd w:id="39"/>
    <w:bookmarkStart w:name="z48" w:id="40"/>
    <w:p>
      <w:pPr>
        <w:spacing w:after="0"/>
        <w:ind w:left="0"/>
        <w:jc w:val="both"/>
      </w:pPr>
      <w:r>
        <w:rPr>
          <w:rFonts w:ascii="Times New Roman"/>
          <w:b w:val="false"/>
          <w:i w:val="false"/>
          <w:color w:val="000000"/>
          <w:sz w:val="28"/>
        </w:rPr>
        <w:t>
      4. Ауданның жергілікті атқарушы органның резерві 95000 мың теңге көлемінде бекітілсін.</w:t>
      </w:r>
    </w:p>
    <w:bookmarkEnd w:id="40"/>
    <w:bookmarkStart w:name="z49" w:id="41"/>
    <w:p>
      <w:pPr>
        <w:spacing w:after="0"/>
        <w:ind w:left="0"/>
        <w:jc w:val="both"/>
      </w:pPr>
      <w:r>
        <w:rPr>
          <w:rFonts w:ascii="Times New Roman"/>
          <w:b w:val="false"/>
          <w:i w:val="false"/>
          <w:color w:val="000000"/>
          <w:sz w:val="28"/>
        </w:rPr>
        <w:t>
      5. 2024 жылға аудандық маңызы бар қала, кент, ауыл, ауылдық округтің бағдарламалары бойынша берілетін трансферттердің бөлінуі Шу ауданы әкімдігінің қаулысы негізінде айқындалады.</w:t>
      </w:r>
    </w:p>
    <w:bookmarkEnd w:id="41"/>
    <w:bookmarkStart w:name="z50" w:id="42"/>
    <w:p>
      <w:pPr>
        <w:spacing w:after="0"/>
        <w:ind w:left="0"/>
        <w:jc w:val="both"/>
      </w:pPr>
      <w:r>
        <w:rPr>
          <w:rFonts w:ascii="Times New Roman"/>
          <w:b w:val="false"/>
          <w:i w:val="false"/>
          <w:color w:val="000000"/>
          <w:sz w:val="28"/>
        </w:rPr>
        <w:t xml:space="preserve">
      6. Осы шешім 2024 жылдың 1 қаңтарынан қолданысқа енгізіледі. </w:t>
      </w:r>
    </w:p>
    <w:bookmarkEnd w:id="4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Әбенов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rPr>
                <w:rFonts w:ascii="Times New Roman"/>
                <w:b w:val="false"/>
                <w:i w:val="false"/>
                <w:color w:val="000000"/>
                <w:sz w:val="20"/>
              </w:rPr>
              <w:t xml:space="preserve"> 2023 жылғы 25 желтоқсандағы</w:t>
            </w:r>
            <w:r>
              <w:rPr>
                <w:rFonts w:ascii="Times New Roman"/>
                <w:b w:val="false"/>
                <w:i w:val="false"/>
                <w:color w:val="000000"/>
                <w:sz w:val="20"/>
              </w:rPr>
              <w:t xml:space="preserve"> № 14-3 шешіміне 1-қосымша</w:t>
            </w:r>
          </w:p>
        </w:tc>
      </w:tr>
    </w:tbl>
    <w:bookmarkStart w:name="z55" w:id="43"/>
    <w:p>
      <w:pPr>
        <w:spacing w:after="0"/>
        <w:ind w:left="0"/>
        <w:jc w:val="left"/>
      </w:pPr>
      <w:r>
        <w:rPr>
          <w:rFonts w:ascii="Times New Roman"/>
          <w:b/>
          <w:i w:val="false"/>
          <w:color w:val="000000"/>
        </w:rPr>
        <w:t xml:space="preserve"> 2024 жылға арналған аудандық бюджет</w:t>
      </w:r>
    </w:p>
    <w:bookmarkEnd w:id="43"/>
    <w:p>
      <w:pPr>
        <w:spacing w:after="0"/>
        <w:ind w:left="0"/>
        <w:jc w:val="both"/>
      </w:pPr>
      <w:r>
        <w:rPr>
          <w:rFonts w:ascii="Times New Roman"/>
          <w:b w:val="false"/>
          <w:i w:val="false"/>
          <w:color w:val="ff0000"/>
          <w:sz w:val="28"/>
        </w:rPr>
        <w:t xml:space="preserve">
      Ескерту. 1- қосымша жаңа редакцияда- Жамбыл облысы Шу аудандық мәслихатының 18.03.2024 </w:t>
      </w:r>
      <w:r>
        <w:rPr>
          <w:rFonts w:ascii="Times New Roman"/>
          <w:b w:val="false"/>
          <w:i w:val="false"/>
          <w:color w:val="ff0000"/>
          <w:sz w:val="28"/>
        </w:rPr>
        <w:t>№18-2</w:t>
      </w:r>
      <w:r>
        <w:rPr>
          <w:rFonts w:ascii="Times New Roman"/>
          <w:b w:val="false"/>
          <w:i w:val="false"/>
          <w:color w:val="ff0000"/>
          <w:sz w:val="28"/>
        </w:rPr>
        <w:t xml:space="preserve"> (01.01.2024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13745478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4694374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3034494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3034494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ішкі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8887722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8875765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8875765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44"/>
          <w:p>
            <w:pPr>
              <w:spacing w:after="20"/>
              <w:ind w:left="20"/>
              <w:jc w:val="both"/>
            </w:pPr>
            <w:r>
              <w:rPr>
                <w:rFonts w:ascii="Times New Roman"/>
                <w:b w:val="false"/>
                <w:i w:val="false"/>
                <w:color w:val="000000"/>
                <w:sz w:val="20"/>
              </w:rPr>
              <w:t xml:space="preserve">
Сомасы, </w:t>
            </w:r>
          </w:p>
          <w:bookmarkEnd w:id="44"/>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13495576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2557814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1858614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1573988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1174267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мұқтаж мүгедектігі бар адамдарды протездік-ортопедиялық көмекпен, сурдотехникалық және тифлотехникалық құралдармен, мiндеттi гигиеналық құралдармен, арнаулы жүріп-тұру құралдарымен қамтамасыз ету, сондай-ақ санаторий-курорттық емдеу,жеке көмекшінің және ымдау тілі маманының қызметтерімен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344704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4484744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2255096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1534694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678421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678421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650828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 мемлекеттік қолдау шаралары шеңберінде индустриялық инфрақұрылымды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2204719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2204719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1399295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518235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647591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361816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45"/>
          <w:p>
            <w:pPr>
              <w:spacing w:after="20"/>
              <w:ind w:left="20"/>
              <w:jc w:val="both"/>
            </w:pPr>
            <w:r>
              <w:rPr>
                <w:rFonts w:ascii="Times New Roman"/>
                <w:b w:val="false"/>
                <w:i w:val="false"/>
                <w:color w:val="000000"/>
                <w:sz w:val="20"/>
              </w:rPr>
              <w:t>
Санаты</w:t>
            </w:r>
          </w:p>
          <w:bookmarkEnd w:id="45"/>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129356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129356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129356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46"/>
          <w:p>
            <w:pPr>
              <w:spacing w:after="20"/>
              <w:ind w:left="20"/>
              <w:jc w:val="both"/>
            </w:pPr>
            <w:r>
              <w:rPr>
                <w:rFonts w:ascii="Times New Roman"/>
                <w:b w:val="false"/>
                <w:i w:val="false"/>
                <w:color w:val="000000"/>
                <w:sz w:val="20"/>
              </w:rPr>
              <w:t>
Функционалдық топ</w:t>
            </w:r>
          </w:p>
          <w:bookmarkEnd w:id="46"/>
          <w:p>
            <w:pPr>
              <w:spacing w:after="20"/>
              <w:ind w:left="20"/>
              <w:jc w:val="both"/>
            </w:pP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p>
          <w:p>
            <w:pPr>
              <w:spacing w:after="20"/>
              <w:ind w:left="20"/>
              <w:jc w:val="both"/>
            </w:pPr>
            <w:r>
              <w:rPr>
                <w:rFonts w:ascii="Times New Roman"/>
                <w:b w:val="false"/>
                <w:i w:val="false"/>
                <w:color w:val="000000"/>
                <w:sz w:val="20"/>
              </w:rPr>
              <w:t>
</w:t>
            </w:r>
            <w:r>
              <w:rPr>
                <w:rFonts w:ascii="Times New Roman"/>
                <w:b w:val="false"/>
                <w:i w:val="false"/>
                <w:color w:val="000000"/>
                <w:sz w:val="20"/>
              </w:rPr>
              <w:t>Бағдарлама</w:t>
            </w:r>
          </w:p>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47"/>
          <w:p>
            <w:pPr>
              <w:spacing w:after="20"/>
              <w:ind w:left="20"/>
              <w:jc w:val="both"/>
            </w:pPr>
            <w:r>
              <w:rPr>
                <w:rFonts w:ascii="Times New Roman"/>
                <w:b w:val="false"/>
                <w:i w:val="false"/>
                <w:color w:val="000000"/>
                <w:sz w:val="20"/>
              </w:rPr>
              <w:t>
Функционалдық топ</w:t>
            </w:r>
          </w:p>
          <w:bookmarkEnd w:id="47"/>
          <w:p>
            <w:pPr>
              <w:spacing w:after="20"/>
              <w:ind w:left="20"/>
              <w:jc w:val="both"/>
            </w:pP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p>
          <w:p>
            <w:pPr>
              <w:spacing w:after="20"/>
              <w:ind w:left="20"/>
              <w:jc w:val="both"/>
            </w:pPr>
            <w:r>
              <w:rPr>
                <w:rFonts w:ascii="Times New Roman"/>
                <w:b w:val="false"/>
                <w:i w:val="false"/>
                <w:color w:val="000000"/>
                <w:sz w:val="20"/>
              </w:rPr>
              <w:t>
</w:t>
            </w:r>
            <w:r>
              <w:rPr>
                <w:rFonts w:ascii="Times New Roman"/>
                <w:b w:val="false"/>
                <w:i w:val="false"/>
                <w:color w:val="000000"/>
                <w:sz w:val="20"/>
              </w:rPr>
              <w:t>Бағдарлама</w:t>
            </w:r>
          </w:p>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-657333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657333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48"/>
          <w:p>
            <w:pPr>
              <w:spacing w:after="20"/>
              <w:ind w:left="20"/>
              <w:jc w:val="both"/>
            </w:pPr>
            <w:r>
              <w:rPr>
                <w:rFonts w:ascii="Times New Roman"/>
                <w:b w:val="false"/>
                <w:i w:val="false"/>
                <w:color w:val="000000"/>
                <w:sz w:val="20"/>
              </w:rPr>
              <w:t>
Санаты</w:t>
            </w:r>
          </w:p>
          <w:bookmarkEnd w:id="48"/>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647591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647591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647591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49"/>
          <w:p>
            <w:pPr>
              <w:spacing w:after="20"/>
              <w:ind w:left="20"/>
              <w:jc w:val="both"/>
            </w:pPr>
            <w:r>
              <w:rPr>
                <w:rFonts w:ascii="Times New Roman"/>
                <w:b w:val="false"/>
                <w:i w:val="false"/>
                <w:color w:val="000000"/>
                <w:sz w:val="20"/>
              </w:rPr>
              <w:t>
Функционалдық топ</w:t>
            </w:r>
          </w:p>
          <w:bookmarkEnd w:id="49"/>
          <w:p>
            <w:pPr>
              <w:spacing w:after="20"/>
              <w:ind w:left="20"/>
              <w:jc w:val="both"/>
            </w:pP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p>
          <w:p>
            <w:pPr>
              <w:spacing w:after="20"/>
              <w:ind w:left="20"/>
              <w:jc w:val="both"/>
            </w:pPr>
            <w:r>
              <w:rPr>
                <w:rFonts w:ascii="Times New Roman"/>
                <w:b w:val="false"/>
                <w:i w:val="false"/>
                <w:color w:val="000000"/>
                <w:sz w:val="20"/>
              </w:rPr>
              <w:t>
</w:t>
            </w:r>
            <w:r>
              <w:rPr>
                <w:rFonts w:ascii="Times New Roman"/>
                <w:b w:val="false"/>
                <w:i w:val="false"/>
                <w:color w:val="000000"/>
                <w:sz w:val="20"/>
              </w:rPr>
              <w:t>Бағдарлама</w:t>
            </w:r>
          </w:p>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139098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rPr>
                <w:rFonts w:ascii="Times New Roman"/>
                <w:b w:val="false"/>
                <w:i w:val="false"/>
                <w:color w:val="000000"/>
                <w:sz w:val="20"/>
              </w:rPr>
              <w:t xml:space="preserve"> 2023 жылғы 25 желтоқсандағы</w:t>
            </w:r>
            <w:r>
              <w:rPr>
                <w:rFonts w:ascii="Times New Roman"/>
                <w:b w:val="false"/>
                <w:i w:val="false"/>
                <w:color w:val="000000"/>
                <w:sz w:val="20"/>
              </w:rPr>
              <w:t xml:space="preserve"> № 14-3 шешіміне 2-қосымша</w:t>
            </w:r>
          </w:p>
        </w:tc>
      </w:tr>
    </w:tbl>
    <w:bookmarkStart w:name="z71" w:id="50"/>
    <w:p>
      <w:pPr>
        <w:spacing w:after="0"/>
        <w:ind w:left="0"/>
        <w:jc w:val="left"/>
      </w:pPr>
      <w:r>
        <w:rPr>
          <w:rFonts w:ascii="Times New Roman"/>
          <w:b/>
          <w:i w:val="false"/>
          <w:color w:val="000000"/>
        </w:rPr>
        <w:t xml:space="preserve"> 2025 жылға арналған аудандық бюджет</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13743715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9307979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9307979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9307979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1"/>
          <w:p>
            <w:pPr>
              <w:spacing w:after="20"/>
              <w:ind w:left="20"/>
              <w:jc w:val="both"/>
            </w:pPr>
            <w:r>
              <w:rPr>
                <w:rFonts w:ascii="Times New Roman"/>
                <w:b w:val="false"/>
                <w:i w:val="false"/>
                <w:color w:val="000000"/>
                <w:sz w:val="20"/>
              </w:rPr>
              <w:t xml:space="preserve">
Сомасы, </w:t>
            </w:r>
          </w:p>
          <w:bookmarkEnd w:id="51"/>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13588175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1714870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67831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66631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304828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297118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442270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63428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372467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41393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826683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108261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718422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58276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54226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51866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1047275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290789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290789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524468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115681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232259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100991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232018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4011524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3011594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3011594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360039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290039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3622241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699764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699764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283439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283439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94905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1773475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1773475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265314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285753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215521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147684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61576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36276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36276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74771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74771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538364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318364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218364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2200575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2200575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1399295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801280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258971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361816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2"/>
          <w:p>
            <w:pPr>
              <w:spacing w:after="20"/>
              <w:ind w:left="20"/>
              <w:jc w:val="both"/>
            </w:pPr>
            <w:r>
              <w:rPr>
                <w:rFonts w:ascii="Times New Roman"/>
                <w:b w:val="false"/>
                <w:i w:val="false"/>
                <w:color w:val="000000"/>
                <w:sz w:val="20"/>
              </w:rPr>
              <w:t>
Санаты</w:t>
            </w:r>
          </w:p>
          <w:bookmarkEnd w:id="52"/>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102845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3"/>
          <w:p>
            <w:pPr>
              <w:spacing w:after="20"/>
              <w:ind w:left="20"/>
              <w:jc w:val="both"/>
            </w:pPr>
            <w:r>
              <w:rPr>
                <w:rFonts w:ascii="Times New Roman"/>
                <w:b w:val="false"/>
                <w:i w:val="false"/>
                <w:color w:val="000000"/>
                <w:sz w:val="20"/>
              </w:rPr>
              <w:t>
Функционалдық топ</w:t>
            </w:r>
          </w:p>
          <w:bookmarkEnd w:id="53"/>
          <w:p>
            <w:pPr>
              <w:spacing w:after="20"/>
              <w:ind w:left="20"/>
              <w:jc w:val="both"/>
            </w:pP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p>
          <w:p>
            <w:pPr>
              <w:spacing w:after="20"/>
              <w:ind w:left="20"/>
              <w:jc w:val="both"/>
            </w:pPr>
            <w:r>
              <w:rPr>
                <w:rFonts w:ascii="Times New Roman"/>
                <w:b w:val="false"/>
                <w:i w:val="false"/>
                <w:color w:val="000000"/>
                <w:sz w:val="20"/>
              </w:rPr>
              <w:t>
</w:t>
            </w:r>
            <w:r>
              <w:rPr>
                <w:rFonts w:ascii="Times New Roman"/>
                <w:b w:val="false"/>
                <w:i w:val="false"/>
                <w:color w:val="000000"/>
                <w:sz w:val="20"/>
              </w:rPr>
              <w:t>Бағдарлама</w:t>
            </w:r>
          </w:p>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ОПЕАЦИЯЛАР БОЙЫНША САЛЬДО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155540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4"/>
          <w:p>
            <w:pPr>
              <w:spacing w:after="20"/>
              <w:ind w:left="20"/>
              <w:jc w:val="both"/>
            </w:pPr>
            <w:r>
              <w:rPr>
                <w:rFonts w:ascii="Times New Roman"/>
                <w:b w:val="false"/>
                <w:i w:val="false"/>
                <w:color w:val="000000"/>
                <w:sz w:val="20"/>
              </w:rPr>
              <w:t>
Функционалдық топ</w:t>
            </w:r>
          </w:p>
          <w:bookmarkEnd w:id="54"/>
          <w:p>
            <w:pPr>
              <w:spacing w:after="20"/>
              <w:ind w:left="20"/>
              <w:jc w:val="both"/>
            </w:pP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p>
          <w:p>
            <w:pPr>
              <w:spacing w:after="20"/>
              <w:ind w:left="20"/>
              <w:jc w:val="both"/>
            </w:pPr>
            <w:r>
              <w:rPr>
                <w:rFonts w:ascii="Times New Roman"/>
                <w:b w:val="false"/>
                <w:i w:val="false"/>
                <w:color w:val="000000"/>
                <w:sz w:val="20"/>
              </w:rPr>
              <w:t>
</w:t>
            </w:r>
            <w:r>
              <w:rPr>
                <w:rFonts w:ascii="Times New Roman"/>
                <w:b w:val="false"/>
                <w:i w:val="false"/>
                <w:color w:val="000000"/>
                <w:sz w:val="20"/>
              </w:rPr>
              <w:t>Бағдарлама</w:t>
            </w:r>
          </w:p>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-258971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258971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55"/>
          <w:p>
            <w:pPr>
              <w:spacing w:after="20"/>
              <w:ind w:left="20"/>
              <w:jc w:val="both"/>
            </w:pPr>
            <w:r>
              <w:rPr>
                <w:rFonts w:ascii="Times New Roman"/>
                <w:b w:val="false"/>
                <w:i w:val="false"/>
                <w:color w:val="000000"/>
                <w:sz w:val="20"/>
              </w:rPr>
              <w:t>
Санаты</w:t>
            </w:r>
          </w:p>
          <w:bookmarkEnd w:id="55"/>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361816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56"/>
          <w:p>
            <w:pPr>
              <w:spacing w:after="20"/>
              <w:ind w:left="20"/>
              <w:jc w:val="both"/>
            </w:pPr>
            <w:r>
              <w:rPr>
                <w:rFonts w:ascii="Times New Roman"/>
                <w:b w:val="false"/>
                <w:i w:val="false"/>
                <w:color w:val="000000"/>
                <w:sz w:val="20"/>
              </w:rPr>
              <w:t>
Функционалдық топ</w:t>
            </w:r>
          </w:p>
          <w:bookmarkEnd w:id="56"/>
          <w:p>
            <w:pPr>
              <w:spacing w:after="20"/>
              <w:ind w:left="20"/>
              <w:jc w:val="both"/>
            </w:pP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p>
          <w:p>
            <w:pPr>
              <w:spacing w:after="20"/>
              <w:ind w:left="20"/>
              <w:jc w:val="both"/>
            </w:pPr>
            <w:r>
              <w:rPr>
                <w:rFonts w:ascii="Times New Roman"/>
                <w:b w:val="false"/>
                <w:i w:val="false"/>
                <w:color w:val="000000"/>
                <w:sz w:val="20"/>
              </w:rPr>
              <w:t>
</w:t>
            </w:r>
            <w:r>
              <w:rPr>
                <w:rFonts w:ascii="Times New Roman"/>
                <w:b w:val="false"/>
                <w:i w:val="false"/>
                <w:color w:val="000000"/>
                <w:sz w:val="20"/>
              </w:rPr>
              <w:t>Бағдарлама</w:t>
            </w:r>
          </w:p>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rPr>
                <w:rFonts w:ascii="Times New Roman"/>
                <w:b w:val="false"/>
                <w:i w:val="false"/>
                <w:color w:val="000000"/>
                <w:sz w:val="20"/>
              </w:rPr>
              <w:t xml:space="preserve"> 2023 жылғы 25 желтоқсандағы</w:t>
            </w:r>
            <w:r>
              <w:rPr>
                <w:rFonts w:ascii="Times New Roman"/>
                <w:b w:val="false"/>
                <w:i w:val="false"/>
                <w:color w:val="000000"/>
                <w:sz w:val="20"/>
              </w:rPr>
              <w:t xml:space="preserve"> № 14-3 шешіміне 3-қосымша</w:t>
            </w:r>
          </w:p>
        </w:tc>
      </w:tr>
    </w:tbl>
    <w:bookmarkStart w:name="z87" w:id="57"/>
    <w:p>
      <w:pPr>
        <w:spacing w:after="0"/>
        <w:ind w:left="0"/>
        <w:jc w:val="left"/>
      </w:pPr>
      <w:r>
        <w:rPr>
          <w:rFonts w:ascii="Times New Roman"/>
          <w:b/>
          <w:i w:val="false"/>
          <w:color w:val="000000"/>
        </w:rPr>
        <w:t xml:space="preserve"> 2026 жылға арналған аудандық бюджет</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11502844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4331672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882100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788100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76572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90825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7000347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7000347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7000347</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58"/>
          <w:p>
            <w:pPr>
              <w:spacing w:after="20"/>
              <w:ind w:left="20"/>
              <w:jc w:val="both"/>
            </w:pPr>
            <w:r>
              <w:rPr>
                <w:rFonts w:ascii="Times New Roman"/>
                <w:b w:val="false"/>
                <w:i w:val="false"/>
                <w:color w:val="000000"/>
                <w:sz w:val="20"/>
              </w:rPr>
              <w:t xml:space="preserve">
Сомасы, </w:t>
            </w:r>
          </w:p>
          <w:bookmarkEnd w:id="58"/>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11347304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1781631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67831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66631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304828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297118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63428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372467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41393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893444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175022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718422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58276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54226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51866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1047275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290789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290789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524468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115681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232259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100991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232018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202845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2924573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1924643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1924643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360039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290039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2401560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699764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699764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384988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384988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94905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451245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451245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266445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102825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102825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285753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215521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147684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61576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36276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36276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74771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74771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538364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318364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218364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2200575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2200575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1399295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801280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258971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361816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361816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361816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59"/>
          <w:p>
            <w:pPr>
              <w:spacing w:after="20"/>
              <w:ind w:left="20"/>
              <w:jc w:val="both"/>
            </w:pPr>
            <w:r>
              <w:rPr>
                <w:rFonts w:ascii="Times New Roman"/>
                <w:b w:val="false"/>
                <w:i w:val="false"/>
                <w:color w:val="000000"/>
                <w:sz w:val="20"/>
              </w:rPr>
              <w:t>
Санаты</w:t>
            </w:r>
          </w:p>
          <w:bookmarkEnd w:id="59"/>
          <w:p>
            <w:pPr>
              <w:spacing w:after="20"/>
              <w:ind w:left="20"/>
              <w:jc w:val="both"/>
            </w:pPr>
            <w:r>
              <w:rPr>
                <w:rFonts w:ascii="Times New Roman"/>
                <w:b w:val="false"/>
                <w:i w:val="false"/>
                <w:color w:val="000000"/>
                <w:sz w:val="20"/>
              </w:rPr>
              <w:t>
Сыныбы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102845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60"/>
          <w:p>
            <w:pPr>
              <w:spacing w:after="20"/>
              <w:ind w:left="20"/>
              <w:jc w:val="both"/>
            </w:pPr>
            <w:r>
              <w:rPr>
                <w:rFonts w:ascii="Times New Roman"/>
                <w:b w:val="false"/>
                <w:i w:val="false"/>
                <w:color w:val="000000"/>
                <w:sz w:val="20"/>
              </w:rPr>
              <w:t>
Функционалдық топ</w:t>
            </w:r>
          </w:p>
          <w:bookmarkEnd w:id="60"/>
          <w:p>
            <w:pPr>
              <w:spacing w:after="20"/>
              <w:ind w:left="20"/>
              <w:jc w:val="both"/>
            </w:pP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p>
          <w:p>
            <w:pPr>
              <w:spacing w:after="20"/>
              <w:ind w:left="20"/>
              <w:jc w:val="both"/>
            </w:pPr>
            <w:r>
              <w:rPr>
                <w:rFonts w:ascii="Times New Roman"/>
                <w:b w:val="false"/>
                <w:i w:val="false"/>
                <w:color w:val="000000"/>
                <w:sz w:val="20"/>
              </w:rPr>
              <w:t>
</w:t>
            </w:r>
            <w:r>
              <w:rPr>
                <w:rFonts w:ascii="Times New Roman"/>
                <w:b w:val="false"/>
                <w:i w:val="false"/>
                <w:color w:val="000000"/>
                <w:sz w:val="20"/>
              </w:rPr>
              <w:t>Бағдарлама</w:t>
            </w:r>
          </w:p>
          <w:p>
            <w:pPr>
              <w:spacing w:after="20"/>
              <w:ind w:left="20"/>
              <w:jc w:val="both"/>
            </w:pPr>
            <w:r>
              <w:rPr>
                <w:rFonts w:ascii="Times New Roman"/>
                <w:b w:val="false"/>
                <w:i w:val="false"/>
                <w:color w:val="000000"/>
                <w:sz w:val="20"/>
              </w:rPr>
              <w:t>
Атауы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ОПЕАЦИЯЛАР БОЙЫНША САЛЬДО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61"/>
          <w:p>
            <w:pPr>
              <w:spacing w:after="20"/>
              <w:ind w:left="20"/>
              <w:jc w:val="both"/>
            </w:pPr>
            <w:r>
              <w:rPr>
                <w:rFonts w:ascii="Times New Roman"/>
                <w:b w:val="false"/>
                <w:i w:val="false"/>
                <w:color w:val="000000"/>
                <w:sz w:val="20"/>
              </w:rPr>
              <w:t>
Функционалдық топ</w:t>
            </w:r>
          </w:p>
          <w:bookmarkEnd w:id="61"/>
          <w:p>
            <w:pPr>
              <w:spacing w:after="20"/>
              <w:ind w:left="20"/>
              <w:jc w:val="both"/>
            </w:pP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p>
          <w:p>
            <w:pPr>
              <w:spacing w:after="20"/>
              <w:ind w:left="20"/>
              <w:jc w:val="both"/>
            </w:pPr>
            <w:r>
              <w:rPr>
                <w:rFonts w:ascii="Times New Roman"/>
                <w:b w:val="false"/>
                <w:i w:val="false"/>
                <w:color w:val="000000"/>
                <w:sz w:val="20"/>
              </w:rPr>
              <w:t>
</w:t>
            </w:r>
            <w:r>
              <w:rPr>
                <w:rFonts w:ascii="Times New Roman"/>
                <w:b w:val="false"/>
                <w:i w:val="false"/>
                <w:color w:val="000000"/>
                <w:sz w:val="20"/>
              </w:rPr>
              <w:t>Бағдарлама</w:t>
            </w:r>
          </w:p>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62"/>
          <w:p>
            <w:pPr>
              <w:spacing w:after="20"/>
              <w:ind w:left="20"/>
              <w:jc w:val="both"/>
            </w:pPr>
            <w:r>
              <w:rPr>
                <w:rFonts w:ascii="Times New Roman"/>
                <w:b w:val="false"/>
                <w:i w:val="false"/>
                <w:color w:val="000000"/>
                <w:sz w:val="20"/>
              </w:rPr>
              <w:t>
Санаты</w:t>
            </w:r>
          </w:p>
          <w:bookmarkEnd w:id="62"/>
          <w:p>
            <w:pPr>
              <w:spacing w:after="20"/>
              <w:ind w:left="20"/>
              <w:jc w:val="both"/>
            </w:pPr>
            <w:r>
              <w:rPr>
                <w:rFonts w:ascii="Times New Roman"/>
                <w:b w:val="false"/>
                <w:i w:val="false"/>
                <w:color w:val="000000"/>
                <w:sz w:val="20"/>
              </w:rPr>
              <w:t>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63"/>
          <w:p>
            <w:pPr>
              <w:spacing w:after="20"/>
              <w:ind w:left="20"/>
              <w:jc w:val="both"/>
            </w:pPr>
            <w:r>
              <w:rPr>
                <w:rFonts w:ascii="Times New Roman"/>
                <w:b w:val="false"/>
                <w:i w:val="false"/>
                <w:color w:val="000000"/>
                <w:sz w:val="20"/>
              </w:rPr>
              <w:t>
Функционалдық топ</w:t>
            </w:r>
          </w:p>
          <w:bookmarkEnd w:id="63"/>
          <w:p>
            <w:pPr>
              <w:spacing w:after="20"/>
              <w:ind w:left="20"/>
              <w:jc w:val="both"/>
            </w:pP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p>
          <w:p>
            <w:pPr>
              <w:spacing w:after="20"/>
              <w:ind w:left="20"/>
              <w:jc w:val="both"/>
            </w:pPr>
            <w:r>
              <w:rPr>
                <w:rFonts w:ascii="Times New Roman"/>
                <w:b w:val="false"/>
                <w:i w:val="false"/>
                <w:color w:val="000000"/>
                <w:sz w:val="20"/>
              </w:rPr>
              <w:t>
</w:t>
            </w:r>
            <w:r>
              <w:rPr>
                <w:rFonts w:ascii="Times New Roman"/>
                <w:b w:val="false"/>
                <w:i w:val="false"/>
                <w:color w:val="000000"/>
                <w:sz w:val="20"/>
              </w:rPr>
              <w:t>Бағдарлама</w:t>
            </w:r>
          </w:p>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