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90905" w14:textId="26909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Сыбайлас жемқорлыққа қарсы іс-қимыл агенттігі (Сыбайлас жемқорлыққа қарсы қызмет) қызметкерлерін нысанды киіммен қамтамасыз етудің заттай нормаларын бекіту туралы" Қазақстан Республикасы Сыбайлас жемқорлыққа қарсы іс-қимыл агенттігі (Сыбайлас жемқорлыққа қарсы қызмет) Төрағасының 2022 жылғы 3 мамырдағы № 165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Сыбайлас жемқорлыққа қарсы іс-қимыл агенттігі (Сыбайлас жемқорлыққа қарсы қызмет) Төрағасының 2023 жылғы 3 ақпандағы № 55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Сыбайлас жемқорлыққа қарсы іс-қимыл агенттігі (Сыбайлас жемқорлыққа қарсы қызмет) қызметкерлерін нысанды киіммен қамтамасыз етудің заттай нормаларын бекіту туралы" Қазақстан Республикасы Сыбайлас жемқорлыққа қарсы іс-қимыл агенттігі (Сыбайлас жемқорлыққа қарсы қызмет) Төрағасының 2022 жылғы 3 мамырдағы № 165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жоғарыда аталған бұйрықпен бекітілген Қазақстан Республикасы Сыбайлас жемқорлыққа қарсы іс-қимыл агенттігінің (Сыбайлас жемқорлыққа қарсы қызмет) қызметкерлерін нысанды киіммен қамтамасыз етудің </w:t>
      </w:r>
      <w:r>
        <w:rPr>
          <w:rFonts w:ascii="Times New Roman"/>
          <w:b w:val="false"/>
          <w:i w:val="false"/>
          <w:color w:val="000000"/>
          <w:sz w:val="28"/>
        </w:rPr>
        <w:t>заттай нормаларында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Жоғары басшы құрамның лауазымдарына арналған күнделікті және салтанатты нысанды киім деген </w:t>
      </w:r>
      <w:r>
        <w:rPr>
          <w:rFonts w:ascii="Times New Roman"/>
          <w:b w:val="false"/>
          <w:i w:val="false"/>
          <w:color w:val="000000"/>
          <w:sz w:val="28"/>
        </w:rPr>
        <w:t>1-бөлім</w:t>
      </w:r>
      <w:r>
        <w:rPr>
          <w:rFonts w:ascii="Times New Roman"/>
          <w:b w:val="false"/>
          <w:i w:val="false"/>
          <w:color w:val="000000"/>
          <w:sz w:val="28"/>
        </w:rPr>
        <w:t xml:space="preserve"> мынадай мазмұндағы 31-тармақпен толықтырылсын: "31. Заттың атауы: қою көк түсті шалбары бар, сыдырма күрте, Өлшем бірлігі: жиынтық, Бір қызметкерге арналған заттар саны: 1, Мерзімдері (айлар): 36;".</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Аға және орта басшы құрамның лауазымдарына арналған киім (ерлер) деген </w:t>
      </w:r>
      <w:r>
        <w:rPr>
          <w:rFonts w:ascii="Times New Roman"/>
          <w:b w:val="false"/>
          <w:i w:val="false"/>
          <w:color w:val="000000"/>
          <w:sz w:val="28"/>
        </w:rPr>
        <w:t>2-бөлімнің</w:t>
      </w:r>
      <w:r>
        <w:rPr>
          <w:rFonts w:ascii="Times New Roman"/>
          <w:b w:val="false"/>
          <w:i w:val="false"/>
          <w:color w:val="000000"/>
          <w:sz w:val="28"/>
        </w:rPr>
        <w:t xml:space="preserve"> 21-тармағында "қара түсті галстук" деген сөздер "қою көк түсті галстук"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w:t>
      </w:r>
      <w:r>
        <w:rPr>
          <w:rFonts w:ascii="Times New Roman"/>
          <w:b w:val="false"/>
          <w:i w:val="false"/>
          <w:color w:val="000000"/>
          <w:sz w:val="28"/>
        </w:rPr>
        <w:t xml:space="preserve"> мынадай мазмұндағы 28-тармақпен толықтырылсын:</w:t>
      </w:r>
    </w:p>
    <w:bookmarkStart w:name="z5" w:id="0"/>
    <w:p>
      <w:pPr>
        <w:spacing w:after="0"/>
        <w:ind w:left="0"/>
        <w:jc w:val="both"/>
      </w:pPr>
      <w:r>
        <w:rPr>
          <w:rFonts w:ascii="Times New Roman"/>
          <w:b w:val="false"/>
          <w:i w:val="false"/>
          <w:color w:val="000000"/>
          <w:sz w:val="28"/>
        </w:rPr>
        <w:t>
      "28. Заттың атауы: қою көк түсті шалбары бар, сыдырма салынған күрте, Өлшем бірлігі: Жиынтық, Бір қызметкерге арналған заттар саны: 1, Мерзімдері (айлар): 36;".</w:t>
      </w:r>
    </w:p>
    <w:bookmarkEnd w:id="0"/>
    <w:p>
      <w:pPr>
        <w:spacing w:after="0"/>
        <w:ind w:left="0"/>
        <w:jc w:val="both"/>
      </w:pPr>
      <w:r>
        <w:rPr>
          <w:rFonts w:ascii="Times New Roman"/>
          <w:b w:val="false"/>
          <w:i w:val="false"/>
          <w:color w:val="000000"/>
          <w:sz w:val="28"/>
        </w:rPr>
        <w:t xml:space="preserve">
      Аға және орта басшы құрамның лауазымдарына арналған киім (әйелдер) </w:t>
      </w:r>
      <w:r>
        <w:rPr>
          <w:rFonts w:ascii="Times New Roman"/>
          <w:b w:val="false"/>
          <w:i w:val="false"/>
          <w:color w:val="000000"/>
          <w:sz w:val="28"/>
        </w:rPr>
        <w:t>3-бөлімнің</w:t>
      </w:r>
      <w:r>
        <w:rPr>
          <w:rFonts w:ascii="Times New Roman"/>
          <w:b w:val="false"/>
          <w:i w:val="false"/>
          <w:color w:val="000000"/>
          <w:sz w:val="28"/>
        </w:rPr>
        <w:t xml:space="preserve"> 22-тармағында "қара түсті галстук" деген сөздер "қою көк түсті галстук"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w:t>
      </w:r>
      <w:r>
        <w:rPr>
          <w:rFonts w:ascii="Times New Roman"/>
          <w:b w:val="false"/>
          <w:i w:val="false"/>
          <w:color w:val="000000"/>
          <w:sz w:val="28"/>
        </w:rPr>
        <w:t xml:space="preserve"> мынадай тармақшамен толықтырылсын:</w:t>
      </w:r>
    </w:p>
    <w:bookmarkStart w:name="z7" w:id="1"/>
    <w:p>
      <w:pPr>
        <w:spacing w:after="0"/>
        <w:ind w:left="0"/>
        <w:jc w:val="both"/>
      </w:pPr>
      <w:r>
        <w:rPr>
          <w:rFonts w:ascii="Times New Roman"/>
          <w:b w:val="false"/>
          <w:i w:val="false"/>
          <w:color w:val="000000"/>
          <w:sz w:val="28"/>
        </w:rPr>
        <w:t>
      "27) Заттың атауы: қою көк түсті шалбары бар, сыдырма салынған күрте, юбкасы, Өлшем бірлігі: Жиынтық, Бір қызметкерге арналған заттар саны:1, мерзімдері (айлар): 36;"</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Сыбайлас жемқорлыққа қарсы іс-қимыл агенттігінің (Сыбайлас жемқорлыққа қарсы қызмет) қызметкерлерін нысанды киіммен қамтамасыз етудің заттай нормаларына "Қазақстан Республикасы Сыбайлас жемқорлыққа қарсы іс-қимыл агенттігінің (Сыбайлас жемқорлыққа қарсы қызмет) жоғары, аға және орта басшы құрамдарының лауазымдары үшін нысанды киім мен айырым белгілерінің үлгілері" </w:t>
      </w:r>
      <w:r>
        <w:rPr>
          <w:rFonts w:ascii="Times New Roman"/>
          <w:b w:val="false"/>
          <w:i w:val="false"/>
          <w:color w:val="000000"/>
          <w:sz w:val="28"/>
        </w:rPr>
        <w:t>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w:t>
      </w:r>
      <w:r>
        <w:rPr>
          <w:rFonts w:ascii="Times New Roman"/>
          <w:b w:val="false"/>
          <w:i w:val="false"/>
          <w:color w:val="000000"/>
          <w:sz w:val="28"/>
        </w:rPr>
        <w:t xml:space="preserve"> 6) тармақша мынадай редакцияда жазылсын: "6) қою көк түсті галстук;";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2.3-тармақта</w:t>
      </w:r>
      <w:r>
        <w:rPr>
          <w:rFonts w:ascii="Times New Roman"/>
          <w:b w:val="false"/>
          <w:i w:val="false"/>
          <w:color w:val="000000"/>
          <w:sz w:val="28"/>
        </w:rPr>
        <w:t xml:space="preserve"> 4) тармақша мынадай редакцияда жазылсын: "4) қою көк түсті галстук;";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2.4-тармақта</w:t>
      </w:r>
      <w:r>
        <w:rPr>
          <w:rFonts w:ascii="Times New Roman"/>
          <w:b w:val="false"/>
          <w:i w:val="false"/>
          <w:color w:val="000000"/>
          <w:sz w:val="28"/>
        </w:rPr>
        <w:t xml:space="preserve"> 7) тармақша мынадай редакцияда жазылсын: "7) қою көк түсті галстук;";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2.5-тармақта</w:t>
      </w:r>
      <w:r>
        <w:rPr>
          <w:rFonts w:ascii="Times New Roman"/>
          <w:b w:val="false"/>
          <w:i w:val="false"/>
          <w:color w:val="000000"/>
          <w:sz w:val="28"/>
        </w:rPr>
        <w:t xml:space="preserve"> 7) тармақша мынадай редакцияда жазылсын: "7) қою көк түсті галстук;";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3.1-тармақта</w:t>
      </w:r>
      <w:r>
        <w:rPr>
          <w:rFonts w:ascii="Times New Roman"/>
          <w:b w:val="false"/>
          <w:i w:val="false"/>
          <w:color w:val="000000"/>
          <w:sz w:val="28"/>
        </w:rPr>
        <w:t xml:space="preserve"> 5) тармақша мынадай редакцияда жазылсын: "5) қою көк түсті галстук;";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3.3-тармақта</w:t>
      </w:r>
      <w:r>
        <w:rPr>
          <w:rFonts w:ascii="Times New Roman"/>
          <w:b w:val="false"/>
          <w:i w:val="false"/>
          <w:color w:val="000000"/>
          <w:sz w:val="28"/>
        </w:rPr>
        <w:t xml:space="preserve"> 4) тармақша мынадай редакцияда жазылсын: "4) қою көк түсті галстук;";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3.4-тармақта</w:t>
      </w:r>
      <w:r>
        <w:rPr>
          <w:rFonts w:ascii="Times New Roman"/>
          <w:b w:val="false"/>
          <w:i w:val="false"/>
          <w:color w:val="000000"/>
          <w:sz w:val="28"/>
        </w:rPr>
        <w:t xml:space="preserve"> 7) тармақша мынадай редакцияда жазылсын: "7) қою көк түсті галстук;";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3.5-тармақта</w:t>
      </w:r>
      <w:r>
        <w:rPr>
          <w:rFonts w:ascii="Times New Roman"/>
          <w:b w:val="false"/>
          <w:i w:val="false"/>
          <w:color w:val="000000"/>
          <w:sz w:val="28"/>
        </w:rPr>
        <w:t xml:space="preserve"> 7) тармақша мынадай редакцияда жазылсын: "7) қою көк түсті галстук;";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қосымшадағы Жоғары басшы құрамның лауазымдарына арналған нысанды киім деген 1-бөлімнің Жазғы салтанатты нысанды киім (4-сурет) атты </w:t>
      </w:r>
      <w:r>
        <w:rPr>
          <w:rFonts w:ascii="Times New Roman"/>
          <w:b w:val="false"/>
          <w:i w:val="false"/>
          <w:color w:val="000000"/>
          <w:sz w:val="28"/>
        </w:rPr>
        <w:t>1.4-тармағы</w:t>
      </w:r>
      <w:r>
        <w:rPr>
          <w:rFonts w:ascii="Times New Roman"/>
          <w:b w:val="false"/>
          <w:i w:val="false"/>
          <w:color w:val="000000"/>
          <w:sz w:val="28"/>
        </w:rPr>
        <w:t xml:space="preserve"> мынадай тармақшамен толықтырылсын:</w:t>
      </w:r>
    </w:p>
    <w:bookmarkStart w:name="z18" w:id="2"/>
    <w:p>
      <w:pPr>
        <w:spacing w:after="0"/>
        <w:ind w:left="0"/>
        <w:jc w:val="both"/>
      </w:pPr>
      <w:r>
        <w:rPr>
          <w:rFonts w:ascii="Times New Roman"/>
          <w:b w:val="false"/>
          <w:i w:val="false"/>
          <w:color w:val="000000"/>
          <w:sz w:val="28"/>
        </w:rPr>
        <w:t>
      "5) ақ түсті ұзын жеңді жейде;"</w:t>
      </w:r>
    </w:p>
    <w:bookmarkEnd w:id="2"/>
    <w:bookmarkStart w:name="z19" w:id="3"/>
    <w:p>
      <w:pPr>
        <w:spacing w:after="0"/>
        <w:ind w:left="0"/>
        <w:jc w:val="both"/>
      </w:pPr>
      <w:r>
        <w:rPr>
          <w:rFonts w:ascii="Times New Roman"/>
          <w:b w:val="false"/>
          <w:i w:val="false"/>
          <w:color w:val="000000"/>
          <w:sz w:val="28"/>
        </w:rPr>
        <w:t>
      4-сурет. Қазақстан Республиқасы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косымшадағы Жоғары басшы құрамның жазғы салтанатты нысанды киімі мынадай суретке өзгертілсін:</w:t>
      </w:r>
    </w:p>
    <w:bookmarkEnd w:id="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74900" cy="742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74900" cy="742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Республиқасы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косымшадағы Жоғары басшы құрамның лауазымдарына арналған нысанды киім деген 1-бөлімнің Күнделікті жазғы нысанды киім (8-сурет) атты </w:t>
      </w:r>
      <w:r>
        <w:rPr>
          <w:rFonts w:ascii="Times New Roman"/>
          <w:b w:val="false"/>
          <w:i w:val="false"/>
          <w:color w:val="000000"/>
          <w:sz w:val="28"/>
        </w:rPr>
        <w:t>1.8-тармағы</w:t>
      </w:r>
      <w:r>
        <w:rPr>
          <w:rFonts w:ascii="Times New Roman"/>
          <w:b w:val="false"/>
          <w:i w:val="false"/>
          <w:color w:val="000000"/>
          <w:sz w:val="28"/>
        </w:rPr>
        <w:t xml:space="preserve"> мынадай тармақшалармен толықтырылсын:</w:t>
      </w:r>
    </w:p>
    <w:bookmarkStart w:name="z21" w:id="4"/>
    <w:p>
      <w:pPr>
        <w:spacing w:after="0"/>
        <w:ind w:left="0"/>
        <w:jc w:val="both"/>
      </w:pPr>
      <w:r>
        <w:rPr>
          <w:rFonts w:ascii="Times New Roman"/>
          <w:b w:val="false"/>
          <w:i w:val="false"/>
          <w:color w:val="000000"/>
          <w:sz w:val="28"/>
        </w:rPr>
        <w:t>
      "6) ақ түсті ұзын (немесе қысқа) жеңді жейде;"</w:t>
      </w:r>
    </w:p>
    <w:bookmarkEnd w:id="4"/>
    <w:bookmarkStart w:name="z22" w:id="5"/>
    <w:p>
      <w:pPr>
        <w:spacing w:after="0"/>
        <w:ind w:left="0"/>
        <w:jc w:val="both"/>
      </w:pPr>
      <w:r>
        <w:rPr>
          <w:rFonts w:ascii="Times New Roman"/>
          <w:b w:val="false"/>
          <w:i w:val="false"/>
          <w:color w:val="000000"/>
          <w:sz w:val="28"/>
        </w:rPr>
        <w:t>
      "7) көк түсті футболка."</w:t>
      </w:r>
    </w:p>
    <w:bookmarkEnd w:id="5"/>
    <w:bookmarkStart w:name="z23" w:id="6"/>
    <w:p>
      <w:pPr>
        <w:spacing w:after="0"/>
        <w:ind w:left="0"/>
        <w:jc w:val="both"/>
      </w:pPr>
      <w:r>
        <w:rPr>
          <w:rFonts w:ascii="Times New Roman"/>
          <w:b w:val="false"/>
          <w:i w:val="false"/>
          <w:color w:val="000000"/>
          <w:sz w:val="28"/>
        </w:rPr>
        <w:t>
      5-сурет. Қазақстан Республикасы Сыбайлас жемқорлыққа қарсы іс-қимыл агенттігінің (Сыбайлас жемқорлыққа қарсы қызмет) қызметкерлерін нысанды киіммен қамтамасыз етудің заттай нормаларына қосымшаның Жоғары басшы құрамның күнделікті нысанды киімі мынадай суретпен толықтырылсын:</w:t>
      </w:r>
    </w:p>
    <w:bookmarkEnd w:id="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734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73400" cy="731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7"/>
    <w:p>
      <w:pPr>
        <w:spacing w:after="0"/>
        <w:ind w:left="0"/>
        <w:jc w:val="both"/>
      </w:pPr>
      <w:r>
        <w:rPr>
          <w:rFonts w:ascii="Times New Roman"/>
          <w:b w:val="false"/>
          <w:i w:val="false"/>
          <w:color w:val="000000"/>
          <w:sz w:val="28"/>
        </w:rPr>
        <w:t>
      11-1-сурет. Жоғары басшы құрамның күнделікті нысанды киімі.</w:t>
      </w:r>
    </w:p>
    <w:bookmarkEnd w:id="7"/>
    <w:bookmarkStart w:name="z24" w:id="8"/>
    <w:p>
      <w:pPr>
        <w:spacing w:after="0"/>
        <w:ind w:left="0"/>
        <w:jc w:val="both"/>
      </w:pPr>
      <w:r>
        <w:rPr>
          <w:rFonts w:ascii="Times New Roman"/>
          <w:b w:val="false"/>
          <w:i w:val="false"/>
          <w:color w:val="000000"/>
          <w:sz w:val="28"/>
        </w:rPr>
        <w:t>
      8-сурет. Қазақстан Республикасы Сыбайлас жемқорлыққа қарсы іс-қимыл агенттігінің (Сыбайлас жемқорлыққа қарсы қызмет) қызметкерлерін нысанды киіммен қамтамасыз етудің заттай нормаларына қосымшаның Жоғары басшы құрамның жазғы нысанды киімі мынадай суретке өзгертілсін:</w:t>
      </w:r>
    </w:p>
    <w:bookmarkEnd w:id="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46300" cy="727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46300" cy="727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 w:id="9"/>
    <w:p>
      <w:pPr>
        <w:spacing w:after="0"/>
        <w:ind w:left="0"/>
        <w:jc w:val="both"/>
      </w:pPr>
      <w:r>
        <w:rPr>
          <w:rFonts w:ascii="Times New Roman"/>
          <w:b w:val="false"/>
          <w:i w:val="false"/>
          <w:color w:val="000000"/>
          <w:sz w:val="28"/>
        </w:rPr>
        <w:t>
      9-сурет. Қазақстан Республикасы Сыбайлас жемқорлыққа қарсы іс-қимыл агенттігінің (Сыбайлас жемқорлыққа қарсы қызмет) қызметкерлерін нысанды киіммен қамтамасыз етудің заттай нормаларына қосымшаның Аға және орта басшы құрамның салтанатты нысанды киімі мынадай суретке өзгертілсін:</w:t>
      </w:r>
    </w:p>
    <w:bookmarkEnd w:id="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742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0" cy="742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2.2-тармақ. Қазақстан Республикасы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косымшадағы Аға және орта басшы құрамның лауазымдарына арналған нысанды киiм (ерлерге) деген 2-бөлімнің Салтанатты жазғы нысанды киім (10-сурет) атты </w:t>
      </w:r>
      <w:r>
        <w:rPr>
          <w:rFonts w:ascii="Times New Roman"/>
          <w:b w:val="false"/>
          <w:i w:val="false"/>
          <w:color w:val="000000"/>
          <w:sz w:val="28"/>
        </w:rPr>
        <w:t>2.2-тармағы</w:t>
      </w:r>
      <w:r>
        <w:rPr>
          <w:rFonts w:ascii="Times New Roman"/>
          <w:b w:val="false"/>
          <w:i w:val="false"/>
          <w:color w:val="000000"/>
          <w:sz w:val="28"/>
        </w:rPr>
        <w:t xml:space="preserve"> мынадай тармақшамен толықтырылсын:</w:t>
      </w:r>
    </w:p>
    <w:bookmarkStart w:name="z27" w:id="10"/>
    <w:p>
      <w:pPr>
        <w:spacing w:after="0"/>
        <w:ind w:left="0"/>
        <w:jc w:val="both"/>
      </w:pPr>
      <w:r>
        <w:rPr>
          <w:rFonts w:ascii="Times New Roman"/>
          <w:b w:val="false"/>
          <w:i w:val="false"/>
          <w:color w:val="000000"/>
          <w:sz w:val="28"/>
        </w:rPr>
        <w:t>
      "5) ақ түсті ұзын жеңді жейде;"</w:t>
      </w:r>
    </w:p>
    <w:bookmarkEnd w:id="10"/>
    <w:bookmarkStart w:name="z28" w:id="11"/>
    <w:p>
      <w:pPr>
        <w:spacing w:after="0"/>
        <w:ind w:left="0"/>
        <w:jc w:val="both"/>
      </w:pPr>
      <w:r>
        <w:rPr>
          <w:rFonts w:ascii="Times New Roman"/>
          <w:b w:val="false"/>
          <w:i w:val="false"/>
          <w:color w:val="000000"/>
          <w:sz w:val="28"/>
        </w:rPr>
        <w:t>
      10-сурет. Қазақстан Республикасы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косымшадағы Аға және орта басшы құрамының лауазымдарына арналған жазғы салтанатты нысанды киім мынадай суретке өзгертілсін:</w:t>
      </w:r>
    </w:p>
    <w:bookmarkEnd w:id="1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479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47900" cy="732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2.3-тармақ. Қазақстан Республикасы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косымшадағы Аға және орта басшы құрамның лауазымдарына арналған нысанды киiмi (ерлерге) деген 2-бөлімнің Күнделікті нысанды киім (11-сурет) </w:t>
      </w:r>
      <w:r>
        <w:rPr>
          <w:rFonts w:ascii="Times New Roman"/>
          <w:b w:val="false"/>
          <w:i w:val="false"/>
          <w:color w:val="000000"/>
          <w:sz w:val="28"/>
        </w:rPr>
        <w:t>2.3-тармағы</w:t>
      </w:r>
      <w:r>
        <w:rPr>
          <w:rFonts w:ascii="Times New Roman"/>
          <w:b w:val="false"/>
          <w:i w:val="false"/>
          <w:color w:val="000000"/>
          <w:sz w:val="28"/>
        </w:rPr>
        <w:t xml:space="preserve"> мынадай тармақшамен толықтырылсын:</w:t>
      </w:r>
    </w:p>
    <w:bookmarkStart w:name="z30" w:id="12"/>
    <w:p>
      <w:pPr>
        <w:spacing w:after="0"/>
        <w:ind w:left="0"/>
        <w:jc w:val="both"/>
      </w:pPr>
      <w:r>
        <w:rPr>
          <w:rFonts w:ascii="Times New Roman"/>
          <w:b w:val="false"/>
          <w:i w:val="false"/>
          <w:color w:val="000000"/>
          <w:sz w:val="28"/>
        </w:rPr>
        <w:t>
      "7) қою көк түсті шалбары бар сыдырма салынған күрте;"</w:t>
      </w:r>
    </w:p>
    <w:bookmarkEnd w:id="12"/>
    <w:bookmarkStart w:name="z31" w:id="13"/>
    <w:p>
      <w:pPr>
        <w:spacing w:after="0"/>
        <w:ind w:left="0"/>
        <w:jc w:val="both"/>
      </w:pPr>
      <w:r>
        <w:rPr>
          <w:rFonts w:ascii="Times New Roman"/>
          <w:b w:val="false"/>
          <w:i w:val="false"/>
          <w:color w:val="000000"/>
          <w:sz w:val="28"/>
        </w:rPr>
        <w:t>
      11-сурет. Қазақстан Республиқасы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косымшадағы Аға және орта басшы құрамның күнделікті нысанды киімі мынадай суретке өзгертілсін:</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46400" cy="751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46400" cy="751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 w:id="14"/>
    <w:p>
      <w:pPr>
        <w:spacing w:after="0"/>
        <w:ind w:left="0"/>
        <w:jc w:val="both"/>
      </w:pPr>
      <w:r>
        <w:rPr>
          <w:rFonts w:ascii="Times New Roman"/>
          <w:b w:val="false"/>
          <w:i w:val="false"/>
          <w:color w:val="000000"/>
          <w:sz w:val="28"/>
        </w:rPr>
        <w:t>
      11-сурет. Қазақстан Республикасы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косымшадағы Аға және орта басшы құрамның күнделікті нысанды киімі мынадай суретке өзгертілсін:</w:t>
      </w:r>
    </w:p>
    <w:bookmarkEnd w:id="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62200" cy="750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362200" cy="750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15"/>
    <w:p>
      <w:pPr>
        <w:spacing w:after="0"/>
        <w:ind w:left="0"/>
        <w:jc w:val="both"/>
      </w:pPr>
      <w:r>
        <w:rPr>
          <w:rFonts w:ascii="Times New Roman"/>
          <w:b w:val="false"/>
          <w:i w:val="false"/>
          <w:color w:val="000000"/>
          <w:sz w:val="28"/>
        </w:rPr>
        <w:t>
      11-1. сурет. Аға және орта басшы құрамның күнделікті нысанды киімі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2.6-тармақ. Қазақстан Республикасы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косымшадағы Аға және орта басшы құрамның лауазымдарына арналған нысанды киiм (ерлерге) деген 2-бөлімнің Күнделікті жазғы нысанды киім (14-сурет) атты </w:t>
      </w:r>
      <w:r>
        <w:rPr>
          <w:rFonts w:ascii="Times New Roman"/>
          <w:b w:val="false"/>
          <w:i w:val="false"/>
          <w:color w:val="000000"/>
          <w:sz w:val="28"/>
        </w:rPr>
        <w:t>2.6-тармағы</w:t>
      </w:r>
      <w:r>
        <w:rPr>
          <w:rFonts w:ascii="Times New Roman"/>
          <w:b w:val="false"/>
          <w:i w:val="false"/>
          <w:color w:val="000000"/>
          <w:sz w:val="28"/>
        </w:rPr>
        <w:t xml:space="preserve"> мынадай тармақшамен толықтырылсын:</w:t>
      </w:r>
    </w:p>
    <w:bookmarkStart w:name="z34" w:id="16"/>
    <w:p>
      <w:pPr>
        <w:spacing w:after="0"/>
        <w:ind w:left="0"/>
        <w:jc w:val="both"/>
      </w:pPr>
      <w:r>
        <w:rPr>
          <w:rFonts w:ascii="Times New Roman"/>
          <w:b w:val="false"/>
          <w:i w:val="false"/>
          <w:color w:val="000000"/>
          <w:sz w:val="28"/>
        </w:rPr>
        <w:t>
      "6) ақ түсті ұзын (немесе қысқа) жеңі бар жейде;"</w:t>
      </w:r>
    </w:p>
    <w:bookmarkEnd w:id="16"/>
    <w:bookmarkStart w:name="z35" w:id="17"/>
    <w:p>
      <w:pPr>
        <w:spacing w:after="0"/>
        <w:ind w:left="0"/>
        <w:jc w:val="both"/>
      </w:pPr>
      <w:r>
        <w:rPr>
          <w:rFonts w:ascii="Times New Roman"/>
          <w:b w:val="false"/>
          <w:i w:val="false"/>
          <w:color w:val="000000"/>
          <w:sz w:val="28"/>
        </w:rPr>
        <w:t>
      14-сурет. Қазақстан Республиқасы Сыбайлас жемқорлыққа қарсы іс-кимыл агенттігінің (Сыбайлас жемқорлыққа қарсы қызмет) қызметкерлерін нысанды киіммен (ерлер) қамтамасыз етудің заттай нормаларына косымшадағы Аға және орта басшы құрамның күнделікті нысанды киімі мынадай суретке өзгертілсін:</w:t>
      </w:r>
    </w:p>
    <w:bookmarkEnd w:id="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97100" cy="740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97100" cy="740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 w:id="18"/>
    <w:p>
      <w:pPr>
        <w:spacing w:after="0"/>
        <w:ind w:left="0"/>
        <w:jc w:val="both"/>
      </w:pPr>
      <w:r>
        <w:rPr>
          <w:rFonts w:ascii="Times New Roman"/>
          <w:b w:val="false"/>
          <w:i w:val="false"/>
          <w:color w:val="000000"/>
          <w:sz w:val="28"/>
        </w:rPr>
        <w:t>
      15-сурет. Қазақстан Республикасы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косымшадағы Аға және орта басшы құрамның салтанатты нысанды киімі (әйелдер) мынадай суретке өзгертілсін:</w:t>
      </w:r>
    </w:p>
    <w:bookmarkEnd w:id="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30500" cy="701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30500" cy="701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3.2-тармақ. Қазақстан Республикасы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косымшадағы Аға және орта басшы құрамның лауазымдарына арналған нысанды киiм (әйелдер) деген 3-бөлімнің Салтанатты жазғы нысанды киім (16-сурет) атты </w:t>
      </w:r>
      <w:r>
        <w:rPr>
          <w:rFonts w:ascii="Times New Roman"/>
          <w:b w:val="false"/>
          <w:i w:val="false"/>
          <w:color w:val="000000"/>
          <w:sz w:val="28"/>
        </w:rPr>
        <w:t>3.2-тармағы</w:t>
      </w:r>
      <w:r>
        <w:rPr>
          <w:rFonts w:ascii="Times New Roman"/>
          <w:b w:val="false"/>
          <w:i w:val="false"/>
          <w:color w:val="000000"/>
          <w:sz w:val="28"/>
        </w:rPr>
        <w:t xml:space="preserve"> мынадай тармақшамен толықтырылсын:</w:t>
      </w:r>
    </w:p>
    <w:bookmarkStart w:name="z38" w:id="19"/>
    <w:p>
      <w:pPr>
        <w:spacing w:after="0"/>
        <w:ind w:left="0"/>
        <w:jc w:val="both"/>
      </w:pPr>
      <w:r>
        <w:rPr>
          <w:rFonts w:ascii="Times New Roman"/>
          <w:b w:val="false"/>
          <w:i w:val="false"/>
          <w:color w:val="000000"/>
          <w:sz w:val="28"/>
        </w:rPr>
        <w:t>
      "5) ақ түсті ұзын жеңі бар жейде;"</w:t>
      </w:r>
    </w:p>
    <w:bookmarkEnd w:id="19"/>
    <w:bookmarkStart w:name="z39" w:id="20"/>
    <w:p>
      <w:pPr>
        <w:spacing w:after="0"/>
        <w:ind w:left="0"/>
        <w:jc w:val="both"/>
      </w:pPr>
      <w:r>
        <w:rPr>
          <w:rFonts w:ascii="Times New Roman"/>
          <w:b w:val="false"/>
          <w:i w:val="false"/>
          <w:color w:val="000000"/>
          <w:sz w:val="28"/>
        </w:rPr>
        <w:t>
      16-сурет. Қазақстан Республикасы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косымшадағы Аға және орта басшы құрамның салтанатты нысанды киімі (әйелдердің) мынадай суретке өзгертілсін:</w:t>
      </w:r>
    </w:p>
    <w:bookmarkEnd w:id="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46300" cy="692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46300" cy="692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3.3-тармақ. Қазақстан Республикасы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косымшадағы Аға және орта басшы құрамның лауазымдарына арналған нысанды киiм (әйелдер) деген 3-бөлімнің күнделікті нысанды киім (17-сурет) атты </w:t>
      </w:r>
      <w:r>
        <w:rPr>
          <w:rFonts w:ascii="Times New Roman"/>
          <w:b w:val="false"/>
          <w:i w:val="false"/>
          <w:color w:val="000000"/>
          <w:sz w:val="28"/>
        </w:rPr>
        <w:t>3.3-тармағы</w:t>
      </w:r>
      <w:r>
        <w:rPr>
          <w:rFonts w:ascii="Times New Roman"/>
          <w:b w:val="false"/>
          <w:i w:val="false"/>
          <w:color w:val="000000"/>
          <w:sz w:val="28"/>
        </w:rPr>
        <w:t xml:space="preserve"> мынадай тармақшамен толықтырылсын:</w:t>
      </w:r>
    </w:p>
    <w:bookmarkStart w:name="z41" w:id="21"/>
    <w:p>
      <w:pPr>
        <w:spacing w:after="0"/>
        <w:ind w:left="0"/>
        <w:jc w:val="both"/>
      </w:pPr>
      <w:r>
        <w:rPr>
          <w:rFonts w:ascii="Times New Roman"/>
          <w:b w:val="false"/>
          <w:i w:val="false"/>
          <w:color w:val="000000"/>
          <w:sz w:val="28"/>
        </w:rPr>
        <w:t>
      "7) қою көк түсті шалбары бар (немесе юбкасы бар) сыдырма салынған күрте;"</w:t>
      </w:r>
    </w:p>
    <w:bookmarkEnd w:id="21"/>
    <w:bookmarkStart w:name="z42" w:id="22"/>
    <w:p>
      <w:pPr>
        <w:spacing w:after="0"/>
        <w:ind w:left="0"/>
        <w:jc w:val="both"/>
      </w:pPr>
      <w:r>
        <w:rPr>
          <w:rFonts w:ascii="Times New Roman"/>
          <w:b w:val="false"/>
          <w:i w:val="false"/>
          <w:color w:val="000000"/>
          <w:sz w:val="28"/>
        </w:rPr>
        <w:t>
      17-сурет. Қазақстан Республикасы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қосымшадағы Аға және орта басшы құрамның (әйелдердің) күнделікті нысанды киімі мынадай суретке өзгертілсін:</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27300" cy="697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 w:id="23"/>
    <w:p>
      <w:pPr>
        <w:spacing w:after="0"/>
        <w:ind w:left="0"/>
        <w:jc w:val="both"/>
      </w:pPr>
      <w:r>
        <w:rPr>
          <w:rFonts w:ascii="Times New Roman"/>
          <w:b w:val="false"/>
          <w:i w:val="false"/>
          <w:color w:val="000000"/>
          <w:sz w:val="28"/>
        </w:rPr>
        <w:t>
      17-сурет. Қазақстан Республикасы Сыбайлас жемқорлыққа қарсы іс-қимыл агенттігі (сыбайлас жемқорлыққа қарсы қызмет) қызметкерлерін нысанды киіммен қамтамасыз етудің заттай нормаларына қосымшаның Аға және орта басшы құрамның (әйелдің) күнделікті нысанды киімі мынадай суреттермен толықтырылсын:</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622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362200" cy="695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 w:id="24"/>
    <w:p>
      <w:pPr>
        <w:spacing w:after="0"/>
        <w:ind w:left="0"/>
        <w:jc w:val="both"/>
      </w:pPr>
      <w:r>
        <w:rPr>
          <w:rFonts w:ascii="Times New Roman"/>
          <w:b w:val="false"/>
          <w:i w:val="false"/>
          <w:color w:val="000000"/>
          <w:sz w:val="28"/>
        </w:rPr>
        <w:t>
      17-1. Аға және орта басшы құрамның (әйелдің) күнделікті нысанды киімі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3.6-тармақ. Қазақстан Республиқасы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қосымшадағы Аға және орта басшы құрамның лауазымдарына арналған нысанды киiмi (әйелдер) деген 3-бөлімнің Жазғы күнделікті нысанды киім (20-сурет) атты </w:t>
      </w:r>
      <w:r>
        <w:rPr>
          <w:rFonts w:ascii="Times New Roman"/>
          <w:b w:val="false"/>
          <w:i w:val="false"/>
          <w:color w:val="000000"/>
          <w:sz w:val="28"/>
        </w:rPr>
        <w:t>3.6-тармағы</w:t>
      </w:r>
      <w:r>
        <w:rPr>
          <w:rFonts w:ascii="Times New Roman"/>
          <w:b w:val="false"/>
          <w:i w:val="false"/>
          <w:color w:val="000000"/>
          <w:sz w:val="28"/>
        </w:rPr>
        <w:t xml:space="preserve"> мынадай тармақшамен толықтырылсын:</w:t>
      </w:r>
    </w:p>
    <w:bookmarkStart w:name="z46" w:id="25"/>
    <w:p>
      <w:pPr>
        <w:spacing w:after="0"/>
        <w:ind w:left="0"/>
        <w:jc w:val="both"/>
      </w:pPr>
      <w:r>
        <w:rPr>
          <w:rFonts w:ascii="Times New Roman"/>
          <w:b w:val="false"/>
          <w:i w:val="false"/>
          <w:color w:val="000000"/>
          <w:sz w:val="28"/>
        </w:rPr>
        <w:t>
      "6) ақ түсті ұзын (немесе қысқа) жеңі бар жейде;"</w:t>
      </w:r>
    </w:p>
    <w:bookmarkEnd w:id="25"/>
    <w:bookmarkStart w:name="z47" w:id="26"/>
    <w:p>
      <w:pPr>
        <w:spacing w:after="0"/>
        <w:ind w:left="0"/>
        <w:jc w:val="both"/>
      </w:pPr>
      <w:r>
        <w:rPr>
          <w:rFonts w:ascii="Times New Roman"/>
          <w:b w:val="false"/>
          <w:i w:val="false"/>
          <w:color w:val="000000"/>
          <w:sz w:val="28"/>
        </w:rPr>
        <w:t>
      20-сурет. Қазақстан Республикасы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қосымшадағы Аға және орта басшы құрамның (әйелдердің) жазғы күнделікті нысанды киімі мынадай суретке өзгертілсін:</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740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73300" cy="740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27"/>
    <w:p>
      <w:pPr>
        <w:spacing w:after="0"/>
        <w:ind w:left="0"/>
        <w:jc w:val="both"/>
      </w:pPr>
      <w:r>
        <w:rPr>
          <w:rFonts w:ascii="Times New Roman"/>
          <w:b w:val="false"/>
          <w:i w:val="false"/>
          <w:color w:val="000000"/>
          <w:sz w:val="28"/>
        </w:rPr>
        <w:t>
      29-сурет. Қазақстан Республикасы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қосымшадағы Аға және орта басшы құрамның жазғы салтанатты погондары мынадай суретке өзгертілсін:</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898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289800" cy="276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 w:id="28"/>
    <w:p>
      <w:pPr>
        <w:spacing w:after="0"/>
        <w:ind w:left="0"/>
        <w:jc w:val="both"/>
      </w:pPr>
      <w:r>
        <w:rPr>
          <w:rFonts w:ascii="Times New Roman"/>
          <w:b w:val="false"/>
          <w:i w:val="false"/>
          <w:color w:val="000000"/>
          <w:sz w:val="28"/>
        </w:rPr>
        <w:t>
      30-сурет. Қазақстан Республиқасы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қосымшадағы Аға және орта басшы құрамның күнделікті погондары сыдырмасы бар күрте және көгілдір түсті жәдеге арналған күнделікті погондар атты 30-1 суретпен толықтырылсын:</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787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378700" cy="273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29"/>
    <w:p>
      <w:pPr>
        <w:spacing w:after="0"/>
        <w:ind w:left="0"/>
        <w:jc w:val="both"/>
      </w:pPr>
      <w:r>
        <w:rPr>
          <w:rFonts w:ascii="Times New Roman"/>
          <w:b w:val="false"/>
          <w:i w:val="false"/>
          <w:color w:val="000000"/>
          <w:sz w:val="28"/>
        </w:rPr>
        <w:t>
      30-сурет. Қазақстан Республиқасы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косымшасындағы Аға және орта басшы құрамының күнделікті погондары 30-1 суретімен толықтырылсын. Сыдырма күрте мен көк түсті жейдеге арналған күнделікті погондар;</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025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3025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6.2-тармақ. Қазақстан Республикасы Сыбайлас жемқорлыққа қарсы іс-қимыл агенттігінің (Сыбайлас жемқорлыққа қарсы қызмет) қызметкерлерін нысанды киіммен қамтамасыз етудің заттай нормаларына қосымшаның Сыбайлас жемқорлыққа қарсы қызмет қызметкерлерінің айырым белгілерінің үлгілері деген 6-бөлімнің Аға және орта басшы құрамының лауазымдары үшін айырым белгілері атты </w:t>
      </w:r>
      <w:r>
        <w:rPr>
          <w:rFonts w:ascii="Times New Roman"/>
          <w:b w:val="false"/>
          <w:i w:val="false"/>
          <w:color w:val="000000"/>
          <w:sz w:val="28"/>
        </w:rPr>
        <w:t>6.2-тармағына</w:t>
      </w:r>
      <w:r>
        <w:rPr>
          <w:rFonts w:ascii="Times New Roman"/>
          <w:b w:val="false"/>
          <w:i w:val="false"/>
          <w:color w:val="000000"/>
          <w:sz w:val="28"/>
        </w:rPr>
        <w:t xml:space="preserve"> мынадай өзгерістер енгізілсін:</w:t>
      </w:r>
    </w:p>
    <w:bookmarkStart w:name="z52" w:id="30"/>
    <w:p>
      <w:pPr>
        <w:spacing w:after="0"/>
        <w:ind w:left="0"/>
        <w:jc w:val="both"/>
      </w:pPr>
      <w:r>
        <w:rPr>
          <w:rFonts w:ascii="Times New Roman"/>
          <w:b w:val="false"/>
          <w:i w:val="false"/>
          <w:color w:val="000000"/>
          <w:sz w:val="28"/>
        </w:rPr>
        <w:t>
      абзацтың 1) тармақшасында Аға басшы құрамның погондарында екі перпендикуляр жолақ, сондай-ақ алтын түсте орындалған өлшемі 20 мм жұлдыздар орналасады, "3-санаттағы біліктілік сыныбы" деген сөздер "сыбайлас жемқорлыққа қарсы қызмет майоры" деген сөздермен ауыстырылсын;</w:t>
      </w:r>
    </w:p>
    <w:bookmarkEnd w:id="30"/>
    <w:bookmarkStart w:name="z53" w:id="31"/>
    <w:p>
      <w:pPr>
        <w:spacing w:after="0"/>
        <w:ind w:left="0"/>
        <w:jc w:val="both"/>
      </w:pPr>
      <w:r>
        <w:rPr>
          <w:rFonts w:ascii="Times New Roman"/>
          <w:b w:val="false"/>
          <w:i w:val="false"/>
          <w:color w:val="000000"/>
          <w:sz w:val="28"/>
        </w:rPr>
        <w:t>
      абзацтың 2) тармақшасында Аға басшы құрамның погондарында екі перпендикуляр жолақ, сондай-ақ алтын түсте орындалған өлшемі 20 мм жұлдыздар орналасады, "2-санаттағы біліктілік сыныбы" деген сөздер "сыбайлас жемқорлыққа қарсы қызметтің подполковнигі" деген сөздермен ауыстырылсын;</w:t>
      </w:r>
    </w:p>
    <w:bookmarkEnd w:id="31"/>
    <w:bookmarkStart w:name="z54" w:id="32"/>
    <w:p>
      <w:pPr>
        <w:spacing w:after="0"/>
        <w:ind w:left="0"/>
        <w:jc w:val="both"/>
      </w:pPr>
      <w:r>
        <w:rPr>
          <w:rFonts w:ascii="Times New Roman"/>
          <w:b w:val="false"/>
          <w:i w:val="false"/>
          <w:color w:val="000000"/>
          <w:sz w:val="28"/>
        </w:rPr>
        <w:t>
      абзацтың 3) тармақшасында Аға басшы құрамның погондарында екі перпендикуляр жолақ, сондай-ақ алтын түсте орындалған өлшемі 20 мм жұлдыздар орналасады, "1 санаттағы біліктілік сыныбы" деген сөздер "сыбайлас жемқорлыққа қарсы қызмет полковнигі" деген сөздермен ауыстырылсын;</w:t>
      </w:r>
    </w:p>
    <w:bookmarkEnd w:id="32"/>
    <w:bookmarkStart w:name="z55" w:id="33"/>
    <w:p>
      <w:pPr>
        <w:spacing w:after="0"/>
        <w:ind w:left="0"/>
        <w:jc w:val="both"/>
      </w:pPr>
      <w:r>
        <w:rPr>
          <w:rFonts w:ascii="Times New Roman"/>
          <w:b w:val="false"/>
          <w:i w:val="false"/>
          <w:color w:val="000000"/>
          <w:sz w:val="28"/>
        </w:rPr>
        <w:t>
      абзацтың 1) тармақшасында Орта басшы құрамның погондарында бір перпендикуляр жолақ, сондай-ақ алтын түсте орындалған өлшемі 13 мм жұлдыздар орналасады, "6-санаттағы біліктілік сыныбы" деген сөздер "сыбайлас жемқорлыққа қарсы қызмет лейтенанты" деген сөздермен ауыстырылсын;</w:t>
      </w:r>
    </w:p>
    <w:bookmarkEnd w:id="33"/>
    <w:bookmarkStart w:name="z56" w:id="34"/>
    <w:p>
      <w:pPr>
        <w:spacing w:after="0"/>
        <w:ind w:left="0"/>
        <w:jc w:val="both"/>
      </w:pPr>
      <w:r>
        <w:rPr>
          <w:rFonts w:ascii="Times New Roman"/>
          <w:b w:val="false"/>
          <w:i w:val="false"/>
          <w:color w:val="000000"/>
          <w:sz w:val="28"/>
        </w:rPr>
        <w:t>
      абзацтың 2) тармақшасында Орта басшы құрамның погондарында бір перпендикуляр жолақ, сондай-ақ алтын түсте орындалған өлшемі 13 мм жұлдыздар орналасады, "5-санаттағы біліктілік сыныбы" деген сөздер "сыбайлас жемқорлыққа қарсы қызметтің аға лейтенанты" деген сөздермен ауыстырылсын;</w:t>
      </w:r>
    </w:p>
    <w:bookmarkEnd w:id="34"/>
    <w:bookmarkStart w:name="z57" w:id="35"/>
    <w:p>
      <w:pPr>
        <w:spacing w:after="0"/>
        <w:ind w:left="0"/>
        <w:jc w:val="both"/>
      </w:pPr>
      <w:r>
        <w:rPr>
          <w:rFonts w:ascii="Times New Roman"/>
          <w:b w:val="false"/>
          <w:i w:val="false"/>
          <w:color w:val="000000"/>
          <w:sz w:val="28"/>
        </w:rPr>
        <w:t>
      абзацтың 3) тармақшасында Орта басшы құрамның погондарында бір перпендикуляр жолақ, сондай-ақ алтын түсте орындалған өлшемі 13 мм жұлдыздар орналасады, "4-санаттағы біліктілік сыныбы" деген сөздер "сыбайлас жемқорлыққа қарсы қызмет капитаны" деген сөздермен ауыстырылсын;</w:t>
      </w:r>
    </w:p>
    <w:bookmarkEnd w:id="35"/>
    <w:bookmarkStart w:name="z58" w:id="36"/>
    <w:p>
      <w:pPr>
        <w:spacing w:after="0"/>
        <w:ind w:left="0"/>
        <w:jc w:val="both"/>
      </w:pPr>
      <w:r>
        <w:rPr>
          <w:rFonts w:ascii="Times New Roman"/>
          <w:b w:val="false"/>
          <w:i w:val="false"/>
          <w:color w:val="000000"/>
          <w:sz w:val="28"/>
        </w:rPr>
        <w:t>
      31-суретте Қазақстан Республиқасы Сыбайлас жемқорлыққа қарсы іс-кимыл агенттігінің (Сыбайлас жемқорлыққа қарсы қызмет) қызметкерлерін нысанды киіммен қамтамасыз етудің заттай нормаларына қосымшадағы Аға және орта басшы құрамның лауазымдарына арналған ақ жең белгісі алып тасталсын.</w:t>
      </w:r>
    </w:p>
    <w:bookmarkEnd w:id="36"/>
    <w:bookmarkStart w:name="z59" w:id="37"/>
    <w:p>
      <w:pPr>
        <w:spacing w:after="0"/>
        <w:ind w:left="0"/>
        <w:jc w:val="both"/>
      </w:pPr>
      <w:r>
        <w:rPr>
          <w:rFonts w:ascii="Times New Roman"/>
          <w:b w:val="false"/>
          <w:i w:val="false"/>
          <w:color w:val="000000"/>
          <w:sz w:val="28"/>
        </w:rPr>
        <w:t>
      2. Қазақстан Республиқасы Сыбайлас жемқорлыққа қарсы іс-кимыл агенттігінің (Сыбайлас жемқорлыққа қарсы қызмет) Кадр департаменті заңнамада белгіленген тәртіппен:</w:t>
      </w:r>
    </w:p>
    <w:bookmarkEnd w:id="37"/>
    <w:bookmarkStart w:name="z60" w:id="38"/>
    <w:p>
      <w:pPr>
        <w:spacing w:after="0"/>
        <w:ind w:left="0"/>
        <w:jc w:val="both"/>
      </w:pPr>
      <w:r>
        <w:rPr>
          <w:rFonts w:ascii="Times New Roman"/>
          <w:b w:val="false"/>
          <w:i w:val="false"/>
          <w:color w:val="000000"/>
          <w:sz w:val="28"/>
        </w:rPr>
        <w:t xml:space="preserve">
      1) Осы бұйрықтың көшірмелерін мемлекеттік және орыс тілдерінде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38"/>
    <w:bookmarkStart w:name="z61" w:id="3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Сыбайлас жемқорлыққа қарсы іс-қимыл агенттігінің (Сыбайлас жемқорлыққа қарсы қызмет) интернет-ресурсында орналастыруды қамтамасыз етсін.</w:t>
      </w:r>
    </w:p>
    <w:bookmarkEnd w:id="39"/>
    <w:bookmarkStart w:name="z62" w:id="40"/>
    <w:p>
      <w:pPr>
        <w:spacing w:after="0"/>
        <w:ind w:left="0"/>
        <w:jc w:val="both"/>
      </w:pPr>
      <w:r>
        <w:rPr>
          <w:rFonts w:ascii="Times New Roman"/>
          <w:b w:val="false"/>
          <w:i w:val="false"/>
          <w:color w:val="000000"/>
          <w:sz w:val="28"/>
        </w:rPr>
        <w:t>
      3. Осы бұйрықтың орындалуын бақылау Қазақстан Республиқасы Сыбайлас жемқорлыққа қарсы іс-кимыл агенттігінің (Сыбайлас жемқорлыққа қарсы қызмет) аппаратының басшысына жүктелсін.</w:t>
      </w:r>
    </w:p>
    <w:bookmarkEnd w:id="40"/>
    <w:bookmarkStart w:name="z63" w:id="41"/>
    <w:p>
      <w:pPr>
        <w:spacing w:after="0"/>
        <w:ind w:left="0"/>
        <w:jc w:val="both"/>
      </w:pPr>
      <w:r>
        <w:rPr>
          <w:rFonts w:ascii="Times New Roman"/>
          <w:b w:val="false"/>
          <w:i w:val="false"/>
          <w:color w:val="000000"/>
          <w:sz w:val="28"/>
        </w:rPr>
        <w:t>
      4. Осы бұйрық қол қойылған күнінен бастап күшіне енеді.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Республиқасы</w:t>
            </w:r>
          </w:p>
          <w:p>
            <w:pPr>
              <w:spacing w:after="20"/>
              <w:ind w:left="20"/>
              <w:jc w:val="both"/>
            </w:pPr>
          </w:p>
          <w:p>
            <w:pPr>
              <w:spacing w:after="20"/>
              <w:ind w:left="20"/>
              <w:jc w:val="both"/>
            </w:pPr>
            <w:r>
              <w:rPr>
                <w:rFonts w:ascii="Times New Roman"/>
                <w:b w:val="false"/>
                <w:i/>
                <w:color w:val="000000"/>
                <w:sz w:val="20"/>
              </w:rPr>
              <w:t>Сыбайлас жемқорлыққа қарсы</w:t>
            </w:r>
          </w:p>
          <w:p>
            <w:pPr>
              <w:spacing w:after="20"/>
              <w:ind w:left="20"/>
              <w:jc w:val="both"/>
            </w:pPr>
            <w:r>
              <w:rPr>
                <w:rFonts w:ascii="Times New Roman"/>
                <w:b w:val="false"/>
                <w:i/>
                <w:color w:val="000000"/>
                <w:sz w:val="20"/>
              </w:rPr>
              <w:t>іс-кимыл агенттігінің (Сыбайлас</w:t>
            </w:r>
          </w:p>
          <w:p>
            <w:pPr>
              <w:spacing w:after="20"/>
              <w:ind w:left="20"/>
              <w:jc w:val="both"/>
            </w:pPr>
            <w:r>
              <w:rPr>
                <w:rFonts w:ascii="Times New Roman"/>
                <w:b w:val="false"/>
                <w:i/>
                <w:color w:val="000000"/>
                <w:sz w:val="20"/>
              </w:rPr>
              <w:t>жемқорлыққа қарсы қызмет)</w:t>
            </w: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"_______"____________ 2023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