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b72f" w14:textId="6ebb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облыстық мәслихатының 2022 жылғы 14 желтоқсандағы № 12/84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Ұлытау облыстық мәслихатының 2023 жылғы 26 шілдедегі № 47 шешімі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Ұлытау облыстық мәслихатының 2022 жылғы 14 желтоқсандағы № 12/84 "2023-2025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№175866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122 634 873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39 603 700 мың теңге;</w:t>
      </w:r>
    </w:p>
    <w:bookmarkEnd w:id="4"/>
    <w:bookmarkStart w:name="z10" w:id="5"/>
    <w:p>
      <w:pPr>
        <w:spacing w:after="0"/>
        <w:ind w:left="0"/>
        <w:jc w:val="both"/>
      </w:pPr>
      <w:r>
        <w:rPr>
          <w:rFonts w:ascii="Times New Roman"/>
          <w:b w:val="false"/>
          <w:i w:val="false"/>
          <w:color w:val="000000"/>
          <w:sz w:val="28"/>
        </w:rPr>
        <w:t>
      салықтық емес түсімдер – 1 230 340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81 800 833 мың теңге;</w:t>
      </w:r>
    </w:p>
    <w:bookmarkEnd w:id="7"/>
    <w:bookmarkStart w:name="z13" w:id="8"/>
    <w:p>
      <w:pPr>
        <w:spacing w:after="0"/>
        <w:ind w:left="0"/>
        <w:jc w:val="both"/>
      </w:pPr>
      <w:r>
        <w:rPr>
          <w:rFonts w:ascii="Times New Roman"/>
          <w:b w:val="false"/>
          <w:i w:val="false"/>
          <w:color w:val="000000"/>
          <w:sz w:val="28"/>
        </w:rPr>
        <w:t>
      2) шығындар – 125 517 177,2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9 827 000 мың теңге:</w:t>
      </w:r>
    </w:p>
    <w:bookmarkEnd w:id="9"/>
    <w:bookmarkStart w:name="z15" w:id="10"/>
    <w:p>
      <w:pPr>
        <w:spacing w:after="0"/>
        <w:ind w:left="0"/>
        <w:jc w:val="both"/>
      </w:pPr>
      <w:r>
        <w:rPr>
          <w:rFonts w:ascii="Times New Roman"/>
          <w:b w:val="false"/>
          <w:i w:val="false"/>
          <w:color w:val="000000"/>
          <w:sz w:val="28"/>
        </w:rPr>
        <w:t>
      бюджеттік кредиттер – 10 537 752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710 752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601 000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601 000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- 13 310 304,2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13 310 304,2 мың теңге:</w:t>
      </w:r>
    </w:p>
    <w:bookmarkEnd w:id="16"/>
    <w:bookmarkStart w:name="z22" w:id="17"/>
    <w:p>
      <w:pPr>
        <w:spacing w:after="0"/>
        <w:ind w:left="0"/>
        <w:jc w:val="both"/>
      </w:pPr>
      <w:r>
        <w:rPr>
          <w:rFonts w:ascii="Times New Roman"/>
          <w:b w:val="false"/>
          <w:i w:val="false"/>
          <w:color w:val="000000"/>
          <w:sz w:val="28"/>
        </w:rPr>
        <w:t>
      қарыздар түсімі – 8 782 793 мың теңге;</w:t>
      </w:r>
    </w:p>
    <w:bookmarkEnd w:id="17"/>
    <w:bookmarkStart w:name="z23" w:id="18"/>
    <w:p>
      <w:pPr>
        <w:spacing w:after="0"/>
        <w:ind w:left="0"/>
        <w:jc w:val="both"/>
      </w:pPr>
      <w:r>
        <w:rPr>
          <w:rFonts w:ascii="Times New Roman"/>
          <w:b w:val="false"/>
          <w:i w:val="false"/>
          <w:color w:val="000000"/>
          <w:sz w:val="28"/>
        </w:rPr>
        <w:t>
      қарыздарды өтеу – 710 752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5 238 263,2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"7. Ұлытау облысы әкімдігінің 2023 жылға арналған резерві 228 760 мың теңге сомасында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2. Осы шешім 2023 жылдың 1 қаңтарынан бастап қолданысқа енеді.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IV сессиясының</w:t>
            </w:r>
            <w:r>
              <w:br/>
            </w:r>
            <w:r>
              <w:rPr>
                <w:rFonts w:ascii="Times New Roman"/>
                <w:b w:val="false"/>
                <w:i w:val="false"/>
                <w:color w:val="000000"/>
                <w:sz w:val="20"/>
              </w:rPr>
              <w:t>2023 жылғы 26 шілдедегі</w:t>
            </w:r>
            <w:r>
              <w:br/>
            </w:r>
            <w:r>
              <w:rPr>
                <w:rFonts w:ascii="Times New Roman"/>
                <w:b w:val="false"/>
                <w:i w:val="false"/>
                <w:color w:val="000000"/>
                <w:sz w:val="20"/>
              </w:rPr>
              <w:t>№ 47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XII сессиясының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84 шешіміне</w:t>
            </w:r>
            <w:r>
              <w:br/>
            </w:r>
            <w:r>
              <w:rPr>
                <w:rFonts w:ascii="Times New Roman"/>
                <w:b w:val="false"/>
                <w:i w:val="false"/>
                <w:color w:val="000000"/>
                <w:sz w:val="20"/>
              </w:rPr>
              <w:t>1 қосымша</w:t>
            </w:r>
          </w:p>
        </w:tc>
      </w:tr>
    </w:tbl>
    <w:bookmarkStart w:name="z32" w:id="23"/>
    <w:p>
      <w:pPr>
        <w:spacing w:after="0"/>
        <w:ind w:left="0"/>
        <w:jc w:val="left"/>
      </w:pPr>
      <w:r>
        <w:rPr>
          <w:rFonts w:ascii="Times New Roman"/>
          <w:b/>
          <w:i w:val="false"/>
          <w:color w:val="000000"/>
        </w:rPr>
        <w:t xml:space="preserve"> 2023 жылға арналған облыстық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122 634 873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18 792 549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18 792 549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13 582 840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13 582 840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81 800 833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71 061 159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71 061 159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125 517 177,2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37 772 315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14 057 978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-13 310 304,2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13 310 304,2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5 238 263,2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IV сессиясының</w:t>
            </w:r>
            <w:r>
              <w:br/>
            </w:r>
            <w:r>
              <w:rPr>
                <w:rFonts w:ascii="Times New Roman"/>
                <w:b w:val="false"/>
                <w:i w:val="false"/>
                <w:color w:val="000000"/>
                <w:sz w:val="20"/>
              </w:rPr>
              <w:t>2023 жылғы 26 шілдедегі</w:t>
            </w:r>
            <w:r>
              <w:br/>
            </w:r>
            <w:r>
              <w:rPr>
                <w:rFonts w:ascii="Times New Roman"/>
                <w:b w:val="false"/>
                <w:i w:val="false"/>
                <w:color w:val="000000"/>
                <w:sz w:val="20"/>
              </w:rPr>
              <w:t>№ 47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XII сессиясының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84 шешіміне</w:t>
            </w:r>
            <w:r>
              <w:br/>
            </w:r>
            <w:r>
              <w:rPr>
                <w:rFonts w:ascii="Times New Roman"/>
                <w:b w:val="false"/>
                <w:i w:val="false"/>
                <w:color w:val="000000"/>
                <w:sz w:val="20"/>
              </w:rPr>
              <w:t>5 қосымша</w:t>
            </w:r>
          </w:p>
        </w:tc>
      </w:tr>
    </w:tbl>
    <w:bookmarkStart w:name="z35" w:id="24"/>
    <w:p>
      <w:pPr>
        <w:spacing w:after="0"/>
        <w:ind w:left="0"/>
        <w:jc w:val="left"/>
      </w:pPr>
      <w:r>
        <w:rPr>
          <w:rFonts w:ascii="Times New Roman"/>
          <w:b/>
          <w:i w:val="false"/>
          <w:color w:val="000000"/>
        </w:rPr>
        <w:t xml:space="preserve"> 2023 жылға арналған аудандар (облыстық маңызы бар қалалар) бюджеттеріне нысаналы трансферттер мен бюджеттік кредиттер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27 351 257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4 658 798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4 658 798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санатынан кезекте тұрғандар үшін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2 514 264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ішкі жолдарын күрделі, орташа және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1 509 958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15 616 027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9 299 962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елі мекендерде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тұрғын үйлерін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нысандарын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 кредит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4 756 770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