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a3e1" w14:textId="80fa3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облыстық мәслихатының II сессиясының 2023 жылғы 18 мамырдағы № 25 "Ұлытау облысының жасыл екпелерді күтіп-ұстау және қорғау қағидаларын бекіту туралы" шешіміне өзгеріс енгізу туралы</w:t>
      </w:r>
    </w:p>
    <w:p>
      <w:pPr>
        <w:spacing w:after="0"/>
        <w:ind w:left="0"/>
        <w:jc w:val="both"/>
      </w:pPr>
      <w:r>
        <w:rPr>
          <w:rFonts w:ascii="Times New Roman"/>
          <w:b w:val="false"/>
          <w:i w:val="false"/>
          <w:color w:val="000000"/>
          <w:sz w:val="28"/>
        </w:rPr>
        <w:t>Ұлытау облыстық мәслихатының 2023 жылғы 6 қазандағы № 66 шешімі</w:t>
      </w:r>
    </w:p>
    <w:p>
      <w:pPr>
        <w:spacing w:after="0"/>
        <w:ind w:left="0"/>
        <w:jc w:val="both"/>
      </w:pPr>
      <w:bookmarkStart w:name="z4" w:id="0"/>
      <w:r>
        <w:rPr>
          <w:rFonts w:ascii="Times New Roman"/>
          <w:b w:val="false"/>
          <w:i w:val="false"/>
          <w:color w:val="000000"/>
          <w:sz w:val="28"/>
        </w:rPr>
        <w:t>
      Ұлытау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Ұлытау облыстық мәслихатының II сессиясының 2023 жылғы 18 мамырдағы № 25 "Ұлытау облысының жасыл екпелерді күтіп-ұстау және қорғау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"Ұлытау облысының жасыл екпелерін жасау, күтіп-баптау және қорғау қағидаларын бекіту туралы";</w:t>
      </w:r>
    </w:p>
    <w:bookmarkEnd w:id="2"/>
    <w:bookmarkStart w:name="z8"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3"/>
    <w:bookmarkStart w:name="z9" w:id="4"/>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6-бабының 1-тармағының </w:t>
      </w:r>
      <w:r>
        <w:rPr>
          <w:rFonts w:ascii="Times New Roman"/>
          <w:b w:val="false"/>
          <w:i w:val="false"/>
          <w:color w:val="000000"/>
          <w:sz w:val="28"/>
        </w:rPr>
        <w:t>4-3) тармақшасына</w:t>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"Өсімдіктер дүниесі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Экология және табиғи ресурстар министрінің 2023 жылғы 23 ақпандағы </w:t>
      </w:r>
      <w:r>
        <w:rPr>
          <w:rFonts w:ascii="Times New Roman"/>
          <w:b w:val="false"/>
          <w:i w:val="false"/>
          <w:color w:val="000000"/>
          <w:sz w:val="28"/>
        </w:rPr>
        <w:t>№ 62</w:t>
      </w:r>
      <w:r>
        <w:rPr>
          <w:rFonts w:ascii="Times New Roman"/>
          <w:b w:val="false"/>
          <w:i w:val="false"/>
          <w:color w:val="000000"/>
          <w:sz w:val="28"/>
        </w:rPr>
        <w:t xml:space="preserve"> "Елді мекендердің жасыл екпелерін жасау, күтіп-баптау және қорғаудың үлгілік қағидаларын бекіту туралы" (нормативтік құқықтық кесімдерді мемлекеттік тіркеу тізілімінде № 31996 болып тіркелген)";</w:t>
      </w:r>
    </w:p>
    <w:bookmarkEnd w:id="4"/>
    <w:bookmarkStart w:name="z10" w:id="5"/>
    <w:p>
      <w:pPr>
        <w:spacing w:after="0"/>
        <w:ind w:left="0"/>
        <w:jc w:val="both"/>
      </w:pPr>
      <w:r>
        <w:rPr>
          <w:rFonts w:ascii="Times New Roman"/>
          <w:b w:val="false"/>
          <w:i w:val="false"/>
          <w:color w:val="000000"/>
          <w:sz w:val="28"/>
        </w:rPr>
        <w:t xml:space="preserve">
      Ұлытау облысының жасыл екпелерін жасау, күтіп-баптау және қорғау </w:t>
      </w:r>
      <w:r>
        <w:rPr>
          <w:rFonts w:ascii="Times New Roman"/>
          <w:b w:val="false"/>
          <w:i w:val="false"/>
          <w:color w:val="000000"/>
          <w:sz w:val="28"/>
        </w:rPr>
        <w:t>қағидаларын</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 мәслихатының</w:t>
            </w:r>
            <w:r>
              <w:br/>
            </w:r>
            <w:r>
              <w:rPr>
                <w:rFonts w:ascii="Times New Roman"/>
                <w:b w:val="false"/>
                <w:i w:val="false"/>
                <w:color w:val="000000"/>
                <w:sz w:val="20"/>
              </w:rPr>
              <w:t>VI сессиясының 2023 жылғы</w:t>
            </w:r>
            <w:r>
              <w:br/>
            </w:r>
            <w:r>
              <w:rPr>
                <w:rFonts w:ascii="Times New Roman"/>
                <w:b w:val="false"/>
                <w:i w:val="false"/>
                <w:color w:val="000000"/>
                <w:sz w:val="20"/>
              </w:rPr>
              <w:t>6 қазандағы №66</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 мәслихатының</w:t>
            </w:r>
            <w:r>
              <w:br/>
            </w:r>
            <w:r>
              <w:rPr>
                <w:rFonts w:ascii="Times New Roman"/>
                <w:b w:val="false"/>
                <w:i w:val="false"/>
                <w:color w:val="000000"/>
                <w:sz w:val="20"/>
              </w:rPr>
              <w:t>II сессиясының 2023 жылғы</w:t>
            </w:r>
            <w:r>
              <w:br/>
            </w:r>
            <w:r>
              <w:rPr>
                <w:rFonts w:ascii="Times New Roman"/>
                <w:b w:val="false"/>
                <w:i w:val="false"/>
                <w:color w:val="000000"/>
                <w:sz w:val="20"/>
              </w:rPr>
              <w:t>18 мамырдағы № 25</w:t>
            </w:r>
            <w:r>
              <w:br/>
            </w:r>
            <w:r>
              <w:rPr>
                <w:rFonts w:ascii="Times New Roman"/>
                <w:b w:val="false"/>
                <w:i w:val="false"/>
                <w:color w:val="000000"/>
                <w:sz w:val="20"/>
              </w:rPr>
              <w:t>шешіміне қосымша</w:t>
            </w:r>
          </w:p>
        </w:tc>
      </w:tr>
    </w:tbl>
    <w:bookmarkStart w:name="z15" w:id="7"/>
    <w:p>
      <w:pPr>
        <w:spacing w:after="0"/>
        <w:ind w:left="0"/>
        <w:jc w:val="left"/>
      </w:pPr>
      <w:r>
        <w:rPr>
          <w:rFonts w:ascii="Times New Roman"/>
          <w:b/>
          <w:i w:val="false"/>
          <w:color w:val="000000"/>
        </w:rPr>
        <w:t xml:space="preserve"> Ұлытау облысының жасыл екпелерін жасау, күтіп-баптау және қорғау қағидаларын бекіту туралы</w:t>
      </w:r>
    </w:p>
    <w:bookmarkEnd w:id="7"/>
    <w:bookmarkStart w:name="z16" w:id="8"/>
    <w:p>
      <w:pPr>
        <w:spacing w:after="0"/>
        <w:ind w:left="0"/>
        <w:jc w:val="left"/>
      </w:pPr>
      <w:r>
        <w:rPr>
          <w:rFonts w:ascii="Times New Roman"/>
          <w:b/>
          <w:i w:val="false"/>
          <w:color w:val="000000"/>
        </w:rPr>
        <w:t xml:space="preserve"> 1-тарау. Жалпы ережелер</w:t>
      </w:r>
    </w:p>
    <w:bookmarkEnd w:id="8"/>
    <w:bookmarkStart w:name="z17" w:id="9"/>
    <w:p>
      <w:pPr>
        <w:spacing w:after="0"/>
        <w:ind w:left="0"/>
        <w:jc w:val="both"/>
      </w:pPr>
      <w:r>
        <w:rPr>
          <w:rFonts w:ascii="Times New Roman"/>
          <w:b w:val="false"/>
          <w:i w:val="false"/>
          <w:color w:val="000000"/>
          <w:sz w:val="28"/>
        </w:rPr>
        <w:t xml:space="preserve">
      1. Осы Ұлытау облысының жасыл екпелерді жасау, күтіп-баптау және қорғау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6-бабының 1-тармағының </w:t>
      </w:r>
      <w:r>
        <w:rPr>
          <w:rFonts w:ascii="Times New Roman"/>
          <w:b w:val="false"/>
          <w:i w:val="false"/>
          <w:color w:val="000000"/>
          <w:sz w:val="28"/>
        </w:rPr>
        <w:t>4-3) тармақшасына</w:t>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"Өсімдіктер дүниесі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Экология және табиғи ресурстар министрінің 2023 жылғы 23 ақпандағы </w:t>
      </w:r>
      <w:r>
        <w:rPr>
          <w:rFonts w:ascii="Times New Roman"/>
          <w:b w:val="false"/>
          <w:i w:val="false"/>
          <w:color w:val="000000"/>
          <w:sz w:val="28"/>
        </w:rPr>
        <w:t>№ 62</w:t>
      </w:r>
      <w:r>
        <w:rPr>
          <w:rFonts w:ascii="Times New Roman"/>
          <w:b w:val="false"/>
          <w:i w:val="false"/>
          <w:color w:val="000000"/>
          <w:sz w:val="28"/>
        </w:rPr>
        <w:t xml:space="preserve"> "Елді мекендердің жасыл екпелерін жасау, күтіп-баптау және қорғаудың үлгілік қағидаларын бекіту туралы" (нормативтік құқықтық кесімдерді мемлекеттік тіркеу тізілімінде № 31996 болып тіркелген) және басқа да нормативтік құқықтық актілерге сәйкес әзірленді. Қағидалар мемлекеттік орман қоры учаскелерінде және республикалық және жергілікті маңызы бар ерекше қорғалатын табиғи аумақтарда, жеке тұрғын үй аумақтарында, саяжай учаскелерінде өсетін жасыл екпелерге қолданылмайды.</w:t>
      </w:r>
    </w:p>
    <w:bookmarkEnd w:id="9"/>
    <w:bookmarkStart w:name="z18" w:id="10"/>
    <w:p>
      <w:pPr>
        <w:spacing w:after="0"/>
        <w:ind w:left="0"/>
        <w:jc w:val="both"/>
      </w:pPr>
      <w:r>
        <w:rPr>
          <w:rFonts w:ascii="Times New Roman"/>
          <w:b w:val="false"/>
          <w:i w:val="false"/>
          <w:color w:val="000000"/>
          <w:sz w:val="28"/>
        </w:rPr>
        <w:t>
      2. Қағидалар меншік нысанына қарамастан, Ұлытау облысының аумағындағы жасыл екпелерді күтіп-ұстау және қорғау саласындағы тәртіпті айқындайды және қатынастарды реттейді.</w:t>
      </w:r>
    </w:p>
    <w:bookmarkEnd w:id="10"/>
    <w:bookmarkStart w:name="z19" w:id="11"/>
    <w:p>
      <w:pPr>
        <w:spacing w:after="0"/>
        <w:ind w:left="0"/>
        <w:jc w:val="both"/>
      </w:pPr>
      <w:r>
        <w:rPr>
          <w:rFonts w:ascii="Times New Roman"/>
          <w:b w:val="false"/>
          <w:i w:val="false"/>
          <w:color w:val="000000"/>
          <w:sz w:val="28"/>
        </w:rPr>
        <w:t>
      3. Осы қағидаларда мынадай ұғымдар пайдаланылады:</w:t>
      </w:r>
    </w:p>
    <w:bookmarkEnd w:id="11"/>
    <w:bookmarkStart w:name="z20" w:id="12"/>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12"/>
    <w:bookmarkStart w:name="z21" w:id="13"/>
    <w:p>
      <w:pPr>
        <w:spacing w:after="0"/>
        <w:ind w:left="0"/>
        <w:jc w:val="both"/>
      </w:pPr>
      <w:r>
        <w:rPr>
          <w:rFonts w:ascii="Times New Roman"/>
          <w:b w:val="false"/>
          <w:i w:val="false"/>
          <w:color w:val="000000"/>
          <w:sz w:val="28"/>
        </w:rPr>
        <w:t xml:space="preserve">
      2) ағаштарды кесу – "Рұқсаттар және хабарламалар туралы" Қазақстан Республикасының Заңына (бұдан әрі – Рұқсаттар туралы заң) </w:t>
      </w:r>
      <w:r>
        <w:rPr>
          <w:rFonts w:ascii="Times New Roman"/>
          <w:b w:val="false"/>
          <w:i w:val="false"/>
          <w:color w:val="000000"/>
          <w:sz w:val="28"/>
        </w:rPr>
        <w:t>2-қосымшаның</w:t>
      </w:r>
      <w:r>
        <w:rPr>
          <w:rFonts w:ascii="Times New Roman"/>
          <w:b w:val="false"/>
          <w:i w:val="false"/>
          <w:color w:val="000000"/>
          <w:sz w:val="28"/>
        </w:rPr>
        <w:t xml:space="preserve"> 159-тармағына сәйкес уәкілетті органның рұқсаты бойынша жүзеге асырылатын ағаштарды кесу жөніндегі жұмыс;</w:t>
      </w:r>
    </w:p>
    <w:bookmarkEnd w:id="13"/>
    <w:bookmarkStart w:name="z22" w:id="14"/>
    <w:p>
      <w:pPr>
        <w:spacing w:after="0"/>
        <w:ind w:left="0"/>
        <w:jc w:val="both"/>
      </w:pPr>
      <w:r>
        <w:rPr>
          <w:rFonts w:ascii="Times New Roman"/>
          <w:b w:val="false"/>
          <w:i w:val="false"/>
          <w:color w:val="000000"/>
          <w:sz w:val="28"/>
        </w:rPr>
        <w:t>
      3) ағаштар мен жасыл екпелерді қайта отырғызу – уәкілетті орган айқындаған учаскелерде жүзеге асырылатын ағаштар мен жасыл екпелерді қайта отырғызу жөніндегі жұмыс;</w:t>
      </w:r>
    </w:p>
    <w:bookmarkEnd w:id="14"/>
    <w:bookmarkStart w:name="z23" w:id="15"/>
    <w:p>
      <w:pPr>
        <w:spacing w:after="0"/>
        <w:ind w:left="0"/>
        <w:jc w:val="both"/>
      </w:pPr>
      <w:r>
        <w:rPr>
          <w:rFonts w:ascii="Times New Roman"/>
          <w:b w:val="false"/>
          <w:i w:val="false"/>
          <w:color w:val="000000"/>
          <w:sz w:val="28"/>
        </w:rPr>
        <w:t>
      4) дендрологиялық жоспар – құрылыс салу аймағын ескере отырып, көгалдардың, алаңдардың, жолдардың, су айдындарының ашық учаскелерімен үйлесімділікте өсіп тұрған және отырғызылуы жоспарланып отырған ағаш-бұта өсімдіктерінің жасыл екпелерінің сандық және түрлік құрамы көрсетілген жасыл екпелерді орналастырудың схемалық құжаты;</w:t>
      </w:r>
    </w:p>
    <w:bookmarkEnd w:id="15"/>
    <w:bookmarkStart w:name="z24" w:id="16"/>
    <w:p>
      <w:pPr>
        <w:spacing w:after="0"/>
        <w:ind w:left="0"/>
        <w:jc w:val="both"/>
      </w:pPr>
      <w:r>
        <w:rPr>
          <w:rFonts w:ascii="Times New Roman"/>
          <w:b w:val="false"/>
          <w:i w:val="false"/>
          <w:color w:val="000000"/>
          <w:sz w:val="28"/>
        </w:rPr>
        <w:t>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bookmarkEnd w:id="16"/>
    <w:bookmarkStart w:name="z25" w:id="17"/>
    <w:p>
      <w:pPr>
        <w:spacing w:after="0"/>
        <w:ind w:left="0"/>
        <w:jc w:val="both"/>
      </w:pPr>
      <w:r>
        <w:rPr>
          <w:rFonts w:ascii="Times New Roman"/>
          <w:b w:val="false"/>
          <w:i w:val="false"/>
          <w:color w:val="000000"/>
          <w:sz w:val="28"/>
        </w:rPr>
        <w:t>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bookmarkEnd w:id="17"/>
    <w:bookmarkStart w:name="z26" w:id="18"/>
    <w:p>
      <w:pPr>
        <w:spacing w:after="0"/>
        <w:ind w:left="0"/>
        <w:jc w:val="both"/>
      </w:pPr>
      <w:r>
        <w:rPr>
          <w:rFonts w:ascii="Times New Roman"/>
          <w:b w:val="false"/>
          <w:i w:val="false"/>
          <w:color w:val="000000"/>
          <w:sz w:val="28"/>
        </w:rPr>
        <w:t>
      7) жасыл алқап – түрлік құрамына қарамастан кемінде 0,125 га аумақта кемінде 50 дана ағашы бар көгалдандырылған аумақ;</w:t>
      </w:r>
    </w:p>
    <w:bookmarkEnd w:id="18"/>
    <w:bookmarkStart w:name="z27" w:id="19"/>
    <w:p>
      <w:pPr>
        <w:spacing w:after="0"/>
        <w:ind w:left="0"/>
        <w:jc w:val="both"/>
      </w:pPr>
      <w:r>
        <w:rPr>
          <w:rFonts w:ascii="Times New Roman"/>
          <w:b w:val="false"/>
          <w:i w:val="false"/>
          <w:color w:val="000000"/>
          <w:sz w:val="28"/>
        </w:rPr>
        <w:t>
      8) жасыл екпелер – елді мекендердің аумақтарында қорғаныштық, санитариялық-гигиеналық, әлеуметтік, эстетикалық және өзге де функцияларды орындайтын ағаш-бұта және шөптесін өсімдіктер екпелері;</w:t>
      </w:r>
    </w:p>
    <w:bookmarkEnd w:id="19"/>
    <w:bookmarkStart w:name="z28" w:id="20"/>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bookmarkEnd w:id="20"/>
    <w:bookmarkStart w:name="z29" w:id="21"/>
    <w:p>
      <w:pPr>
        <w:spacing w:after="0"/>
        <w:ind w:left="0"/>
        <w:jc w:val="both"/>
      </w:pPr>
      <w:r>
        <w:rPr>
          <w:rFonts w:ascii="Times New Roman"/>
          <w:b w:val="false"/>
          <w:i w:val="false"/>
          <w:color w:val="000000"/>
          <w:sz w:val="28"/>
        </w:rPr>
        <w:t>
      10) жасыл екпелерді күтіп-ұстау және қорғау-жасыл екпелерді, көгалдандырылған аумақтар мен жасыл алқаптарды құруға, сақтауға және молықтыруға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bookmarkEnd w:id="21"/>
    <w:bookmarkStart w:name="z30" w:id="22"/>
    <w:p>
      <w:pPr>
        <w:spacing w:after="0"/>
        <w:ind w:left="0"/>
        <w:jc w:val="both"/>
      </w:pPr>
      <w:r>
        <w:rPr>
          <w:rFonts w:ascii="Times New Roman"/>
          <w:b w:val="false"/>
          <w:i w:val="false"/>
          <w:color w:val="000000"/>
          <w:sz w:val="28"/>
        </w:rPr>
        <w:t>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bookmarkEnd w:id="22"/>
    <w:bookmarkStart w:name="z31" w:id="23"/>
    <w:p>
      <w:pPr>
        <w:spacing w:after="0"/>
        <w:ind w:left="0"/>
        <w:jc w:val="both"/>
      </w:pPr>
      <w:r>
        <w:rPr>
          <w:rFonts w:ascii="Times New Roman"/>
          <w:b w:val="false"/>
          <w:i w:val="false"/>
          <w:color w:val="000000"/>
          <w:sz w:val="28"/>
        </w:rPr>
        <w:t>
      12) жасыл екпелерді орман-патологиялық зерттеу –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онда олар міндетті түрде кесілуі тиіс;</w:t>
      </w:r>
    </w:p>
    <w:bookmarkEnd w:id="23"/>
    <w:bookmarkStart w:name="z32" w:id="24"/>
    <w:p>
      <w:pPr>
        <w:spacing w:after="0"/>
        <w:ind w:left="0"/>
        <w:jc w:val="both"/>
      </w:pPr>
      <w:r>
        <w:rPr>
          <w:rFonts w:ascii="Times New Roman"/>
          <w:b w:val="false"/>
          <w:i w:val="false"/>
          <w:color w:val="000000"/>
          <w:sz w:val="28"/>
        </w:rPr>
        <w:t>
      13) жасыл екпелерді түгендеу (тал басын қайта есептеу) – көгалдандыру объектілерінің сандық және сапалық сипаттамаларын толық сипаттай отырып, оларды есепке алу жөніндегі іс-шаралар кешені, сондай-ақ жоспарлы негізде әрбір көгалдандыру элементін графикалық бейнелеу;</w:t>
      </w:r>
    </w:p>
    <w:bookmarkEnd w:id="24"/>
    <w:bookmarkStart w:name="z33" w:id="25"/>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p>
    <w:bookmarkEnd w:id="25"/>
    <w:bookmarkStart w:name="z34" w:id="26"/>
    <w:p>
      <w:pPr>
        <w:spacing w:after="0"/>
        <w:ind w:left="0"/>
        <w:jc w:val="both"/>
      </w:pPr>
      <w:r>
        <w:rPr>
          <w:rFonts w:ascii="Times New Roman"/>
          <w:b w:val="false"/>
          <w:i w:val="false"/>
          <w:color w:val="000000"/>
          <w:sz w:val="28"/>
        </w:rPr>
        <w:t>
      15) жеке тұрғын үй – үй маңындағы учаскеде орналасқан және шаруашылық және басқа да құрылыстармен және жасыл екпелермен бірге азаматтың меншігіндегі, жеке (отбасында) тұруға арналған үй;</w:t>
      </w:r>
    </w:p>
    <w:bookmarkEnd w:id="26"/>
    <w:bookmarkStart w:name="z35" w:id="27"/>
    <w:p>
      <w:pPr>
        <w:spacing w:after="0"/>
        <w:ind w:left="0"/>
        <w:jc w:val="both"/>
      </w:pPr>
      <w:r>
        <w:rPr>
          <w:rFonts w:ascii="Times New Roman"/>
          <w:b w:val="false"/>
          <w:i w:val="false"/>
          <w:color w:val="000000"/>
          <w:sz w:val="28"/>
        </w:rPr>
        <w:t>
      16) заңсыз кесу – уәкілетті органның рұқсатынсыз жүзеге асырылатын ағаштарды кесу;</w:t>
      </w:r>
    </w:p>
    <w:bookmarkEnd w:id="27"/>
    <w:bookmarkStart w:name="z36" w:id="28"/>
    <w:p>
      <w:pPr>
        <w:spacing w:after="0"/>
        <w:ind w:left="0"/>
        <w:jc w:val="both"/>
      </w:pPr>
      <w:r>
        <w:rPr>
          <w:rFonts w:ascii="Times New Roman"/>
          <w:b w:val="false"/>
          <w:i w:val="false"/>
          <w:color w:val="000000"/>
          <w:sz w:val="28"/>
        </w:rPr>
        <w:t>
      17) көгалдандырылған аумақтар – шығу тегі табиғи өсімдіктер орналасқан, жасанды жолмен жасалған бау-саябақ кешендері мен объектілері, бульварлар, скверлер, көгалдар, гүлзарлар орналасқан жер учаскесі;</w:t>
      </w:r>
    </w:p>
    <w:bookmarkEnd w:id="28"/>
    <w:bookmarkStart w:name="z37" w:id="29"/>
    <w:p>
      <w:pPr>
        <w:spacing w:after="0"/>
        <w:ind w:left="0"/>
        <w:jc w:val="both"/>
      </w:pPr>
      <w:r>
        <w:rPr>
          <w:rFonts w:ascii="Times New Roman"/>
          <w:b w:val="false"/>
          <w:i w:val="false"/>
          <w:color w:val="000000"/>
          <w:sz w:val="28"/>
        </w:rPr>
        <w:t>
      18) көгалдандыру жөніндегі ұйым – шарт негізінде елді мекен аумағындағы жасыл еспелер мен жалпыға ортақ пайдаланылатын көгалдандырылған аумақтарды көгалдандыру, күтіп-ұстау, күту жөніндегі қызметті жүзеге асыратын жеке немесе заңды тұлға;</w:t>
      </w:r>
    </w:p>
    <w:bookmarkEnd w:id="29"/>
    <w:bookmarkStart w:name="z38" w:id="30"/>
    <w:p>
      <w:pPr>
        <w:spacing w:after="0"/>
        <w:ind w:left="0"/>
        <w:jc w:val="both"/>
      </w:pPr>
      <w:r>
        <w:rPr>
          <w:rFonts w:ascii="Times New Roman"/>
          <w:b w:val="false"/>
          <w:i w:val="false"/>
          <w:color w:val="000000"/>
          <w:sz w:val="28"/>
        </w:rPr>
        <w:t>
      19) көгал – шөп жамылғысы мен басқа да өсімдіктерді қамтитын, тротуардан, тұрақ қалталарынан, тұрақтардан және жолдың өзге де элементтерінен жиектас таспен және (немесе) әшекейлі қоршаумен қоршалған абаттандыру элементі (жер учаскесі);</w:t>
      </w:r>
    </w:p>
    <w:bookmarkEnd w:id="30"/>
    <w:bookmarkStart w:name="z39" w:id="31"/>
    <w:p>
      <w:pPr>
        <w:spacing w:after="0"/>
        <w:ind w:left="0"/>
        <w:jc w:val="both"/>
      </w:pPr>
      <w:r>
        <w:rPr>
          <w:rFonts w:ascii="Times New Roman"/>
          <w:b w:val="false"/>
          <w:i w:val="false"/>
          <w:color w:val="000000"/>
          <w:sz w:val="28"/>
        </w:rPr>
        <w:t>
      20) күтіп-баптау жөніндегі жұмыстар – өсімдіктердің жерасты және жерүсті бөлігін күтіп-баптау (қоректендіру, суару, қопсыту, санитариялық-профилактикалық іс-шаралар және өзге де іс-қимылдар);</w:t>
      </w:r>
    </w:p>
    <w:bookmarkEnd w:id="31"/>
    <w:bookmarkStart w:name="z40" w:id="32"/>
    <w:p>
      <w:pPr>
        <w:spacing w:after="0"/>
        <w:ind w:left="0"/>
        <w:jc w:val="both"/>
      </w:pPr>
      <w:r>
        <w:rPr>
          <w:rFonts w:ascii="Times New Roman"/>
          <w:b w:val="false"/>
          <w:i w:val="false"/>
          <w:color w:val="000000"/>
          <w:sz w:val="28"/>
        </w:rPr>
        <w:t>
      21) мәжбүрлі түрде кесу – авариялық және төтенше жағдайларды жою кезінде уәкілетті органның келісімінсіз ағаштарды кесу;</w:t>
      </w:r>
    </w:p>
    <w:bookmarkEnd w:id="32"/>
    <w:bookmarkStart w:name="z41" w:id="33"/>
    <w:p>
      <w:pPr>
        <w:spacing w:after="0"/>
        <w:ind w:left="0"/>
        <w:jc w:val="both"/>
      </w:pPr>
      <w:r>
        <w:rPr>
          <w:rFonts w:ascii="Times New Roman"/>
          <w:b w:val="false"/>
          <w:i w:val="false"/>
          <w:color w:val="000000"/>
          <w:sz w:val="28"/>
        </w:rPr>
        <w:t>
      22) өтемдік отырғызу жоспары – отырғызудың сандық бөлігін, тұқымдық құрамын, көлемін, күнтізбелік мерзімін, сондай-ақ жоспарлы негізге орайластырылған отырғызуды орналастырудың графикалық схемасын қамтитын кесуге ұшыраған ағаштарды отырғызу жоспары;</w:t>
      </w:r>
    </w:p>
    <w:bookmarkEnd w:id="33"/>
    <w:bookmarkStart w:name="z42" w:id="34"/>
    <w:p>
      <w:pPr>
        <w:spacing w:after="0"/>
        <w:ind w:left="0"/>
        <w:jc w:val="both"/>
      </w:pPr>
      <w:r>
        <w:rPr>
          <w:rFonts w:ascii="Times New Roman"/>
          <w:b w:val="false"/>
          <w:i w:val="false"/>
          <w:color w:val="000000"/>
          <w:sz w:val="28"/>
        </w:rPr>
        <w:t>
      23) өтемдік отырғызу – уәкілетті орган дендрологиялық жоспарға сәйкес айқындаған арнайы учаскелерде кесілген ағаштардың орнына отырғызу;</w:t>
      </w:r>
    </w:p>
    <w:bookmarkEnd w:id="34"/>
    <w:bookmarkStart w:name="z43" w:id="35"/>
    <w:p>
      <w:pPr>
        <w:spacing w:after="0"/>
        <w:ind w:left="0"/>
        <w:jc w:val="both"/>
      </w:pPr>
      <w:r>
        <w:rPr>
          <w:rFonts w:ascii="Times New Roman"/>
          <w:b w:val="false"/>
          <w:i w:val="false"/>
          <w:color w:val="000000"/>
          <w:sz w:val="28"/>
        </w:rPr>
        <w:t>
      24)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35"/>
    <w:bookmarkStart w:name="z44" w:id="36"/>
    <w:p>
      <w:pPr>
        <w:spacing w:after="0"/>
        <w:ind w:left="0"/>
        <w:jc w:val="both"/>
      </w:pPr>
      <w:r>
        <w:rPr>
          <w:rFonts w:ascii="Times New Roman"/>
          <w:b w:val="false"/>
          <w:i w:val="false"/>
          <w:color w:val="000000"/>
          <w:sz w:val="28"/>
        </w:rPr>
        <w:t>
      25) санитариялық кесу – авариялық жағдайлар туғызатын (электр беру желілерінде, газ құбырларында жатқан, ғимараттардың шатырын бұзатын, жол жүрісі қауіпсіздігіне қатер төндіретін) ауру, құрғап бара жатқан, құрғақ және зақымдалған бұтақтарды кесу;</w:t>
      </w:r>
    </w:p>
    <w:bookmarkEnd w:id="36"/>
    <w:bookmarkStart w:name="z45" w:id="37"/>
    <w:p>
      <w:pPr>
        <w:spacing w:after="0"/>
        <w:ind w:left="0"/>
        <w:jc w:val="both"/>
      </w:pPr>
      <w:r>
        <w:rPr>
          <w:rFonts w:ascii="Times New Roman"/>
          <w:b w:val="false"/>
          <w:i w:val="false"/>
          <w:color w:val="000000"/>
          <w:sz w:val="28"/>
        </w:rPr>
        <w:t>
      26) санитариялық мақсатта ағаш кесу – жасыл екпелердің санитариялық жай-күйін жақсарту мақсатында жүргізілетін ағаш кесу (ішінара, жаппай), бұл кезде ауру, зақымданған, қураған және қураған ағаштар кесіледі;</w:t>
      </w:r>
    </w:p>
    <w:bookmarkEnd w:id="37"/>
    <w:bookmarkStart w:name="z46" w:id="38"/>
    <w:p>
      <w:pPr>
        <w:spacing w:after="0"/>
        <w:ind w:left="0"/>
        <w:jc w:val="both"/>
      </w:pPr>
      <w:r>
        <w:rPr>
          <w:rFonts w:ascii="Times New Roman"/>
          <w:b w:val="false"/>
          <w:i w:val="false"/>
          <w:color w:val="000000"/>
          <w:sz w:val="28"/>
        </w:rPr>
        <w:t>
      27)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38"/>
    <w:bookmarkStart w:name="z47" w:id="39"/>
    <w:p>
      <w:pPr>
        <w:spacing w:after="0"/>
        <w:ind w:left="0"/>
        <w:jc w:val="both"/>
      </w:pPr>
      <w:r>
        <w:rPr>
          <w:rFonts w:ascii="Times New Roman"/>
          <w:b w:val="false"/>
          <w:i w:val="false"/>
          <w:color w:val="000000"/>
          <w:sz w:val="28"/>
        </w:rPr>
        <w:t>
      28)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bookmarkEnd w:id="39"/>
    <w:bookmarkStart w:name="z48" w:id="40"/>
    <w:p>
      <w:pPr>
        <w:spacing w:after="0"/>
        <w:ind w:left="0"/>
        <w:jc w:val="both"/>
      </w:pPr>
      <w:r>
        <w:rPr>
          <w:rFonts w:ascii="Times New Roman"/>
          <w:b w:val="false"/>
          <w:i w:val="false"/>
          <w:color w:val="000000"/>
          <w:sz w:val="28"/>
        </w:rPr>
        <w:t>
      29) ұшарбасты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bookmarkEnd w:id="40"/>
    <w:bookmarkStart w:name="z49" w:id="41"/>
    <w:p>
      <w:pPr>
        <w:spacing w:after="0"/>
        <w:ind w:left="0"/>
        <w:jc w:val="both"/>
      </w:pPr>
      <w:r>
        <w:rPr>
          <w:rFonts w:ascii="Times New Roman"/>
          <w:b w:val="false"/>
          <w:i w:val="false"/>
          <w:color w:val="000000"/>
          <w:sz w:val="28"/>
        </w:rPr>
        <w:t>
      30) шағын сәулет нысандары – декоративтік сипаттағы және іс жүзінде пайдаланылатын объектілер (мүсіндер, фонтандар,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bookmarkEnd w:id="41"/>
    <w:bookmarkStart w:name="z50" w:id="42"/>
    <w:p>
      <w:pPr>
        <w:spacing w:after="0"/>
        <w:ind w:left="0"/>
        <w:jc w:val="both"/>
      </w:pPr>
      <w:r>
        <w:rPr>
          <w:rFonts w:ascii="Times New Roman"/>
          <w:b w:val="false"/>
          <w:i w:val="false"/>
          <w:color w:val="000000"/>
          <w:sz w:val="28"/>
        </w:rPr>
        <w:t>
      31)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42"/>
    <w:bookmarkStart w:name="z51" w:id="43"/>
    <w:p>
      <w:pPr>
        <w:spacing w:after="0"/>
        <w:ind w:left="0"/>
        <w:jc w:val="left"/>
      </w:pPr>
      <w:r>
        <w:rPr>
          <w:rFonts w:ascii="Times New Roman"/>
          <w:b/>
          <w:i w:val="false"/>
          <w:color w:val="000000"/>
        </w:rPr>
        <w:t xml:space="preserve"> 2-тарау. Елді мекендердің жасыл екпелерін жасау, күтіп-баптау және қорғаудың тәртібі</w:t>
      </w:r>
    </w:p>
    <w:bookmarkEnd w:id="43"/>
    <w:bookmarkStart w:name="z52" w:id="44"/>
    <w:p>
      <w:pPr>
        <w:spacing w:after="0"/>
        <w:ind w:left="0"/>
        <w:jc w:val="both"/>
      </w:pPr>
      <w:r>
        <w:rPr>
          <w:rFonts w:ascii="Times New Roman"/>
          <w:b w:val="false"/>
          <w:i w:val="false"/>
          <w:color w:val="000000"/>
          <w:sz w:val="28"/>
        </w:rPr>
        <w:t>
      4. Барлық санаттар мен түрлердегі көгалдандырылған аумақтар елді мекен шекараларындағы көгалдандыру жүйесін құрайды, елді мекеннің жасыл қорына кіреді және мемлекеттік орман қоры учаскелерінде және республикалық және жергілікті маңызы бар ерекше қорғалатын табиғи аумақтарда, жеке тұрғын үй мен жеке қосалқы шаруашылық аумақтарында, саяжай учаскелерінде өсетін жасыл екпелерді қоспағанда, рекреациялық, орта құрайтын және санитариялық-қорғаныш функцияларын орындайды.</w:t>
      </w:r>
    </w:p>
    <w:bookmarkEnd w:id="44"/>
    <w:bookmarkStart w:name="z53" w:id="45"/>
    <w:p>
      <w:pPr>
        <w:spacing w:after="0"/>
        <w:ind w:left="0"/>
        <w:jc w:val="both"/>
      </w:pPr>
      <w:r>
        <w:rPr>
          <w:rFonts w:ascii="Times New Roman"/>
          <w:b w:val="false"/>
          <w:i w:val="false"/>
          <w:color w:val="000000"/>
          <w:sz w:val="28"/>
        </w:rPr>
        <w:t>
      5. Жасыл екпелерді жасауды жергілікті атқарушы органдар ғылыми ұйымдардың ұсынымдары негізінде жүзеге асырады.</w:t>
      </w:r>
    </w:p>
    <w:bookmarkEnd w:id="45"/>
    <w:bookmarkStart w:name="z54" w:id="46"/>
    <w:p>
      <w:pPr>
        <w:spacing w:after="0"/>
        <w:ind w:left="0"/>
        <w:jc w:val="both"/>
      </w:pPr>
      <w:r>
        <w:rPr>
          <w:rFonts w:ascii="Times New Roman"/>
          <w:b w:val="false"/>
          <w:i w:val="false"/>
          <w:color w:val="000000"/>
          <w:sz w:val="28"/>
        </w:rPr>
        <w:t>
      Жеке және заңды тұлғалар жергілікті атқарушы органдар айқындайтын учаскелерде өз қаражаты есебінен жасыл екпелер жасайды.</w:t>
      </w:r>
    </w:p>
    <w:bookmarkEnd w:id="46"/>
    <w:bookmarkStart w:name="z55" w:id="47"/>
    <w:p>
      <w:pPr>
        <w:spacing w:after="0"/>
        <w:ind w:left="0"/>
        <w:jc w:val="both"/>
      </w:pPr>
      <w:r>
        <w:rPr>
          <w:rFonts w:ascii="Times New Roman"/>
          <w:b w:val="false"/>
          <w:i w:val="false"/>
          <w:color w:val="000000"/>
          <w:sz w:val="28"/>
        </w:rPr>
        <w:t>
      6. Жергілікті атқарушы органдардың жасыл екпелер алып жатқан аумақтарда, оның ішінде саябақтарда, скверлерде, бульварларда, ұйымдардың санитариялық-қорғаныш аймақтарында және өзге де өнеркәсіптік объектілерде құрылыс салу немесе оларды реконструкциялау туралы шешімдер қабылдауы Қазақстан Республикасының заңнамасына сәйкес және қоғамдық тыңдауларды міндетті түрде өткізу арқылы жүзеге асырылады.</w:t>
      </w:r>
    </w:p>
    <w:bookmarkEnd w:id="47"/>
    <w:bookmarkStart w:name="z56" w:id="48"/>
    <w:p>
      <w:pPr>
        <w:spacing w:after="0"/>
        <w:ind w:left="0"/>
        <w:jc w:val="both"/>
      </w:pPr>
      <w:r>
        <w:rPr>
          <w:rFonts w:ascii="Times New Roman"/>
          <w:b w:val="false"/>
          <w:i w:val="false"/>
          <w:color w:val="000000"/>
          <w:sz w:val="28"/>
        </w:rPr>
        <w:t>
      7. Елді мекендердің жасыл қорын дамытудың негізгі мақсаттары, функциялары:</w:t>
      </w:r>
    </w:p>
    <w:bookmarkEnd w:id="48"/>
    <w:bookmarkStart w:name="z57" w:id="49"/>
    <w:p>
      <w:pPr>
        <w:spacing w:after="0"/>
        <w:ind w:left="0"/>
        <w:jc w:val="both"/>
      </w:pPr>
      <w:r>
        <w:rPr>
          <w:rFonts w:ascii="Times New Roman"/>
          <w:b w:val="false"/>
          <w:i w:val="false"/>
          <w:color w:val="000000"/>
          <w:sz w:val="28"/>
        </w:rPr>
        <w:t>
      экологиялық теңгерімді сақтау;</w:t>
      </w:r>
    </w:p>
    <w:bookmarkEnd w:id="49"/>
    <w:bookmarkStart w:name="z58" w:id="50"/>
    <w:p>
      <w:pPr>
        <w:spacing w:after="0"/>
        <w:ind w:left="0"/>
        <w:jc w:val="both"/>
      </w:pPr>
      <w:r>
        <w:rPr>
          <w:rFonts w:ascii="Times New Roman"/>
          <w:b w:val="false"/>
          <w:i w:val="false"/>
          <w:color w:val="000000"/>
          <w:sz w:val="28"/>
        </w:rPr>
        <w:t>
      оңтайлы температуралық режимді сақтау, оның ішінде жазғы кезеңде;</w:t>
      </w:r>
    </w:p>
    <w:bookmarkEnd w:id="50"/>
    <w:bookmarkStart w:name="z59" w:id="51"/>
    <w:p>
      <w:pPr>
        <w:spacing w:after="0"/>
        <w:ind w:left="0"/>
        <w:jc w:val="both"/>
      </w:pPr>
      <w:r>
        <w:rPr>
          <w:rFonts w:ascii="Times New Roman"/>
          <w:b w:val="false"/>
          <w:i w:val="false"/>
          <w:color w:val="000000"/>
          <w:sz w:val="28"/>
        </w:rPr>
        <w:t>
      ауа ылғалдылығын сақтау;</w:t>
      </w:r>
    </w:p>
    <w:bookmarkEnd w:id="51"/>
    <w:bookmarkStart w:name="z60" w:id="52"/>
    <w:p>
      <w:pPr>
        <w:spacing w:after="0"/>
        <w:ind w:left="0"/>
        <w:jc w:val="both"/>
      </w:pPr>
      <w:r>
        <w:rPr>
          <w:rFonts w:ascii="Times New Roman"/>
          <w:b w:val="false"/>
          <w:i w:val="false"/>
          <w:color w:val="000000"/>
          <w:sz w:val="28"/>
        </w:rPr>
        <w:t>
      ластанған ауаның адсорбциясы (пайдаланылған газдар, кәріз, өрттер, жинақталған коммуналдық қалдықтардың иісі және ауаны ластаудың басқа көздері);</w:t>
      </w:r>
    </w:p>
    <w:bookmarkEnd w:id="52"/>
    <w:bookmarkStart w:name="z61" w:id="53"/>
    <w:p>
      <w:pPr>
        <w:spacing w:after="0"/>
        <w:ind w:left="0"/>
        <w:jc w:val="both"/>
      </w:pPr>
      <w:r>
        <w:rPr>
          <w:rFonts w:ascii="Times New Roman"/>
          <w:b w:val="false"/>
          <w:i w:val="false"/>
          <w:color w:val="000000"/>
          <w:sz w:val="28"/>
        </w:rPr>
        <w:t>
      белгілі бір аумақта ластануды және басқа да теріс әсер ету нысандарын сіңіру, тазарту, өзгедей жою;</w:t>
      </w:r>
    </w:p>
    <w:bookmarkEnd w:id="53"/>
    <w:bookmarkStart w:name="z62" w:id="54"/>
    <w:p>
      <w:pPr>
        <w:spacing w:after="0"/>
        <w:ind w:left="0"/>
        <w:jc w:val="both"/>
      </w:pPr>
      <w:r>
        <w:rPr>
          <w:rFonts w:ascii="Times New Roman"/>
          <w:b w:val="false"/>
          <w:i w:val="false"/>
          <w:color w:val="000000"/>
          <w:sz w:val="28"/>
        </w:rPr>
        <w:t>
      сәндік-эстетикалық, қолайлы өмір сүру ортасын қалыптастыру болып табылады.</w:t>
      </w:r>
    </w:p>
    <w:bookmarkEnd w:id="54"/>
    <w:bookmarkStart w:name="z63" w:id="55"/>
    <w:p>
      <w:pPr>
        <w:spacing w:after="0"/>
        <w:ind w:left="0"/>
        <w:jc w:val="both"/>
      </w:pPr>
      <w:r>
        <w:rPr>
          <w:rFonts w:ascii="Times New Roman"/>
          <w:b w:val="false"/>
          <w:i w:val="false"/>
          <w:color w:val="000000"/>
          <w:sz w:val="28"/>
        </w:rPr>
        <w:t>
      8. Жасыл қор мен қоршаған ортаны қорғау және сауықтыру жөніндегі шараларды жекі және заңды тұлғалар осы қағидаларға сәйкес жүзеге асырады.</w:t>
      </w:r>
    </w:p>
    <w:bookmarkEnd w:id="55"/>
    <w:bookmarkStart w:name="z64" w:id="56"/>
    <w:p>
      <w:pPr>
        <w:spacing w:after="0"/>
        <w:ind w:left="0"/>
        <w:jc w:val="both"/>
      </w:pPr>
      <w:r>
        <w:rPr>
          <w:rFonts w:ascii="Times New Roman"/>
          <w:b w:val="false"/>
          <w:i w:val="false"/>
          <w:color w:val="000000"/>
          <w:sz w:val="28"/>
        </w:rPr>
        <w:t>
      9. Тиісті әкімшілік-аумақтық бірліктің көгалдандырылған аумақтарын дамыту дендрологиялық жоспарға сәйкес жүргізіледі.</w:t>
      </w:r>
    </w:p>
    <w:bookmarkEnd w:id="56"/>
    <w:bookmarkStart w:name="z65" w:id="57"/>
    <w:p>
      <w:pPr>
        <w:spacing w:after="0"/>
        <w:ind w:left="0"/>
        <w:jc w:val="both"/>
      </w:pPr>
      <w:r>
        <w:rPr>
          <w:rFonts w:ascii="Times New Roman"/>
          <w:b w:val="false"/>
          <w:i w:val="false"/>
          <w:color w:val="000000"/>
          <w:sz w:val="28"/>
        </w:rPr>
        <w:t>
      10. Көгалдандыру объектілері экологиялық заңнаманы сақтай отырып, елді мекеннің бас жоспарына сәйкес жалпыға ортақ пайдаланылатын жерлерде құрылады.</w:t>
      </w:r>
    </w:p>
    <w:bookmarkEnd w:id="57"/>
    <w:bookmarkStart w:name="z66" w:id="58"/>
    <w:p>
      <w:pPr>
        <w:spacing w:after="0"/>
        <w:ind w:left="0"/>
        <w:jc w:val="both"/>
      </w:pPr>
      <w:r>
        <w:rPr>
          <w:rFonts w:ascii="Times New Roman"/>
          <w:b w:val="false"/>
          <w:i w:val="false"/>
          <w:color w:val="000000"/>
          <w:sz w:val="28"/>
        </w:rPr>
        <w:t>
      11. Рекреациялық аймаққа жататын ортақ пайдаланудағы жер аумағында рекреациялық аймақтың жұмыс істеуіне тікелей байланысты емес жаңа өнеркәсіптік, коммуналдық және қойма объектілерін, тұрғын үй-азаматтық мақсаттағы ғимараттар мен құрылыстарды орналастыруға (салуға) және жұмыс істеп тұрғандарын кеңейтуге жол берілмейді.</w:t>
      </w:r>
    </w:p>
    <w:bookmarkEnd w:id="58"/>
    <w:bookmarkStart w:name="z67" w:id="59"/>
    <w:p>
      <w:pPr>
        <w:spacing w:after="0"/>
        <w:ind w:left="0"/>
        <w:jc w:val="both"/>
      </w:pPr>
      <w:r>
        <w:rPr>
          <w:rFonts w:ascii="Times New Roman"/>
          <w:b w:val="false"/>
          <w:i w:val="false"/>
          <w:color w:val="000000"/>
          <w:sz w:val="28"/>
        </w:rPr>
        <w:t>
      12. Объектілерді жобалау және салу кезінде құрылыс-монтаждау жұмыстары болжанатын учаскенің аумағында бар жасыл екпелерді барынша сақтай отырып, объектіні салуға берілген жер учаскесін көгалдандыруды көздеу қажет.</w:t>
      </w:r>
    </w:p>
    <w:bookmarkEnd w:id="59"/>
    <w:bookmarkStart w:name="z68" w:id="60"/>
    <w:p>
      <w:pPr>
        <w:spacing w:after="0"/>
        <w:ind w:left="0"/>
        <w:jc w:val="left"/>
      </w:pPr>
      <w:r>
        <w:rPr>
          <w:rFonts w:ascii="Times New Roman"/>
          <w:b/>
          <w:i w:val="false"/>
          <w:color w:val="000000"/>
        </w:rPr>
        <w:t xml:space="preserve"> 3-тарау. Жасыл желектерді есепке алуды жүргізу тәртібі</w:t>
      </w:r>
    </w:p>
    <w:bookmarkEnd w:id="60"/>
    <w:bookmarkStart w:name="z69" w:id="61"/>
    <w:p>
      <w:pPr>
        <w:spacing w:after="0"/>
        <w:ind w:left="0"/>
        <w:jc w:val="both"/>
      </w:pPr>
      <w:r>
        <w:rPr>
          <w:rFonts w:ascii="Times New Roman"/>
          <w:b w:val="false"/>
          <w:i w:val="false"/>
          <w:color w:val="000000"/>
          <w:sz w:val="28"/>
        </w:rPr>
        <w:t>
      13. Жасыл екпелердің барлық түрлері:</w:t>
      </w:r>
    </w:p>
    <w:bookmarkEnd w:id="61"/>
    <w:bookmarkStart w:name="z70" w:id="62"/>
    <w:p>
      <w:pPr>
        <w:spacing w:after="0"/>
        <w:ind w:left="0"/>
        <w:jc w:val="both"/>
      </w:pPr>
      <w:r>
        <w:rPr>
          <w:rFonts w:ascii="Times New Roman"/>
          <w:b w:val="false"/>
          <w:i w:val="false"/>
          <w:color w:val="000000"/>
          <w:sz w:val="28"/>
        </w:rPr>
        <w:t>
      есепке алу объектісінің шекарасында орналасқан жасыл екпелерді түгендеу және орман-патологиялық зерттеу;</w:t>
      </w:r>
    </w:p>
    <w:bookmarkEnd w:id="62"/>
    <w:bookmarkStart w:name="z71" w:id="6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жасыл екпелердің жерсіну актісін толтыру;</w:t>
      </w:r>
    </w:p>
    <w:bookmarkEnd w:id="63"/>
    <w:bookmarkStart w:name="z72" w:id="64"/>
    <w:p>
      <w:pPr>
        <w:spacing w:after="0"/>
        <w:ind w:left="0"/>
        <w:jc w:val="both"/>
      </w:pPr>
      <w:r>
        <w:rPr>
          <w:rFonts w:ascii="Times New Roman"/>
          <w:b w:val="false"/>
          <w:i w:val="false"/>
          <w:color w:val="000000"/>
          <w:sz w:val="28"/>
        </w:rPr>
        <w:t>
      жасыл еспелер тізілімін жүргізу;</w:t>
      </w:r>
    </w:p>
    <w:bookmarkEnd w:id="64"/>
    <w:bookmarkStart w:name="z73" w:id="65"/>
    <w:p>
      <w:pPr>
        <w:spacing w:after="0"/>
        <w:ind w:left="0"/>
        <w:jc w:val="both"/>
      </w:pPr>
      <w:r>
        <w:rPr>
          <w:rFonts w:ascii="Times New Roman"/>
          <w:b w:val="false"/>
          <w:i w:val="false"/>
          <w:color w:val="000000"/>
          <w:sz w:val="28"/>
        </w:rPr>
        <w:t>
      дендрологиялық жоспарды әзірлеу арқылы есепке алынады.</w:t>
      </w:r>
    </w:p>
    <w:bookmarkEnd w:id="65"/>
    <w:bookmarkStart w:name="z74" w:id="66"/>
    <w:p>
      <w:pPr>
        <w:spacing w:after="0"/>
        <w:ind w:left="0"/>
        <w:jc w:val="both"/>
      </w:pPr>
      <w:r>
        <w:rPr>
          <w:rFonts w:ascii="Times New Roman"/>
          <w:b w:val="false"/>
          <w:i w:val="false"/>
          <w:color w:val="000000"/>
          <w:sz w:val="28"/>
        </w:rPr>
        <w:t>
      14. Жалпыға ортақ пайдаланылатын жерлердегі жасыл екпелерді түгендеу және орман-патологиялық зерттеу жүргізу жөніндегі қызметтер шарттық негізде жергілікті бюджет есебінен және (немесе) басқа да қаржыландыру көздері есебінен жүргізілуі мүмкін.</w:t>
      </w:r>
    </w:p>
    <w:bookmarkEnd w:id="66"/>
    <w:bookmarkStart w:name="z75" w:id="67"/>
    <w:p>
      <w:pPr>
        <w:spacing w:after="0"/>
        <w:ind w:left="0"/>
        <w:jc w:val="both"/>
      </w:pPr>
      <w:r>
        <w:rPr>
          <w:rFonts w:ascii="Times New Roman"/>
          <w:b w:val="false"/>
          <w:i w:val="false"/>
          <w:color w:val="000000"/>
          <w:sz w:val="28"/>
        </w:rPr>
        <w:t>
      15.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p>
    <w:bookmarkEnd w:id="67"/>
    <w:bookmarkStart w:name="z76" w:id="68"/>
    <w:p>
      <w:pPr>
        <w:spacing w:after="0"/>
        <w:ind w:left="0"/>
        <w:jc w:val="both"/>
      </w:pPr>
      <w:r>
        <w:rPr>
          <w:rFonts w:ascii="Times New Roman"/>
          <w:b w:val="false"/>
          <w:i w:val="false"/>
          <w:color w:val="000000"/>
          <w:sz w:val="28"/>
        </w:rPr>
        <w:t>
      16. Жасыл екпелерді есепке алу нәтижелерін көрсететін құжаттар ресімделген түгендеу, орман-патологиялық зерттеу материалдары, сондай-ақ электрондық және қағаз жеткізгіштерде жасалатын дендрологиялық жоспарға енгізілген өзгерістер болып табылады.</w:t>
      </w:r>
    </w:p>
    <w:bookmarkEnd w:id="68"/>
    <w:bookmarkStart w:name="z77" w:id="69"/>
    <w:p>
      <w:pPr>
        <w:spacing w:after="0"/>
        <w:ind w:left="0"/>
        <w:jc w:val="both"/>
      </w:pPr>
      <w:r>
        <w:rPr>
          <w:rFonts w:ascii="Times New Roman"/>
          <w:b w:val="false"/>
          <w:i w:val="false"/>
          <w:color w:val="000000"/>
          <w:sz w:val="28"/>
        </w:rPr>
        <w:t xml:space="preserve">
      17. Есепке алынған жасыл екпелер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жасыл екпелер тізіліміне енгізіледі.</w:t>
      </w:r>
    </w:p>
    <w:bookmarkEnd w:id="69"/>
    <w:bookmarkStart w:name="z78" w:id="70"/>
    <w:p>
      <w:pPr>
        <w:spacing w:after="0"/>
        <w:ind w:left="0"/>
        <w:jc w:val="both"/>
      </w:pPr>
      <w:r>
        <w:rPr>
          <w:rFonts w:ascii="Times New Roman"/>
          <w:b w:val="false"/>
          <w:i w:val="false"/>
          <w:color w:val="000000"/>
          <w:sz w:val="28"/>
        </w:rPr>
        <w:t>
      18. Жасыл екпелердің тізілімі мен есебін уәкілетті орган қағаз және электрондық жеткізгіштерде жүргізеді.</w:t>
      </w:r>
    </w:p>
    <w:bookmarkEnd w:id="70"/>
    <w:bookmarkStart w:name="z79" w:id="71"/>
    <w:p>
      <w:pPr>
        <w:spacing w:after="0"/>
        <w:ind w:left="0"/>
        <w:jc w:val="both"/>
      </w:pPr>
      <w:r>
        <w:rPr>
          <w:rFonts w:ascii="Times New Roman"/>
          <w:b w:val="false"/>
          <w:i w:val="false"/>
          <w:color w:val="000000"/>
          <w:sz w:val="28"/>
        </w:rPr>
        <w:t>
      19. Жасыл екпелерді есепке алуды жүргізу мыналарды қамтиды:</w:t>
      </w:r>
    </w:p>
    <w:bookmarkEnd w:id="71"/>
    <w:bookmarkStart w:name="z80" w:id="72"/>
    <w:p>
      <w:pPr>
        <w:spacing w:after="0"/>
        <w:ind w:left="0"/>
        <w:jc w:val="both"/>
      </w:pPr>
      <w:r>
        <w:rPr>
          <w:rFonts w:ascii="Times New Roman"/>
          <w:b w:val="false"/>
          <w:i w:val="false"/>
          <w:color w:val="000000"/>
          <w:sz w:val="28"/>
        </w:rPr>
        <w:t>
      1) жасыл екпелердің саны, түрлік құрамы және жай-күйі туралы дұрыс деректерді есепке алу және алу;</w:t>
      </w:r>
    </w:p>
    <w:bookmarkEnd w:id="72"/>
    <w:bookmarkStart w:name="z81" w:id="73"/>
    <w:p>
      <w:pPr>
        <w:spacing w:after="0"/>
        <w:ind w:left="0"/>
        <w:jc w:val="both"/>
      </w:pPr>
      <w:r>
        <w:rPr>
          <w:rFonts w:ascii="Times New Roman"/>
          <w:b w:val="false"/>
          <w:i w:val="false"/>
          <w:color w:val="000000"/>
          <w:sz w:val="28"/>
        </w:rPr>
        <w:t>
      2) елді мекеннің жасыл екпелерді қорғау, сақтау және көгалдандырылған аумақтарды дамыту саласындағы саясатының негізгі бағыттарын айқындау;</w:t>
      </w:r>
    </w:p>
    <w:bookmarkEnd w:id="73"/>
    <w:bookmarkStart w:name="z82" w:id="74"/>
    <w:p>
      <w:pPr>
        <w:spacing w:after="0"/>
        <w:ind w:left="0"/>
        <w:jc w:val="both"/>
      </w:pPr>
      <w:r>
        <w:rPr>
          <w:rFonts w:ascii="Times New Roman"/>
          <w:b w:val="false"/>
          <w:i w:val="false"/>
          <w:color w:val="000000"/>
          <w:sz w:val="28"/>
        </w:rPr>
        <w:t>
      3) халықты және мүдделі тұлғаларды елді мекендегі жасыл екпелердің саны, жай-күйі және қоршаған орта туралы дұрыс ақпаратпен қамтамасыз ету;</w:t>
      </w:r>
    </w:p>
    <w:bookmarkEnd w:id="74"/>
    <w:bookmarkStart w:name="z83" w:id="75"/>
    <w:p>
      <w:pPr>
        <w:spacing w:after="0"/>
        <w:ind w:left="0"/>
        <w:jc w:val="both"/>
      </w:pPr>
      <w:r>
        <w:rPr>
          <w:rFonts w:ascii="Times New Roman"/>
          <w:b w:val="false"/>
          <w:i w:val="false"/>
          <w:color w:val="000000"/>
          <w:sz w:val="28"/>
        </w:rPr>
        <w:t>
      4) елді мекен аумағындағы жасыл екпелердің жағдайын талдау;</w:t>
      </w:r>
    </w:p>
    <w:bookmarkEnd w:id="75"/>
    <w:bookmarkStart w:name="z84" w:id="76"/>
    <w:p>
      <w:pPr>
        <w:spacing w:after="0"/>
        <w:ind w:left="0"/>
        <w:jc w:val="both"/>
      </w:pPr>
      <w:r>
        <w:rPr>
          <w:rFonts w:ascii="Times New Roman"/>
          <w:b w:val="false"/>
          <w:i w:val="false"/>
          <w:color w:val="000000"/>
          <w:sz w:val="28"/>
        </w:rPr>
        <w:t>
      5) жалпыға ортақ пайдаланылатын орындарда жасыл екпелерді тиімді басқару үшін бірыңғай ақпараттық база құру, оның ішінде жасыл екпелер санының қолданыстағы құрылыс және санитариялық нормаларға сәйкестігін белгілеу;</w:t>
      </w:r>
    </w:p>
    <w:bookmarkEnd w:id="76"/>
    <w:bookmarkStart w:name="z85" w:id="77"/>
    <w:p>
      <w:pPr>
        <w:spacing w:after="0"/>
        <w:ind w:left="0"/>
        <w:jc w:val="both"/>
      </w:pPr>
      <w:r>
        <w:rPr>
          <w:rFonts w:ascii="Times New Roman"/>
          <w:b w:val="false"/>
          <w:i w:val="false"/>
          <w:color w:val="000000"/>
          <w:sz w:val="28"/>
        </w:rPr>
        <w:t>
      6) көгалдандырылған аумақтарды күтіп-ұстау, күрделі жөндеу және оларды қайта жаңарту жөніндегі жұмыстарды регламенттеу;</w:t>
      </w:r>
    </w:p>
    <w:bookmarkEnd w:id="77"/>
    <w:bookmarkStart w:name="z86" w:id="78"/>
    <w:p>
      <w:pPr>
        <w:spacing w:after="0"/>
        <w:ind w:left="0"/>
        <w:jc w:val="both"/>
      </w:pPr>
      <w:r>
        <w:rPr>
          <w:rFonts w:ascii="Times New Roman"/>
          <w:b w:val="false"/>
          <w:i w:val="false"/>
          <w:color w:val="000000"/>
          <w:sz w:val="28"/>
        </w:rPr>
        <w:t>
      7) көгалдандырылған аумақтардың меншік иелерін айқындау және олардың сақталуы мен жай-күйіне жауапты заңды және жеке тұлғаларды белгілеу;</w:t>
      </w:r>
    </w:p>
    <w:bookmarkEnd w:id="78"/>
    <w:bookmarkStart w:name="z87" w:id="79"/>
    <w:p>
      <w:pPr>
        <w:spacing w:after="0"/>
        <w:ind w:left="0"/>
        <w:jc w:val="both"/>
      </w:pPr>
      <w:r>
        <w:rPr>
          <w:rFonts w:ascii="Times New Roman"/>
          <w:b w:val="false"/>
          <w:i w:val="false"/>
          <w:color w:val="000000"/>
          <w:sz w:val="28"/>
        </w:rPr>
        <w:t>
      8) қаланың көгалдандырылған аумақтарын ұтымды пайдалануды ұйымдастыру;</w:t>
      </w:r>
    </w:p>
    <w:bookmarkEnd w:id="79"/>
    <w:bookmarkStart w:name="z88" w:id="80"/>
    <w:p>
      <w:pPr>
        <w:spacing w:after="0"/>
        <w:ind w:left="0"/>
        <w:jc w:val="both"/>
      </w:pPr>
      <w:r>
        <w:rPr>
          <w:rFonts w:ascii="Times New Roman"/>
          <w:b w:val="false"/>
          <w:i w:val="false"/>
          <w:color w:val="000000"/>
          <w:sz w:val="28"/>
        </w:rPr>
        <w:t>
      9) көгалдандыру жобаларын, күтім жасау жөніндегі іс-шаралар жоспарларын жасыл екпелерді күтіп-ұстау, күтіп-баптау және пайдалану жөніндегі ұсынымдар әзірлеу.</w:t>
      </w:r>
    </w:p>
    <w:bookmarkEnd w:id="80"/>
    <w:bookmarkStart w:name="z89" w:id="81"/>
    <w:p>
      <w:pPr>
        <w:spacing w:after="0"/>
        <w:ind w:left="0"/>
        <w:jc w:val="both"/>
      </w:pPr>
      <w:r>
        <w:rPr>
          <w:rFonts w:ascii="Times New Roman"/>
          <w:b w:val="false"/>
          <w:i w:val="false"/>
          <w:color w:val="000000"/>
          <w:sz w:val="28"/>
        </w:rPr>
        <w:t>
      20. Дендрологиялық жоспарды елді мекен шекарасы шегінде құрамында экологтары және (немесе) дендрологтары бар дендрологиялық зерттеулер қызметтерін көрсететін ұйымдарды тарта отырып, уәкілетті орган әзірлейді.</w:t>
      </w:r>
    </w:p>
    <w:bookmarkEnd w:id="81"/>
    <w:bookmarkStart w:name="z90" w:id="82"/>
    <w:p>
      <w:pPr>
        <w:spacing w:after="0"/>
        <w:ind w:left="0"/>
        <w:jc w:val="both"/>
      </w:pPr>
      <w:r>
        <w:rPr>
          <w:rFonts w:ascii="Times New Roman"/>
          <w:b w:val="false"/>
          <w:i w:val="false"/>
          <w:color w:val="000000"/>
          <w:sz w:val="28"/>
        </w:rPr>
        <w:t>
      21. Дендрологиялық жоспар екі бөліктен тұрады.</w:t>
      </w:r>
    </w:p>
    <w:bookmarkEnd w:id="82"/>
    <w:bookmarkStart w:name="z91" w:id="83"/>
    <w:p>
      <w:pPr>
        <w:spacing w:after="0"/>
        <w:ind w:left="0"/>
        <w:jc w:val="both"/>
      </w:pPr>
      <w:r>
        <w:rPr>
          <w:rFonts w:ascii="Times New Roman"/>
          <w:b w:val="false"/>
          <w:i w:val="false"/>
          <w:color w:val="000000"/>
          <w:sz w:val="28"/>
        </w:rPr>
        <w:t>
      Бірінші бөлім – картографиялық бейнеден тұратын, онда әрбір жасыл еспе реттік нөмір беріледі және қайта есептеу ведомосімен сүйемелденеді. Картографиялық бейнеде жасыл еспелерден басқа, көшелерді, жолдарды (жүру бөлігін) қоса алғанда, құрылыс салу аймағын және жалпыға ортақ пайдаланылатын орындарды ескере отырып, көгалдардың, алаңдардың, жолдардың, су айдындарының ашық учаскелері көрсетіледі.</w:t>
      </w:r>
    </w:p>
    <w:bookmarkEnd w:id="83"/>
    <w:bookmarkStart w:name="z92" w:id="84"/>
    <w:p>
      <w:pPr>
        <w:spacing w:after="0"/>
        <w:ind w:left="0"/>
        <w:jc w:val="both"/>
      </w:pPr>
      <w:r>
        <w:rPr>
          <w:rFonts w:ascii="Times New Roman"/>
          <w:b w:val="false"/>
          <w:i w:val="false"/>
          <w:color w:val="000000"/>
          <w:sz w:val="28"/>
        </w:rPr>
        <w:t>
      Екінші бөлім – сипаттама, онда көгалдандырылған объектінің сәйкестендіру сипаттамалары, дендрологиялық жоспардың сәйкестендіру сипаттамалары, өсіп тұрған жасыл екпелердің сандық және түрлік құрамы көрсетіледі, мынадай:</w:t>
      </w:r>
    </w:p>
    <w:bookmarkEnd w:id="84"/>
    <w:bookmarkStart w:name="z93" w:id="85"/>
    <w:p>
      <w:pPr>
        <w:spacing w:after="0"/>
        <w:ind w:left="0"/>
        <w:jc w:val="both"/>
      </w:pPr>
      <w:r>
        <w:rPr>
          <w:rFonts w:ascii="Times New Roman"/>
          <w:b w:val="false"/>
          <w:i w:val="false"/>
          <w:color w:val="000000"/>
          <w:sz w:val="28"/>
        </w:rPr>
        <w:t>
      кесу үшін (ауру, кепкен);</w:t>
      </w:r>
    </w:p>
    <w:bookmarkEnd w:id="85"/>
    <w:bookmarkStart w:name="z94" w:id="86"/>
    <w:p>
      <w:pPr>
        <w:spacing w:after="0"/>
        <w:ind w:left="0"/>
        <w:jc w:val="both"/>
      </w:pPr>
      <w:r>
        <w:rPr>
          <w:rFonts w:ascii="Times New Roman"/>
          <w:b w:val="false"/>
          <w:i w:val="false"/>
          <w:color w:val="000000"/>
          <w:sz w:val="28"/>
        </w:rPr>
        <w:t>
      қайта отырғызуға арналған;</w:t>
      </w:r>
    </w:p>
    <w:bookmarkEnd w:id="86"/>
    <w:bookmarkStart w:name="z95" w:id="87"/>
    <w:p>
      <w:pPr>
        <w:spacing w:after="0"/>
        <w:ind w:left="0"/>
        <w:jc w:val="both"/>
      </w:pPr>
      <w:r>
        <w:rPr>
          <w:rFonts w:ascii="Times New Roman"/>
          <w:b w:val="false"/>
          <w:i w:val="false"/>
          <w:color w:val="000000"/>
          <w:sz w:val="28"/>
        </w:rPr>
        <w:t>
      өңделмеген деген белгілерді көрсете отырып, жасыл екпелер өсетін жергілікті жердің бедері, топырақтың құрамы сипатталады.</w:t>
      </w:r>
    </w:p>
    <w:bookmarkEnd w:id="87"/>
    <w:bookmarkStart w:name="z96" w:id="88"/>
    <w:p>
      <w:pPr>
        <w:spacing w:after="0"/>
        <w:ind w:left="0"/>
        <w:jc w:val="both"/>
      </w:pPr>
      <w:r>
        <w:rPr>
          <w:rFonts w:ascii="Times New Roman"/>
          <w:b w:val="false"/>
          <w:i w:val="false"/>
          <w:color w:val="000000"/>
          <w:sz w:val="28"/>
        </w:rPr>
        <w:t>
      22. Дендрологиялық жоспардың ауқымы 1:10000.</w:t>
      </w:r>
    </w:p>
    <w:bookmarkEnd w:id="88"/>
    <w:bookmarkStart w:name="z97" w:id="89"/>
    <w:p>
      <w:pPr>
        <w:spacing w:after="0"/>
        <w:ind w:left="0"/>
        <w:jc w:val="both"/>
      </w:pPr>
      <w:r>
        <w:rPr>
          <w:rFonts w:ascii="Times New Roman"/>
          <w:b w:val="false"/>
          <w:i w:val="false"/>
          <w:color w:val="000000"/>
          <w:sz w:val="28"/>
        </w:rPr>
        <w:t>
      23. Дендрологиялық жоспар электрондық және қағаз жеткізгіштерде жасалады және сақталады және уәкілетті органның ресми интернет-ресурстарында жарияланады.</w:t>
      </w:r>
    </w:p>
    <w:bookmarkEnd w:id="89"/>
    <w:bookmarkStart w:name="z98" w:id="90"/>
    <w:p>
      <w:pPr>
        <w:spacing w:after="0"/>
        <w:ind w:left="0"/>
        <w:jc w:val="both"/>
      </w:pPr>
      <w:r>
        <w:rPr>
          <w:rFonts w:ascii="Times New Roman"/>
          <w:b w:val="false"/>
          <w:i w:val="false"/>
          <w:color w:val="000000"/>
          <w:sz w:val="28"/>
        </w:rPr>
        <w:t>
      24. Дендрологиялық жоспар бес жылда бір рет жасалады және оны кейін уәкілетті орган түзетеді.</w:t>
      </w:r>
    </w:p>
    <w:bookmarkEnd w:id="90"/>
    <w:bookmarkStart w:name="z99" w:id="91"/>
    <w:p>
      <w:pPr>
        <w:spacing w:after="0"/>
        <w:ind w:left="0"/>
        <w:jc w:val="both"/>
      </w:pPr>
      <w:r>
        <w:rPr>
          <w:rFonts w:ascii="Times New Roman"/>
          <w:b w:val="false"/>
          <w:i w:val="false"/>
          <w:color w:val="000000"/>
          <w:sz w:val="28"/>
        </w:rPr>
        <w:t>
      25. Бес жыл өткен соң климаттық ерекшеліктерге, елді мекеннің немесе оның бөлігінің жоспарлау құрылымы мен сәулеттік бейнесінің қалыптасуына байланысты жаңа дендрологиялық жоспар жасалады және бекітіледі.</w:t>
      </w:r>
    </w:p>
    <w:bookmarkEnd w:id="91"/>
    <w:bookmarkStart w:name="z100" w:id="92"/>
    <w:p>
      <w:pPr>
        <w:spacing w:after="0"/>
        <w:ind w:left="0"/>
        <w:jc w:val="both"/>
      </w:pPr>
      <w:r>
        <w:rPr>
          <w:rFonts w:ascii="Times New Roman"/>
          <w:b w:val="false"/>
          <w:i w:val="false"/>
          <w:color w:val="000000"/>
          <w:sz w:val="28"/>
        </w:rPr>
        <w:t>
      26. Шағын қалаларда (халық саны 50 мың тұрғынға дейін) өзгерістер болмаған кезде қолданыстағы дендрологиялық жоспарды қайта бекітуге жол беріледі.</w:t>
      </w:r>
    </w:p>
    <w:bookmarkEnd w:id="92"/>
    <w:bookmarkStart w:name="z101" w:id="93"/>
    <w:p>
      <w:pPr>
        <w:spacing w:after="0"/>
        <w:ind w:left="0"/>
        <w:jc w:val="left"/>
      </w:pPr>
      <w:r>
        <w:rPr>
          <w:rFonts w:ascii="Times New Roman"/>
          <w:b/>
          <w:i w:val="false"/>
          <w:color w:val="000000"/>
        </w:rPr>
        <w:t xml:space="preserve"> 4-тарау. Жасыл екпелерді күтіп-ұстау және қорғау жөніндегі шаралар</w:t>
      </w:r>
    </w:p>
    <w:bookmarkEnd w:id="93"/>
    <w:bookmarkStart w:name="z102" w:id="94"/>
    <w:p>
      <w:pPr>
        <w:spacing w:after="0"/>
        <w:ind w:left="0"/>
        <w:jc w:val="both"/>
      </w:pPr>
      <w:r>
        <w:rPr>
          <w:rFonts w:ascii="Times New Roman"/>
          <w:b w:val="false"/>
          <w:i w:val="false"/>
          <w:color w:val="000000"/>
          <w:sz w:val="28"/>
        </w:rPr>
        <w:t>
      27. Жасыл кеңістікті күтіп-ұстау мыналарды қамтиды:</w:t>
      </w:r>
    </w:p>
    <w:bookmarkEnd w:id="94"/>
    <w:bookmarkStart w:name="z103" w:id="95"/>
    <w:p>
      <w:pPr>
        <w:spacing w:after="0"/>
        <w:ind w:left="0"/>
        <w:jc w:val="both"/>
      </w:pPr>
      <w:r>
        <w:rPr>
          <w:rFonts w:ascii="Times New Roman"/>
          <w:b w:val="false"/>
          <w:i w:val="false"/>
          <w:color w:val="000000"/>
          <w:sz w:val="28"/>
        </w:rPr>
        <w:t>
      1) отырғызу шұңқырлары мен траншеялардағы топырақты жерді ауыстыру, жасыл екпелерді отырғызу және оларды күтіп-баптау;</w:t>
      </w:r>
    </w:p>
    <w:bookmarkEnd w:id="95"/>
    <w:bookmarkStart w:name="z104" w:id="96"/>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әктеу, жасыл қоршамды қию, ағаштардың діңін көтеру, ағаш өскіндерін жою;</w:t>
      </w:r>
    </w:p>
    <w:bookmarkEnd w:id="96"/>
    <w:bookmarkStart w:name="z105" w:id="97"/>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bookmarkEnd w:id="97"/>
    <w:bookmarkStart w:name="z106" w:id="98"/>
    <w:p>
      <w:pPr>
        <w:spacing w:after="0"/>
        <w:ind w:left="0"/>
        <w:jc w:val="both"/>
      </w:pPr>
      <w:r>
        <w:rPr>
          <w:rFonts w:ascii="Times New Roman"/>
          <w:b w:val="false"/>
          <w:i w:val="false"/>
          <w:color w:val="000000"/>
          <w:sz w:val="28"/>
        </w:rPr>
        <w:t>
      4) жасыл екпелерді суару бүкіл вегетациялық кезеңде, жылдың ыстық және құрғақ уақытында суару үлкен жиілікпен жүзеге асырылады;</w:t>
      </w:r>
    </w:p>
    <w:bookmarkEnd w:id="98"/>
    <w:bookmarkStart w:name="z107" w:id="99"/>
    <w:p>
      <w:pPr>
        <w:spacing w:after="0"/>
        <w:ind w:left="0"/>
        <w:jc w:val="both"/>
      </w:pPr>
      <w:r>
        <w:rPr>
          <w:rFonts w:ascii="Times New Roman"/>
          <w:b w:val="false"/>
          <w:i w:val="false"/>
          <w:color w:val="000000"/>
          <w:sz w:val="28"/>
        </w:rPr>
        <w:t>
      5) ұшарбасты қалыптастыру;</w:t>
      </w:r>
    </w:p>
    <w:bookmarkEnd w:id="99"/>
    <w:bookmarkStart w:name="z108" w:id="100"/>
    <w:p>
      <w:pPr>
        <w:spacing w:after="0"/>
        <w:ind w:left="0"/>
        <w:jc w:val="both"/>
      </w:pPr>
      <w:r>
        <w:rPr>
          <w:rFonts w:ascii="Times New Roman"/>
          <w:b w:val="false"/>
          <w:i w:val="false"/>
          <w:color w:val="000000"/>
          <w:sz w:val="28"/>
        </w:rPr>
        <w:t>
      6) қаңқалы және жартылай қаңқалы бөліктерін сақтай отырып, ағаш-бұта өсімдіктерінің биологиялық ерекшеліктерін негізге ала отырып жүргізілетін жасарту;</w:t>
      </w:r>
    </w:p>
    <w:bookmarkEnd w:id="100"/>
    <w:bookmarkStart w:name="z109" w:id="101"/>
    <w:p>
      <w:pPr>
        <w:spacing w:after="0"/>
        <w:ind w:left="0"/>
        <w:jc w:val="both"/>
      </w:pPr>
      <w:r>
        <w:rPr>
          <w:rFonts w:ascii="Times New Roman"/>
          <w:b w:val="false"/>
          <w:i w:val="false"/>
          <w:color w:val="000000"/>
          <w:sz w:val="28"/>
        </w:rPr>
        <w:t>
      7) тыңайтқыш енгізу;</w:t>
      </w:r>
    </w:p>
    <w:bookmarkEnd w:id="101"/>
    <w:bookmarkStart w:name="z110" w:id="102"/>
    <w:p>
      <w:pPr>
        <w:spacing w:after="0"/>
        <w:ind w:left="0"/>
        <w:jc w:val="both"/>
      </w:pPr>
      <w:r>
        <w:rPr>
          <w:rFonts w:ascii="Times New Roman"/>
          <w:b w:val="false"/>
          <w:i w:val="false"/>
          <w:color w:val="000000"/>
          <w:sz w:val="28"/>
        </w:rPr>
        <w:t>
      8) жасыл екпелерді ң зиянкестерімен және ауруларымен күрес;</w:t>
      </w:r>
    </w:p>
    <w:bookmarkEnd w:id="102"/>
    <w:bookmarkStart w:name="z111" w:id="103"/>
    <w:p>
      <w:pPr>
        <w:spacing w:after="0"/>
        <w:ind w:left="0"/>
        <w:jc w:val="both"/>
      </w:pPr>
      <w:r>
        <w:rPr>
          <w:rFonts w:ascii="Times New Roman"/>
          <w:b w:val="false"/>
          <w:i w:val="false"/>
          <w:color w:val="000000"/>
          <w:sz w:val="28"/>
        </w:rPr>
        <w:t>
      9) авариялық, қураған ағаштар мен бұталарды санитариялық кесу, түбірлерді жұлу;</w:t>
      </w:r>
    </w:p>
    <w:bookmarkEnd w:id="103"/>
    <w:bookmarkStart w:name="z112" w:id="104"/>
    <w:p>
      <w:pPr>
        <w:spacing w:after="0"/>
        <w:ind w:left="0"/>
        <w:jc w:val="both"/>
      </w:pPr>
      <w:r>
        <w:rPr>
          <w:rFonts w:ascii="Times New Roman"/>
          <w:b w:val="false"/>
          <w:i w:val="false"/>
          <w:color w:val="000000"/>
          <w:sz w:val="28"/>
        </w:rPr>
        <w:t>
      10) жасыл екпелердің жай-күйіне мониторинг ұйымдастыру;</w:t>
      </w:r>
    </w:p>
    <w:bookmarkEnd w:id="104"/>
    <w:bookmarkStart w:name="z113" w:id="105"/>
    <w:p>
      <w:pPr>
        <w:spacing w:after="0"/>
        <w:ind w:left="0"/>
        <w:jc w:val="both"/>
      </w:pPr>
      <w:r>
        <w:rPr>
          <w:rFonts w:ascii="Times New Roman"/>
          <w:b w:val="false"/>
          <w:i w:val="false"/>
          <w:color w:val="000000"/>
          <w:sz w:val="28"/>
        </w:rPr>
        <w:t>
      11) ағаштың қуысын тазалау және пломбалау, ағаштың кесілген жерлерін майлы баяумен өңдеу.</w:t>
      </w:r>
    </w:p>
    <w:bookmarkEnd w:id="105"/>
    <w:bookmarkStart w:name="z114" w:id="106"/>
    <w:p>
      <w:pPr>
        <w:spacing w:after="0"/>
        <w:ind w:left="0"/>
        <w:jc w:val="both"/>
      </w:pPr>
      <w:r>
        <w:rPr>
          <w:rFonts w:ascii="Times New Roman"/>
          <w:b w:val="false"/>
          <w:i w:val="false"/>
          <w:color w:val="000000"/>
          <w:sz w:val="28"/>
        </w:rPr>
        <w:t>
      28. Жасыл екпелерді күтіп-ұстауды және қорғау жүзеге асырады:</w:t>
      </w:r>
    </w:p>
    <w:bookmarkEnd w:id="106"/>
    <w:bookmarkStart w:name="z115" w:id="107"/>
    <w:p>
      <w:pPr>
        <w:spacing w:after="0"/>
        <w:ind w:left="0"/>
        <w:jc w:val="both"/>
      </w:pPr>
      <w:r>
        <w:rPr>
          <w:rFonts w:ascii="Times New Roman"/>
          <w:b w:val="false"/>
          <w:i w:val="false"/>
          <w:color w:val="000000"/>
          <w:sz w:val="28"/>
        </w:rPr>
        <w:t>
      1) жалпыға ортақ пайдаланылатын жерлерде – уәкілетті орган жүзеге асырады;</w:t>
      </w:r>
    </w:p>
    <w:bookmarkEnd w:id="107"/>
    <w:bookmarkStart w:name="z116" w:id="108"/>
    <w:p>
      <w:pPr>
        <w:spacing w:after="0"/>
        <w:ind w:left="0"/>
        <w:jc w:val="both"/>
      </w:pPr>
      <w:r>
        <w:rPr>
          <w:rFonts w:ascii="Times New Roman"/>
          <w:b w:val="false"/>
          <w:i w:val="false"/>
          <w:color w:val="000000"/>
          <w:sz w:val="28"/>
        </w:rPr>
        <w:t>
      2) саябақтар мен скверлерде меншік иелеріне немесе меншік иесі уәкілеттік берген адамға жүктеледі;</w:t>
      </w:r>
    </w:p>
    <w:bookmarkEnd w:id="108"/>
    <w:bookmarkStart w:name="z117" w:id="109"/>
    <w:p>
      <w:pPr>
        <w:spacing w:after="0"/>
        <w:ind w:left="0"/>
        <w:jc w:val="both"/>
      </w:pPr>
      <w:r>
        <w:rPr>
          <w:rFonts w:ascii="Times New Roman"/>
          <w:b w:val="false"/>
          <w:i w:val="false"/>
          <w:color w:val="000000"/>
          <w:sz w:val="28"/>
        </w:rPr>
        <w:t>
      3) өнеркәсіптік кәсіпорындардың аумағында және басқа да меншік объектілерінде, сондай-ақ бөлінген және бекітілген аумақта және – осы объектілердің меншік иелеріне немесе пайдаланушыларына жүктеледі;</w:t>
      </w:r>
    </w:p>
    <w:bookmarkEnd w:id="109"/>
    <w:bookmarkStart w:name="z118" w:id="110"/>
    <w:p>
      <w:pPr>
        <w:spacing w:after="0"/>
        <w:ind w:left="0"/>
        <w:jc w:val="both"/>
      </w:pPr>
      <w:r>
        <w:rPr>
          <w:rFonts w:ascii="Times New Roman"/>
          <w:b w:val="false"/>
          <w:i w:val="false"/>
          <w:color w:val="000000"/>
          <w:sz w:val="28"/>
        </w:rPr>
        <w:t>
      4) құрылыс-монтаждау жұмыстарына бөлінген аумақтарда – тапсырыс берушіге жүктеледі.</w:t>
      </w:r>
    </w:p>
    <w:bookmarkEnd w:id="110"/>
    <w:bookmarkStart w:name="z119" w:id="111"/>
    <w:p>
      <w:pPr>
        <w:spacing w:after="0"/>
        <w:ind w:left="0"/>
        <w:jc w:val="both"/>
      </w:pPr>
      <w:r>
        <w:rPr>
          <w:rFonts w:ascii="Times New Roman"/>
          <w:b w:val="false"/>
          <w:i w:val="false"/>
          <w:color w:val="000000"/>
          <w:sz w:val="28"/>
        </w:rPr>
        <w:t>
      29. Ағаштарды жасарту және тығыз өсетін ағаштарды сирету жөніндегі іс-шаралар вегетация басталғанға дейін немесе күздің соңында жүргізіледі.</w:t>
      </w:r>
    </w:p>
    <w:bookmarkEnd w:id="111"/>
    <w:bookmarkStart w:name="z120" w:id="112"/>
    <w:p>
      <w:pPr>
        <w:spacing w:after="0"/>
        <w:ind w:left="0"/>
        <w:jc w:val="both"/>
      </w:pPr>
      <w:r>
        <w:rPr>
          <w:rFonts w:ascii="Times New Roman"/>
          <w:b w:val="false"/>
          <w:i w:val="false"/>
          <w:color w:val="000000"/>
          <w:sz w:val="28"/>
        </w:rPr>
        <w:t>
      30. Жасыл екпелерді қайта отырғызу жыл бойы оларды сақтау, қорғау және қарқынды күтім жасау бойынша қажетті шараларды сақтай отырып жүзеге асырылады. Жапырақты және қылқан жапырақты ағаштардың тиімді жерсіндіру мақсатында оларды күз басталғаннан бастап ерте көктемге дейінгі кезеңде қайта отырғызылады.</w:t>
      </w:r>
    </w:p>
    <w:bookmarkEnd w:id="112"/>
    <w:bookmarkStart w:name="z121" w:id="113"/>
    <w:p>
      <w:pPr>
        <w:spacing w:after="0"/>
        <w:ind w:left="0"/>
        <w:jc w:val="both"/>
      </w:pPr>
      <w:r>
        <w:rPr>
          <w:rFonts w:ascii="Times New Roman"/>
          <w:b w:val="false"/>
          <w:i w:val="false"/>
          <w:color w:val="000000"/>
          <w:sz w:val="28"/>
        </w:rPr>
        <w:t>
      31. Жұмыстарды жүргізу кезінде құрылыс ұйымдары құрылыс салуға немесе құрылыс жұмыстарын жүргізуге бөлінген жер учаскесінде орналасқан жасыл екпелерді ң сақталуын қамтамасыз ететін мынадай іс-шараларды орындайды:</w:t>
      </w:r>
    </w:p>
    <w:bookmarkEnd w:id="113"/>
    <w:bookmarkStart w:name="z122" w:id="114"/>
    <w:p>
      <w:pPr>
        <w:spacing w:after="0"/>
        <w:ind w:left="0"/>
        <w:jc w:val="both"/>
      </w:pPr>
      <w:r>
        <w:rPr>
          <w:rFonts w:ascii="Times New Roman"/>
          <w:b w:val="false"/>
          <w:i w:val="false"/>
          <w:color w:val="000000"/>
          <w:sz w:val="28"/>
        </w:rPr>
        <w:t>
      1) құрылыс алаңдарының қоршауы ағаштар мен бұталар олардың шегінен тыс қалатындай етіп орнатылады. Құрылыс алаңында қалған әр ағаштың немесе ағаштар тобының айналасында ағаштың діңі мен ұшарбасын зақымданудан сақтауды қамтамасыз ететін жеке қорғаныс жасалады. Ағашты-бұталы өсімдіктерді сақтау мақсатында төменгі және жоғарғы ұшарбастарды ішінара кесуге, оқпандарды байлауға, бұталардың ұшарбастарын байлауға жол беріледі;</w:t>
      </w:r>
    </w:p>
    <w:bookmarkEnd w:id="114"/>
    <w:bookmarkStart w:name="z123" w:id="115"/>
    <w:p>
      <w:pPr>
        <w:spacing w:after="0"/>
        <w:ind w:left="0"/>
        <w:jc w:val="both"/>
      </w:pPr>
      <w:r>
        <w:rPr>
          <w:rFonts w:ascii="Times New Roman"/>
          <w:b w:val="false"/>
          <w:i w:val="false"/>
          <w:color w:val="000000"/>
          <w:sz w:val="28"/>
        </w:rPr>
        <w:t>
      2) сақталатын ағаштарды қоршауларды, шырақтарды және өзге де заттарды бекіту үшін бағаналар ретінде пайдалануға және зақым келтіруге жол берілмейді;</w:t>
      </w:r>
    </w:p>
    <w:bookmarkEnd w:id="115"/>
    <w:bookmarkStart w:name="z124" w:id="116"/>
    <w:p>
      <w:pPr>
        <w:spacing w:after="0"/>
        <w:ind w:left="0"/>
        <w:jc w:val="both"/>
      </w:pPr>
      <w:r>
        <w:rPr>
          <w:rFonts w:ascii="Times New Roman"/>
          <w:b w:val="false"/>
          <w:i w:val="false"/>
          <w:color w:val="000000"/>
          <w:sz w:val="28"/>
        </w:rPr>
        <w:t>
      3) ағаштардың тамырларын жалаңаштауға және дің маңындағы шеңберлерді топырақпен, құрылыс материалдарымен және қоқыспен көмуге жол берілмейді;</w:t>
      </w:r>
    </w:p>
    <w:bookmarkEnd w:id="116"/>
    <w:bookmarkStart w:name="z125" w:id="117"/>
    <w:p>
      <w:pPr>
        <w:spacing w:after="0"/>
        <w:ind w:left="0"/>
        <w:jc w:val="both"/>
      </w:pPr>
      <w:r>
        <w:rPr>
          <w:rFonts w:ascii="Times New Roman"/>
          <w:b w:val="false"/>
          <w:i w:val="false"/>
          <w:color w:val="000000"/>
          <w:sz w:val="28"/>
        </w:rPr>
        <w:t>
      4) жасыл еспелер ауданында жолдарды, тротуарларды және басқа да құрылыстарды реконструкцилау және салу кезінде бұрыннан барларға қарсы тік белгілерді өзгертуге жол берілмейді. Тамыр жүйесін толтыру немесе жалаңаштау мүмкін болмаған жағдайда, жобалар мен сметаларда ағаштардың қалыпты өсу жағдайларын сақтау үшін тиісті құрылғылар қарастырылған;</w:t>
      </w:r>
    </w:p>
    <w:bookmarkEnd w:id="117"/>
    <w:bookmarkStart w:name="z126" w:id="118"/>
    <w:p>
      <w:pPr>
        <w:spacing w:after="0"/>
        <w:ind w:left="0"/>
        <w:jc w:val="both"/>
      </w:pPr>
      <w:r>
        <w:rPr>
          <w:rFonts w:ascii="Times New Roman"/>
          <w:b w:val="false"/>
          <w:i w:val="false"/>
          <w:color w:val="000000"/>
          <w:sz w:val="28"/>
        </w:rPr>
        <w:t>
      5) машиналардың көгалдарда тұруына, құрылыс материалдарын жинап қоюға, жанар-жағармай материалдарын, лас қалдықтарды төгуге жол берілмейді;</w:t>
      </w:r>
    </w:p>
    <w:bookmarkEnd w:id="118"/>
    <w:bookmarkStart w:name="z127" w:id="119"/>
    <w:p>
      <w:pPr>
        <w:spacing w:after="0"/>
        <w:ind w:left="0"/>
        <w:jc w:val="both"/>
      </w:pPr>
      <w:r>
        <w:rPr>
          <w:rFonts w:ascii="Times New Roman"/>
          <w:b w:val="false"/>
          <w:i w:val="false"/>
          <w:color w:val="000000"/>
          <w:sz w:val="28"/>
        </w:rPr>
        <w:t>
      6) кірмежолдар мен көтергіш крандарды орнатуға арналған орындар жасыл еспелерден тыс орналастырылады және ағаштардың орнатылған қоршауларын бұзбайды;</w:t>
      </w:r>
    </w:p>
    <w:bookmarkEnd w:id="119"/>
    <w:bookmarkStart w:name="z128" w:id="120"/>
    <w:p>
      <w:pPr>
        <w:spacing w:after="0"/>
        <w:ind w:left="0"/>
        <w:jc w:val="both"/>
      </w:pPr>
      <w:r>
        <w:rPr>
          <w:rFonts w:ascii="Times New Roman"/>
          <w:b w:val="false"/>
          <w:i w:val="false"/>
          <w:color w:val="000000"/>
          <w:sz w:val="28"/>
        </w:rPr>
        <w:t>
      7) ағаштар мен бұталардың тамыр жүйесі аймағында қазу жұмыстарын тамыр жүйесіне зақым келтірмей, негізгі қаңқа тамырлары орналасқаннан төмен жүргізеді;</w:t>
      </w:r>
    </w:p>
    <w:bookmarkEnd w:id="120"/>
    <w:bookmarkStart w:name="z129" w:id="121"/>
    <w:p>
      <w:pPr>
        <w:spacing w:after="0"/>
        <w:ind w:left="0"/>
        <w:jc w:val="both"/>
      </w:pPr>
      <w:r>
        <w:rPr>
          <w:rFonts w:ascii="Times New Roman"/>
          <w:b w:val="false"/>
          <w:i w:val="false"/>
          <w:color w:val="000000"/>
          <w:sz w:val="28"/>
        </w:rPr>
        <w:t>
      8) жаңа құрылыстың барлық учаскелерінде жоғарғы өсімдік топырағын сақтайды, оны алуды және құрылыс алаңының шеттерінде үймелеуді жүргізеді. Бұрғыланған өсімдік топырағы аумақтарды көгалдандыру кезінде пайдаланылады және (немесе) көгалдандыру жөніндегі ұйымға беріледі.</w:t>
      </w:r>
    </w:p>
    <w:bookmarkEnd w:id="121"/>
    <w:bookmarkStart w:name="z130" w:id="122"/>
    <w:p>
      <w:pPr>
        <w:spacing w:after="0"/>
        <w:ind w:left="0"/>
        <w:jc w:val="both"/>
      </w:pPr>
      <w:r>
        <w:rPr>
          <w:rFonts w:ascii="Times New Roman"/>
          <w:b w:val="false"/>
          <w:i w:val="false"/>
          <w:color w:val="000000"/>
          <w:sz w:val="28"/>
        </w:rPr>
        <w:t>
      32. Тротуарлар мен өтпе жолдарды асфальттау, төсеу, тақталармен жабу жұмыстарын жүргізу кезінде ағаштың айналасында кемінде диаметрі 1,2 метр жақын аралық шеңбер қалдырылады.</w:t>
      </w:r>
    </w:p>
    <w:bookmarkEnd w:id="122"/>
    <w:bookmarkStart w:name="z131" w:id="123"/>
    <w:p>
      <w:pPr>
        <w:spacing w:after="0"/>
        <w:ind w:left="0"/>
        <w:jc w:val="left"/>
      </w:pPr>
      <w:r>
        <w:rPr>
          <w:rFonts w:ascii="Times New Roman"/>
          <w:b/>
          <w:i w:val="false"/>
          <w:color w:val="000000"/>
        </w:rPr>
        <w:t xml:space="preserve"> 5-тарау. Уәкілетті органның елді мекеннің аумақтарын көгалдандыру жөніндегі жұмыс жоспары</w:t>
      </w:r>
    </w:p>
    <w:bookmarkEnd w:id="123"/>
    <w:bookmarkStart w:name="z132" w:id="124"/>
    <w:p>
      <w:pPr>
        <w:spacing w:after="0"/>
        <w:ind w:left="0"/>
        <w:jc w:val="both"/>
      </w:pPr>
      <w:r>
        <w:rPr>
          <w:rFonts w:ascii="Times New Roman"/>
          <w:b w:val="false"/>
          <w:i w:val="false"/>
          <w:color w:val="000000"/>
          <w:sz w:val="28"/>
        </w:rPr>
        <w:t>
      33. Жалпыға ортақ пайдаланылатын аумақтарда көгалдандыру, жасыл екпелерді отырғызу бюджеттің түрлі деңгейлері қаражаты есебінен, сондай-ақ өзге де қаржыландыру көздері есебінен жүргізілуі мүмкін.</w:t>
      </w:r>
    </w:p>
    <w:bookmarkEnd w:id="124"/>
    <w:bookmarkStart w:name="z133" w:id="125"/>
    <w:p>
      <w:pPr>
        <w:spacing w:after="0"/>
        <w:ind w:left="0"/>
        <w:jc w:val="both"/>
      </w:pPr>
      <w:r>
        <w:rPr>
          <w:rFonts w:ascii="Times New Roman"/>
          <w:b w:val="false"/>
          <w:i w:val="false"/>
          <w:color w:val="000000"/>
          <w:sz w:val="28"/>
        </w:rPr>
        <w:t>
      34. Жалпыға ортақ пайдаланылатын аумақтарда көгалдандыру жұмыстарын жүргізу үшін уәкілетті орган мынадай жұмыстардың бір түріне және/немесе бір мезгілде түрлеріне ақау актісін дайындайды:</w:t>
      </w:r>
    </w:p>
    <w:bookmarkEnd w:id="125"/>
    <w:bookmarkStart w:name="z134" w:id="126"/>
    <w:p>
      <w:pPr>
        <w:spacing w:after="0"/>
        <w:ind w:left="0"/>
        <w:jc w:val="both"/>
      </w:pPr>
      <w:r>
        <w:rPr>
          <w:rFonts w:ascii="Times New Roman"/>
          <w:b w:val="false"/>
          <w:i w:val="false"/>
          <w:color w:val="000000"/>
          <w:sz w:val="28"/>
        </w:rPr>
        <w:t>
      1) жасыл екпенің мекенжайын (орналасқан жерін), түрін, оның сипаттамаларын (оқпан диаметрі, биіктігі, жай-күйі және басқалары) көрсете отырып, болжанып отырған қураған ағашты кесу бойынша көлемді айқындау;</w:t>
      </w:r>
    </w:p>
    <w:bookmarkEnd w:id="126"/>
    <w:bookmarkStart w:name="z135" w:id="127"/>
    <w:p>
      <w:pPr>
        <w:spacing w:after="0"/>
        <w:ind w:left="0"/>
        <w:jc w:val="both"/>
      </w:pPr>
      <w:r>
        <w:rPr>
          <w:rFonts w:ascii="Times New Roman"/>
          <w:b w:val="false"/>
          <w:i w:val="false"/>
          <w:color w:val="000000"/>
          <w:sz w:val="28"/>
        </w:rPr>
        <w:t>
      2) нақты учаскеде жоспарланған жаңа жасыл екпелердің көлемін анықтау (жасыл екпенің түрі мен атауы, отырғызу мерзімі);</w:t>
      </w:r>
    </w:p>
    <w:bookmarkEnd w:id="127"/>
    <w:bookmarkStart w:name="z136" w:id="128"/>
    <w:p>
      <w:pPr>
        <w:spacing w:after="0"/>
        <w:ind w:left="0"/>
        <w:jc w:val="both"/>
      </w:pPr>
      <w:r>
        <w:rPr>
          <w:rFonts w:ascii="Times New Roman"/>
          <w:b w:val="false"/>
          <w:i w:val="false"/>
          <w:color w:val="000000"/>
          <w:sz w:val="28"/>
        </w:rPr>
        <w:t>
      3) түрі мен сипаттамаларын, отырғызу мерзімдерін айқындай отырып, өтемдік жасыл екпелер орналасатын учаскенің жоспарын айқындау;</w:t>
      </w:r>
    </w:p>
    <w:bookmarkEnd w:id="128"/>
    <w:bookmarkStart w:name="z137" w:id="129"/>
    <w:p>
      <w:pPr>
        <w:spacing w:after="0"/>
        <w:ind w:left="0"/>
        <w:jc w:val="both"/>
      </w:pPr>
      <w:r>
        <w:rPr>
          <w:rFonts w:ascii="Times New Roman"/>
          <w:b w:val="false"/>
          <w:i w:val="false"/>
          <w:color w:val="000000"/>
          <w:sz w:val="28"/>
        </w:rPr>
        <w:t>
      4) ағаштың орналасқан жерін, көлемін (санын) көрсете отырып, түбірлерін қопарып қазып алу көлемін айқындау.</w:t>
      </w:r>
    </w:p>
    <w:bookmarkEnd w:id="129"/>
    <w:bookmarkStart w:name="z138" w:id="130"/>
    <w:p>
      <w:pPr>
        <w:spacing w:after="0"/>
        <w:ind w:left="0"/>
        <w:jc w:val="both"/>
      </w:pPr>
      <w:r>
        <w:rPr>
          <w:rFonts w:ascii="Times New Roman"/>
          <w:b w:val="false"/>
          <w:i w:val="false"/>
          <w:color w:val="000000"/>
          <w:sz w:val="28"/>
        </w:rPr>
        <w:t>
      35. Уәкілетті орган жасыл екпелерді сатып алуға, оларды тасымалдауға, тыңайтуға, суаруға, топырақты тасымалдауға, механикаландыруға және жұмыс күшіне, сондай-ақ жаңадан отырғызылған жасыл екпелерді жерсіндіру үшін кейін күтіп-баптауға жұмсалатын шығындардың құнын айқындай отырып, еркін нысандағы ақау актісін іске асыру мақсатында жұмыс көлемін айқындау үшін шығындар калькуляциясын жасайды.</w:t>
      </w:r>
    </w:p>
    <w:bookmarkEnd w:id="130"/>
    <w:bookmarkStart w:name="z139" w:id="131"/>
    <w:p>
      <w:pPr>
        <w:spacing w:after="0"/>
        <w:ind w:left="0"/>
        <w:jc w:val="both"/>
      </w:pPr>
      <w:r>
        <w:rPr>
          <w:rFonts w:ascii="Times New Roman"/>
          <w:b w:val="false"/>
          <w:i w:val="false"/>
          <w:color w:val="000000"/>
          <w:sz w:val="28"/>
        </w:rPr>
        <w:t>
      36. Инженерлік желілерге (электрмен жабдықтау, жарықтандыру, сумен жабдықтау, жылумен жабдықтау) қатысты жасыл екпелерді кесу және/немесе қураған ағаштарды кесу бойынша жұмыстарды жүргізу кезінде кемінде үш жұмыс күні бұрын инженерлік желілердің меншік иелерімен жұмыстарды орындау мерзімдері келісіледі және жұмыстардың уақыты мен ұзақтығын көрсете отырып, учаскедегі болжамды жұмыстар туралы халыққа, кәсіпорындар мен ұйымдарға бұқаралық ақпарат құралдары, әлеуметтік желілер немесе ұялы байланыс арқылы хабарланады.</w:t>
      </w:r>
    </w:p>
    <w:bookmarkEnd w:id="131"/>
    <w:bookmarkStart w:name="z140" w:id="132"/>
    <w:p>
      <w:pPr>
        <w:spacing w:after="0"/>
        <w:ind w:left="0"/>
        <w:jc w:val="left"/>
      </w:pPr>
      <w:r>
        <w:rPr>
          <w:rFonts w:ascii="Times New Roman"/>
          <w:b/>
          <w:i w:val="false"/>
          <w:color w:val="000000"/>
        </w:rPr>
        <w:t xml:space="preserve"> 6-тарау. Ағаштарды кесу тәртібі</w:t>
      </w:r>
    </w:p>
    <w:bookmarkEnd w:id="132"/>
    <w:bookmarkStart w:name="z141" w:id="133"/>
    <w:p>
      <w:pPr>
        <w:spacing w:after="0"/>
        <w:ind w:left="0"/>
        <w:jc w:val="both"/>
      </w:pPr>
      <w:r>
        <w:rPr>
          <w:rFonts w:ascii="Times New Roman"/>
          <w:b w:val="false"/>
          <w:i w:val="false"/>
          <w:color w:val="000000"/>
          <w:sz w:val="28"/>
        </w:rPr>
        <w:t>
      37. Құрылыс салуға немесе басқа да жұмыстар жүргізуге бөлінген учаскелерде жасыл екпелерді сақтау мүмкін болмаған жағдайда, егер қолданыстағы жасыл екпелер тұрғын үй құрылысы ғимараттарын қоса алғанда, басқа да құрылыстар үшін қатер төндіретін болса, ағаштарды кесу Рұқсаттар туралы заңға сәйкес уәкілетті органның рұқсаты бойынша жүргізіледі.</w:t>
      </w:r>
    </w:p>
    <w:bookmarkEnd w:id="133"/>
    <w:bookmarkStart w:name="z142" w:id="134"/>
    <w:p>
      <w:pPr>
        <w:spacing w:after="0"/>
        <w:ind w:left="0"/>
        <w:jc w:val="both"/>
      </w:pPr>
      <w:r>
        <w:rPr>
          <w:rFonts w:ascii="Times New Roman"/>
          <w:b w:val="false"/>
          <w:i w:val="false"/>
          <w:color w:val="000000"/>
          <w:sz w:val="28"/>
        </w:rPr>
        <w:t>
      38. Ағаштарды кесу:</w:t>
      </w:r>
    </w:p>
    <w:bookmarkEnd w:id="134"/>
    <w:bookmarkStart w:name="z143" w:id="135"/>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w:t>
      </w:r>
    </w:p>
    <w:bookmarkEnd w:id="135"/>
    <w:bookmarkStart w:name="z144" w:id="136"/>
    <w:p>
      <w:pPr>
        <w:spacing w:after="0"/>
        <w:ind w:left="0"/>
        <w:jc w:val="both"/>
      </w:pPr>
      <w:r>
        <w:rPr>
          <w:rFonts w:ascii="Times New Roman"/>
          <w:b w:val="false"/>
          <w:i w:val="false"/>
          <w:color w:val="000000"/>
          <w:sz w:val="28"/>
        </w:rPr>
        <w:t>
      2) инженерлік абаттандыру объектілеріне қызмет көрсету, инженерлік желілерді реконструкциялау және салу, жерасты және жерүсті коммуникациялары;</w:t>
      </w:r>
    </w:p>
    <w:bookmarkEnd w:id="136"/>
    <w:bookmarkStart w:name="z145" w:id="137"/>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bookmarkEnd w:id="137"/>
    <w:bookmarkStart w:name="z146" w:id="138"/>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қажеттілігі;</w:t>
      </w:r>
    </w:p>
    <w:bookmarkEnd w:id="138"/>
    <w:bookmarkStart w:name="z147" w:id="139"/>
    <w:p>
      <w:pPr>
        <w:spacing w:after="0"/>
        <w:ind w:left="0"/>
        <w:jc w:val="both"/>
      </w:pPr>
      <w:r>
        <w:rPr>
          <w:rFonts w:ascii="Times New Roman"/>
          <w:b w:val="false"/>
          <w:i w:val="false"/>
          <w:color w:val="000000"/>
          <w:sz w:val="28"/>
        </w:rPr>
        <w:t>
      5) адамдардың денсаулығы мен өмірінің қауіпсіздігіне қатер төндіретін, сондай-ақ жеке және заңды тұлғаның мүлкіне залал келтіретін ағаштарды санитариялық кесу жағдайларында жасалуы мүмкін;</w:t>
      </w:r>
    </w:p>
    <w:bookmarkEnd w:id="139"/>
    <w:bookmarkStart w:name="z148" w:id="140"/>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жағдайларда жүзеге асырылады.</w:t>
      </w:r>
    </w:p>
    <w:bookmarkEnd w:id="140"/>
    <w:bookmarkStart w:name="z149" w:id="141"/>
    <w:p>
      <w:pPr>
        <w:spacing w:after="0"/>
        <w:ind w:left="0"/>
        <w:jc w:val="both"/>
      </w:pPr>
      <w:r>
        <w:rPr>
          <w:rFonts w:ascii="Times New Roman"/>
          <w:b w:val="false"/>
          <w:i w:val="false"/>
          <w:color w:val="000000"/>
          <w:sz w:val="28"/>
        </w:rPr>
        <w:t>
      39. Ағаштарды кесуді рұқсат беру рәсімдеріне сәйкес уәкілетті органның рұқсаты бойынша осы жер учаскесіне қызмет көрсететін ұйымдар жүргізеді.</w:t>
      </w:r>
    </w:p>
    <w:bookmarkEnd w:id="141"/>
    <w:bookmarkStart w:name="z150" w:id="142"/>
    <w:p>
      <w:pPr>
        <w:spacing w:after="0"/>
        <w:ind w:left="0"/>
        <w:jc w:val="both"/>
      </w:pPr>
      <w:r>
        <w:rPr>
          <w:rFonts w:ascii="Times New Roman"/>
          <w:b w:val="false"/>
          <w:i w:val="false"/>
          <w:color w:val="000000"/>
          <w:sz w:val="28"/>
        </w:rPr>
        <w:t xml:space="preserve">
      Уәкілетті орган халықтың өміріне қауіп төндіретін жағдайларды қоспағанда, Қазақстан Республикасы Үкіметінің 2006 жылғы 31 қазандағы № 1034 қаулысымен бекітілген Өсімдіктер мен жануарлардың сирек кездесетiн және құрып кету қаупi төнген түрлерiнiң </w:t>
      </w:r>
      <w:r>
        <w:rPr>
          <w:rFonts w:ascii="Times New Roman"/>
          <w:b w:val="false"/>
          <w:i w:val="false"/>
          <w:color w:val="000000"/>
          <w:sz w:val="28"/>
        </w:rPr>
        <w:t>тiзбесiне</w:t>
      </w:r>
      <w:r>
        <w:rPr>
          <w:rFonts w:ascii="Times New Roman"/>
          <w:b w:val="false"/>
          <w:i w:val="false"/>
          <w:color w:val="000000"/>
          <w:sz w:val="28"/>
        </w:rPr>
        <w:t xml:space="preserve"> (бұдан әрі – Тізбе) енгізілген жасыл екпелерді кесуге рұқсат берілмейді.</w:t>
      </w:r>
    </w:p>
    <w:bookmarkEnd w:id="142"/>
    <w:bookmarkStart w:name="z151" w:id="143"/>
    <w:p>
      <w:pPr>
        <w:spacing w:after="0"/>
        <w:ind w:left="0"/>
        <w:jc w:val="both"/>
      </w:pPr>
      <w:r>
        <w:rPr>
          <w:rFonts w:ascii="Times New Roman"/>
          <w:b w:val="false"/>
          <w:i w:val="false"/>
          <w:color w:val="000000"/>
          <w:sz w:val="28"/>
        </w:rPr>
        <w:t>
      40.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тазалауды және ағаш қалдықтарын шығаруды қызмет көрсететін учаскелер бойынша ұйымдар жүзеге асырады.</w:t>
      </w:r>
    </w:p>
    <w:bookmarkEnd w:id="143"/>
    <w:bookmarkStart w:name="z152" w:id="144"/>
    <w:p>
      <w:pPr>
        <w:spacing w:after="0"/>
        <w:ind w:left="0"/>
        <w:jc w:val="both"/>
      </w:pPr>
      <w:r>
        <w:rPr>
          <w:rFonts w:ascii="Times New Roman"/>
          <w:b w:val="false"/>
          <w:i w:val="false"/>
          <w:color w:val="000000"/>
          <w:sz w:val="28"/>
        </w:rPr>
        <w:t>
      41. Авариялық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 мынадай:</w:t>
      </w:r>
    </w:p>
    <w:bookmarkEnd w:id="144"/>
    <w:bookmarkStart w:name="z153" w:id="145"/>
    <w:p>
      <w:pPr>
        <w:spacing w:after="0"/>
        <w:ind w:left="0"/>
        <w:jc w:val="both"/>
      </w:pPr>
      <w:r>
        <w:rPr>
          <w:rFonts w:ascii="Times New Roman"/>
          <w:b w:val="false"/>
          <w:i w:val="false"/>
          <w:color w:val="000000"/>
          <w:sz w:val="28"/>
        </w:rPr>
        <w:t>
      ағаштардың, сондай-ақ олардың бұтақтарының құлауы адамдардың өмірі мен денсаулығына, ғимараттар мен құрылыстардың, коммуникациялардың және желілердің бүлінуіне қауіп төндірген;</w:t>
      </w:r>
    </w:p>
    <w:bookmarkEnd w:id="145"/>
    <w:bookmarkStart w:name="z154" w:id="146"/>
    <w:p>
      <w:pPr>
        <w:spacing w:after="0"/>
        <w:ind w:left="0"/>
        <w:jc w:val="both"/>
      </w:pPr>
      <w:r>
        <w:rPr>
          <w:rFonts w:ascii="Times New Roman"/>
          <w:b w:val="false"/>
          <w:i w:val="false"/>
          <w:color w:val="000000"/>
          <w:sz w:val="28"/>
        </w:rPr>
        <w:t>
      жол қозғалысы қауіпсіздігіне кедергілер, оның ішінде жол белгілерін көзбен шолуды жабатын кедергілер болған, жол белгілерін ауыстыру мүмкін болмаған жағдайларда жүргізіледі.</w:t>
      </w:r>
    </w:p>
    <w:bookmarkEnd w:id="146"/>
    <w:bookmarkStart w:name="z155" w:id="147"/>
    <w:p>
      <w:pPr>
        <w:spacing w:after="0"/>
        <w:ind w:left="0"/>
        <w:jc w:val="both"/>
      </w:pPr>
      <w:r>
        <w:rPr>
          <w:rFonts w:ascii="Times New Roman"/>
          <w:b w:val="false"/>
          <w:i w:val="false"/>
          <w:color w:val="000000"/>
          <w:sz w:val="28"/>
        </w:rPr>
        <w:t>
      42. Ағаштарды мәжбүрлі түрде кесу фактісі авариялық-құтқару қызметінің куәландыру актісімен айғақталады, кейін уәкілетті органға мәжбүрлі түрде кескен сәттен бастап үш жұмыс күн ішінде хабарланады.</w:t>
      </w:r>
    </w:p>
    <w:bookmarkEnd w:id="147"/>
    <w:bookmarkStart w:name="z156" w:id="148"/>
    <w:p>
      <w:pPr>
        <w:spacing w:after="0"/>
        <w:ind w:left="0"/>
        <w:jc w:val="both"/>
      </w:pPr>
      <w:r>
        <w:rPr>
          <w:rFonts w:ascii="Times New Roman"/>
          <w:b w:val="false"/>
          <w:i w:val="false"/>
          <w:color w:val="000000"/>
          <w:sz w:val="28"/>
        </w:rPr>
        <w:t>
      43. Жалпыға ортақ пайдаланылатын жерлерде ағаштарды санитариялық кесуді уәкілетті органмен жазбаша келісім бойынша осы жер учаскесіне қызмет көрсететін көгалдандыру жөніндегі ұйымдар жүргізеді.</w:t>
      </w:r>
    </w:p>
    <w:bookmarkEnd w:id="148"/>
    <w:bookmarkStart w:name="z157" w:id="149"/>
    <w:p>
      <w:pPr>
        <w:spacing w:after="0"/>
        <w:ind w:left="0"/>
        <w:jc w:val="both"/>
      </w:pPr>
      <w:r>
        <w:rPr>
          <w:rFonts w:ascii="Times New Roman"/>
          <w:b w:val="false"/>
          <w:i w:val="false"/>
          <w:color w:val="000000"/>
          <w:sz w:val="28"/>
        </w:rPr>
        <w:t xml:space="preserve">
      44. Ағаштарды кесу Рұқсат беру туралы заңға сәйкес уәкілетті органның рұқсаты бойынша, Жасыл еспелер тізіліміне сәйкес ағаштардың сандық, тұқымдық құрамын, жай-күйі мен орналасқан жерін дәл анықтау үшін уәкілетті орган маманының алдын ала ағашты кескен жерге баруы және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жасыл екпелерді зерттеп-қарау актісін толтыруы арқылы жүзеге асырылады.</w:t>
      </w:r>
    </w:p>
    <w:bookmarkEnd w:id="149"/>
    <w:bookmarkStart w:name="z158" w:id="150"/>
    <w:p>
      <w:pPr>
        <w:spacing w:after="0"/>
        <w:ind w:left="0"/>
        <w:jc w:val="both"/>
      </w:pPr>
      <w:r>
        <w:rPr>
          <w:rFonts w:ascii="Times New Roman"/>
          <w:b w:val="false"/>
          <w:i w:val="false"/>
          <w:color w:val="000000"/>
          <w:sz w:val="28"/>
        </w:rPr>
        <w:t>
      45. Жеке және заңды тұлғалар ағаштарды кесуге рұқсат алған кезде осы Қағидаларға 3-қосымшаға сәйкес нысан бойынша кесілген ағаштардың орнына өтемдік отырғызу туралы кепілдік хат береді.</w:t>
      </w:r>
    </w:p>
    <w:bookmarkEnd w:id="150"/>
    <w:bookmarkStart w:name="z159" w:id="151"/>
    <w:p>
      <w:pPr>
        <w:spacing w:after="0"/>
        <w:ind w:left="0"/>
        <w:jc w:val="both"/>
      </w:pPr>
      <w:r>
        <w:rPr>
          <w:rFonts w:ascii="Times New Roman"/>
          <w:b w:val="false"/>
          <w:i w:val="false"/>
          <w:color w:val="000000"/>
          <w:sz w:val="28"/>
        </w:rPr>
        <w:t>
      46. Кесілген жасыл еспелер мен кесілген қалдықтарды (үгінділер, бұтақтар, жапырақтар, қабықтар) жұмыс жүргізілетін жерде жинауға және сақтауға жол берілмейді.</w:t>
      </w:r>
    </w:p>
    <w:bookmarkEnd w:id="151"/>
    <w:bookmarkStart w:name="z160" w:id="152"/>
    <w:p>
      <w:pPr>
        <w:spacing w:after="0"/>
        <w:ind w:left="0"/>
        <w:jc w:val="left"/>
      </w:pPr>
      <w:r>
        <w:rPr>
          <w:rFonts w:ascii="Times New Roman"/>
          <w:b/>
          <w:i w:val="false"/>
          <w:color w:val="000000"/>
        </w:rPr>
        <w:t xml:space="preserve"> 7-тарау. Ағаштарды отырғызу, қайта отырғызу және өтемдік отырғызу</w:t>
      </w:r>
    </w:p>
    <w:bookmarkEnd w:id="152"/>
    <w:bookmarkStart w:name="z161" w:id="153"/>
    <w:p>
      <w:pPr>
        <w:spacing w:after="0"/>
        <w:ind w:left="0"/>
        <w:jc w:val="both"/>
      </w:pPr>
      <w:r>
        <w:rPr>
          <w:rFonts w:ascii="Times New Roman"/>
          <w:b w:val="false"/>
          <w:i w:val="false"/>
          <w:color w:val="000000"/>
          <w:sz w:val="28"/>
        </w:rPr>
        <w:t>
      47. Жасыл екпелерді жойылған (кесілген) учаскеде не дендрологиялық жоспарда (көгалдандыру жоспарында) айқындалған учаскелерде отырғызу өтемдік отырғызулар болып табылады.</w:t>
      </w:r>
    </w:p>
    <w:bookmarkEnd w:id="153"/>
    <w:bookmarkStart w:name="z162" w:id="154"/>
    <w:p>
      <w:pPr>
        <w:spacing w:after="0"/>
        <w:ind w:left="0"/>
        <w:jc w:val="both"/>
      </w:pPr>
      <w:r>
        <w:rPr>
          <w:rFonts w:ascii="Times New Roman"/>
          <w:b w:val="false"/>
          <w:i w:val="false"/>
          <w:color w:val="000000"/>
          <w:sz w:val="28"/>
        </w:rPr>
        <w:t>
      Өтемдік отырғызулар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тұлғалардың қаражаты есебінен жүргізіледі.</w:t>
      </w:r>
    </w:p>
    <w:bookmarkEnd w:id="154"/>
    <w:bookmarkStart w:name="z163" w:id="155"/>
    <w:p>
      <w:pPr>
        <w:spacing w:after="0"/>
        <w:ind w:left="0"/>
        <w:jc w:val="both"/>
      </w:pPr>
      <w:r>
        <w:rPr>
          <w:rFonts w:ascii="Times New Roman"/>
          <w:b w:val="false"/>
          <w:i w:val="false"/>
          <w:color w:val="000000"/>
          <w:sz w:val="28"/>
        </w:rPr>
        <w:t>
      48.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 өтемдік екпелерге:</w:t>
      </w:r>
    </w:p>
    <w:bookmarkEnd w:id="155"/>
    <w:bookmarkStart w:name="z164" w:id="156"/>
    <w:p>
      <w:pPr>
        <w:spacing w:after="0"/>
        <w:ind w:left="0"/>
        <w:jc w:val="both"/>
      </w:pPr>
      <w:r>
        <w:rPr>
          <w:rFonts w:ascii="Times New Roman"/>
          <w:b w:val="false"/>
          <w:i w:val="false"/>
          <w:color w:val="000000"/>
          <w:sz w:val="28"/>
        </w:rPr>
        <w:t>
      ағаштар мен бұталарға: қылқан жапырақты тұқымдастарға – үш жыл бойы, жапырақты тұқымдастарға – екі жыл бойы;</w:t>
      </w:r>
    </w:p>
    <w:bookmarkEnd w:id="156"/>
    <w:bookmarkStart w:name="z165" w:id="157"/>
    <w:p>
      <w:pPr>
        <w:spacing w:after="0"/>
        <w:ind w:left="0"/>
        <w:jc w:val="both"/>
      </w:pPr>
      <w:r>
        <w:rPr>
          <w:rFonts w:ascii="Times New Roman"/>
          <w:b w:val="false"/>
          <w:i w:val="false"/>
          <w:color w:val="000000"/>
          <w:sz w:val="28"/>
        </w:rPr>
        <w:t>
      шөптесін өсімдіктерге – бір жылдың вегетациялық маусымы ішінде күтім жасауды қамтамасыз етеді.</w:t>
      </w:r>
    </w:p>
    <w:bookmarkEnd w:id="157"/>
    <w:bookmarkStart w:name="z166" w:id="158"/>
    <w:p>
      <w:pPr>
        <w:spacing w:after="0"/>
        <w:ind w:left="0"/>
        <w:jc w:val="both"/>
      </w:pPr>
      <w:r>
        <w:rPr>
          <w:rFonts w:ascii="Times New Roman"/>
          <w:b w:val="false"/>
          <w:i w:val="false"/>
          <w:color w:val="000000"/>
          <w:sz w:val="28"/>
        </w:rPr>
        <w:t xml:space="preserve">
      49. Өтемдік отырғызу осы Қағидалардың </w:t>
      </w:r>
      <w:r>
        <w:rPr>
          <w:rFonts w:ascii="Times New Roman"/>
          <w:b w:val="false"/>
          <w:i w:val="false"/>
          <w:color w:val="000000"/>
          <w:sz w:val="28"/>
        </w:rPr>
        <w:t>48-тармағында</w:t>
      </w:r>
      <w:r>
        <w:rPr>
          <w:rFonts w:ascii="Times New Roman"/>
          <w:b w:val="false"/>
          <w:i w:val="false"/>
          <w:color w:val="000000"/>
          <w:sz w:val="28"/>
        </w:rPr>
        <w:t xml:space="preserve"> көрсетілген күтім жасау мерзімі өткенге дейін құрып кеткен жағдайда, жеке және (немесе) заңды тұлғалар жасыл екпелерді қайта отырғызуды және оларға күтім жасауды жүзеге асырады.</w:t>
      </w:r>
    </w:p>
    <w:bookmarkEnd w:id="158"/>
    <w:bookmarkStart w:name="z167" w:id="159"/>
    <w:p>
      <w:pPr>
        <w:spacing w:after="0"/>
        <w:ind w:left="0"/>
        <w:jc w:val="both"/>
      </w:pPr>
      <w:r>
        <w:rPr>
          <w:rFonts w:ascii="Times New Roman"/>
          <w:b w:val="false"/>
          <w:i w:val="false"/>
          <w:color w:val="000000"/>
          <w:sz w:val="28"/>
        </w:rPr>
        <w:t>
      50. Жеке және заңды тұлғалар өз қаражатына жасыл екпелерді отырғызуды жүзеге асырғаннан кейін орындалған іс-шаралар туралы деректерді береді, ал уәкілетті орган жасыл екпелерді қабылдайды және оларды Жасыл екпелерді есепке алу жөніндегі тізілімге енгізеді.</w:t>
      </w:r>
    </w:p>
    <w:bookmarkEnd w:id="159"/>
    <w:bookmarkStart w:name="z168" w:id="160"/>
    <w:p>
      <w:pPr>
        <w:spacing w:after="0"/>
        <w:ind w:left="0"/>
        <w:jc w:val="both"/>
      </w:pPr>
      <w:r>
        <w:rPr>
          <w:rFonts w:ascii="Times New Roman"/>
          <w:b w:val="false"/>
          <w:i w:val="false"/>
          <w:color w:val="000000"/>
          <w:sz w:val="28"/>
        </w:rPr>
        <w:t>
      51. Жасыл екпелерді түгендеу және орман-патологиялық зерттеу материалдарына сәйкес қайта отырғызуға жататын ағаштар уәкілетті органның жазбаша нұсқамасына сәйкес көрсеткен учаскелерге қайта отырғызылады.</w:t>
      </w:r>
    </w:p>
    <w:bookmarkEnd w:id="160"/>
    <w:bookmarkStart w:name="z169" w:id="161"/>
    <w:p>
      <w:pPr>
        <w:spacing w:after="0"/>
        <w:ind w:left="0"/>
        <w:jc w:val="both"/>
      </w:pPr>
      <w:r>
        <w:rPr>
          <w:rFonts w:ascii="Times New Roman"/>
          <w:b w:val="false"/>
          <w:i w:val="false"/>
          <w:color w:val="000000"/>
          <w:sz w:val="28"/>
        </w:rPr>
        <w:t>
      52. Жеке және заңды тұлғалар ағаштарды қайта отырғызған кезде өтемдік отырғызу жүргізілмейді.</w:t>
      </w:r>
    </w:p>
    <w:bookmarkEnd w:id="161"/>
    <w:bookmarkStart w:name="z170" w:id="162"/>
    <w:p>
      <w:pPr>
        <w:spacing w:after="0"/>
        <w:ind w:left="0"/>
        <w:jc w:val="both"/>
      </w:pPr>
      <w:r>
        <w:rPr>
          <w:rFonts w:ascii="Times New Roman"/>
          <w:b w:val="false"/>
          <w:i w:val="false"/>
          <w:color w:val="000000"/>
          <w:sz w:val="28"/>
        </w:rPr>
        <w:t xml:space="preserve">
      53. Егер қайта отырғызу ағаштардың салып қалуына әкеп соққан жағдайда, осы Қағидалардың </w:t>
      </w:r>
      <w:r>
        <w:rPr>
          <w:rFonts w:ascii="Times New Roman"/>
          <w:b w:val="false"/>
          <w:i w:val="false"/>
          <w:color w:val="000000"/>
          <w:sz w:val="28"/>
        </w:rPr>
        <w:t>59-тармағының</w:t>
      </w:r>
      <w:r>
        <w:rPr>
          <w:rFonts w:ascii="Times New Roman"/>
          <w:b w:val="false"/>
          <w:i w:val="false"/>
          <w:color w:val="000000"/>
          <w:sz w:val="28"/>
        </w:rPr>
        <w:t xml:space="preserve"> талаптарына сәйкес өтемақының он еселенген мөлшері белгіленеді.</w:t>
      </w:r>
    </w:p>
    <w:bookmarkEnd w:id="162"/>
    <w:bookmarkStart w:name="z171" w:id="163"/>
    <w:p>
      <w:pPr>
        <w:spacing w:after="0"/>
        <w:ind w:left="0"/>
        <w:jc w:val="both"/>
      </w:pPr>
      <w:r>
        <w:rPr>
          <w:rFonts w:ascii="Times New Roman"/>
          <w:b w:val="false"/>
          <w:i w:val="false"/>
          <w:color w:val="000000"/>
          <w:sz w:val="28"/>
        </w:rPr>
        <w:t>
      54. Ағаштарды қалпына келтіру қала мен елді мекеннің өтемдік отырғызу жоспарына сәйкес, қажет болған жағдайда топырақты құнарлы топыраққа ауыстыра отырып, арнайы учаскелерде жүргізіледі.</w:t>
      </w:r>
    </w:p>
    <w:bookmarkEnd w:id="163"/>
    <w:bookmarkStart w:name="z172" w:id="164"/>
    <w:p>
      <w:pPr>
        <w:spacing w:after="0"/>
        <w:ind w:left="0"/>
        <w:jc w:val="both"/>
      </w:pPr>
      <w:r>
        <w:rPr>
          <w:rFonts w:ascii="Times New Roman"/>
          <w:b w:val="false"/>
          <w:i w:val="false"/>
          <w:color w:val="000000"/>
          <w:sz w:val="28"/>
        </w:rPr>
        <w:t>
      55. Ағаштарды кесуге рұқсат алған кезде қалпына келтірілетін ағаштарды олардың мүддесі үшін кесу жүргізілген азаматтардың және заңды тұлғалардың қаражаты есебінен он есе мөлшерде өтемдік отырғызу жүргізіледі.</w:t>
      </w:r>
    </w:p>
    <w:bookmarkEnd w:id="164"/>
    <w:bookmarkStart w:name="z173" w:id="165"/>
    <w:p>
      <w:pPr>
        <w:spacing w:after="0"/>
        <w:ind w:left="0"/>
        <w:jc w:val="both"/>
      </w:pPr>
      <w:r>
        <w:rPr>
          <w:rFonts w:ascii="Times New Roman"/>
          <w:b w:val="false"/>
          <w:i w:val="false"/>
          <w:color w:val="000000"/>
          <w:sz w:val="28"/>
        </w:rPr>
        <w:t>
      56. Жалпыға ортақ пайдаланылатын жерлерге өтемдік отырғызу және күтіп-баптау және күтіп-ұстау жөніндегі жұмыстарды өз штатында көгалдандыру саласындағы мамандары бар көгалдандыру жөніндегі ұйымдар жүргізеді.</w:t>
      </w:r>
    </w:p>
    <w:bookmarkEnd w:id="165"/>
    <w:bookmarkStart w:name="z174" w:id="166"/>
    <w:p>
      <w:pPr>
        <w:spacing w:after="0"/>
        <w:ind w:left="0"/>
        <w:jc w:val="both"/>
      </w:pPr>
      <w:r>
        <w:rPr>
          <w:rFonts w:ascii="Times New Roman"/>
          <w:b w:val="false"/>
          <w:i w:val="false"/>
          <w:color w:val="000000"/>
          <w:sz w:val="28"/>
        </w:rPr>
        <w:t>
      Өтемдік отырғызу кезінде бір жылдық көшеттерді пайдалануға жол берілмейді.</w:t>
      </w:r>
    </w:p>
    <w:bookmarkEnd w:id="166"/>
    <w:bookmarkStart w:name="z175" w:id="167"/>
    <w:p>
      <w:pPr>
        <w:spacing w:after="0"/>
        <w:ind w:left="0"/>
        <w:jc w:val="both"/>
      </w:pPr>
      <w:r>
        <w:rPr>
          <w:rFonts w:ascii="Times New Roman"/>
          <w:b w:val="false"/>
          <w:i w:val="false"/>
          <w:color w:val="000000"/>
          <w:sz w:val="28"/>
        </w:rPr>
        <w:t>
      57. Өтемдік отырғызулар мынадай мөлшерлерде:</w:t>
      </w:r>
    </w:p>
    <w:bookmarkEnd w:id="167"/>
    <w:bookmarkStart w:name="z176" w:id="168"/>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жергілікті атқарушы органның рұқсаты бойынша жасыл екпелер кесілген, сондай-ақ жеке және (немесе) заңды тұлғалардың меншігіндегі немесе пайдалануындағы ғимараттарға, құрылысжайларға іргелес аумақта олар құрып кеткен кезде – он еселенген мөлшерде;</w:t>
      </w:r>
    </w:p>
    <w:bookmarkEnd w:id="168"/>
    <w:bookmarkStart w:name="z177" w:id="169"/>
    <w:p>
      <w:pPr>
        <w:spacing w:after="0"/>
        <w:ind w:left="0"/>
        <w:jc w:val="both"/>
      </w:pPr>
      <w:r>
        <w:rPr>
          <w:rFonts w:ascii="Times New Roman"/>
          <w:b w:val="false"/>
          <w:i w:val="false"/>
          <w:color w:val="000000"/>
          <w:sz w:val="28"/>
        </w:rPr>
        <w:t>
      2) жасыл екпелер заңсыз жойылған (кесілген) кезде не олардың құрып кетуіне алып келген бүлінуі кезінде – елу еселенген мөлшерде жүзеге асырылады.</w:t>
      </w:r>
    </w:p>
    <w:bookmarkEnd w:id="169"/>
    <w:bookmarkStart w:name="z178" w:id="170"/>
    <w:p>
      <w:pPr>
        <w:spacing w:after="0"/>
        <w:ind w:left="0"/>
        <w:jc w:val="both"/>
      </w:pPr>
      <w:r>
        <w:rPr>
          <w:rFonts w:ascii="Times New Roman"/>
          <w:b w:val="false"/>
          <w:i w:val="false"/>
          <w:color w:val="000000"/>
          <w:sz w:val="28"/>
        </w:rPr>
        <w:t>
      58. Сирек кездесетін және жойылып кету қаупі төнген өсімдік түрлерінің тізбесіне енгізілген жасыл екпелер заңсыз жойылған (кесілген) не олардың құрып кетуіне алып келген бүлінген жағдайда – бір жүз еселенген мөлшерде жүзеге асырылады.</w:t>
      </w:r>
    </w:p>
    <w:bookmarkEnd w:id="170"/>
    <w:bookmarkStart w:name="z179" w:id="171"/>
    <w:p>
      <w:pPr>
        <w:spacing w:after="0"/>
        <w:ind w:left="0"/>
        <w:jc w:val="both"/>
      </w:pPr>
      <w:r>
        <w:rPr>
          <w:rFonts w:ascii="Times New Roman"/>
          <w:b w:val="false"/>
          <w:i w:val="false"/>
          <w:color w:val="000000"/>
          <w:sz w:val="28"/>
        </w:rPr>
        <w:t xml:space="preserve">
      59. Қазақстан Республикасы Үкіметінің 2007 жылғы 31 мамырдағы № 441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орман заңнамасын бұзудан келтірілген залалдың мөлшерін есептеуге арналған базалық ставкалардың 4-тармағында көзделген зиян үшін жеке және заңды тұлғаларға қойылатын талаптарды уәкілетті орган есептейді.</w:t>
      </w:r>
    </w:p>
    <w:bookmarkEnd w:id="171"/>
    <w:bookmarkStart w:name="z180" w:id="172"/>
    <w:p>
      <w:pPr>
        <w:spacing w:after="0"/>
        <w:ind w:left="0"/>
        <w:jc w:val="both"/>
      </w:pPr>
      <w:r>
        <w:rPr>
          <w:rFonts w:ascii="Times New Roman"/>
          <w:b w:val="false"/>
          <w:i w:val="false"/>
          <w:color w:val="000000"/>
          <w:sz w:val="28"/>
        </w:rPr>
        <w:t>
      60. Ағаштарды өтемдік отырғызу кесегімен биіктігі кемінде 2,5 метр жапырақты ағаш көшеттерін немесе кесегімен биіктігі кемінде 2 метр қылқан жапырақты ағаш көшеттерін отырғызу арқылы жүргізіледі.</w:t>
      </w:r>
    </w:p>
    <w:bookmarkEnd w:id="172"/>
    <w:bookmarkStart w:name="z181" w:id="173"/>
    <w:p>
      <w:pPr>
        <w:spacing w:after="0"/>
        <w:ind w:left="0"/>
        <w:jc w:val="both"/>
      </w:pPr>
      <w:r>
        <w:rPr>
          <w:rFonts w:ascii="Times New Roman"/>
          <w:b w:val="false"/>
          <w:i w:val="false"/>
          <w:color w:val="000000"/>
          <w:sz w:val="28"/>
        </w:rPr>
        <w:t>
      Көшеттердің жоғарғы тамыр жүйесінен діңінің диаметрі 3 сантиметрден кем емес болуы, дің бөлігінің 1,3 метр жоғары болуы қажет.</w:t>
      </w:r>
    </w:p>
    <w:bookmarkEnd w:id="173"/>
    <w:bookmarkStart w:name="z182" w:id="174"/>
    <w:p>
      <w:pPr>
        <w:spacing w:after="0"/>
        <w:ind w:left="0"/>
        <w:jc w:val="both"/>
      </w:pPr>
      <w:r>
        <w:rPr>
          <w:rFonts w:ascii="Times New Roman"/>
          <w:b w:val="false"/>
          <w:i w:val="false"/>
          <w:color w:val="000000"/>
          <w:sz w:val="28"/>
        </w:rPr>
        <w:t>
      61.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аумақта жүргізіледі.</w:t>
      </w:r>
    </w:p>
    <w:bookmarkEnd w:id="174"/>
    <w:bookmarkStart w:name="z183" w:id="175"/>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bookmarkEnd w:id="175"/>
    <w:bookmarkStart w:name="z184" w:id="176"/>
    <w:p>
      <w:pPr>
        <w:spacing w:after="0"/>
        <w:ind w:left="0"/>
        <w:jc w:val="both"/>
      </w:pPr>
      <w:r>
        <w:rPr>
          <w:rFonts w:ascii="Times New Roman"/>
          <w:b w:val="false"/>
          <w:i w:val="false"/>
          <w:color w:val="000000"/>
          <w:sz w:val="28"/>
        </w:rPr>
        <w:t>
      62. Ағаштарды мәжбүрлі түрде кесу кезінде өтемдік отырғызу көгалдандыруды, көгалдандыру жөніндегі ұйымды тарта отырып, жалпыға ортақ пайдаланылатын жерлерде жүргізіледі.</w:t>
      </w:r>
    </w:p>
    <w:bookmarkEnd w:id="176"/>
    <w:bookmarkStart w:name="z185" w:id="177"/>
    <w:p>
      <w:pPr>
        <w:spacing w:after="0"/>
        <w:ind w:left="0"/>
        <w:jc w:val="both"/>
      </w:pPr>
      <w:r>
        <w:rPr>
          <w:rFonts w:ascii="Times New Roman"/>
          <w:b w:val="false"/>
          <w:i w:val="false"/>
          <w:color w:val="000000"/>
          <w:sz w:val="28"/>
        </w:rPr>
        <w:t>
      63. Өтемдік ағаш отырғызу дендрологиялық жоспарға сәйкес жүзеге асырылады.</w:t>
      </w:r>
    </w:p>
    <w:bookmarkEnd w:id="177"/>
    <w:bookmarkStart w:name="z186" w:id="178"/>
    <w:p>
      <w:pPr>
        <w:spacing w:after="0"/>
        <w:ind w:left="0"/>
        <w:jc w:val="both"/>
      </w:pPr>
      <w:r>
        <w:rPr>
          <w:rFonts w:ascii="Times New Roman"/>
          <w:b w:val="false"/>
          <w:i w:val="false"/>
          <w:color w:val="000000"/>
          <w:sz w:val="28"/>
        </w:rPr>
        <w:t>
      64. Жол-көлік оқиғасы салдарынан жалпыға ортақ пайдаланылатын жерлерде және жеке аумақтарда өсетін жасыл екпелер механикалық зақымданған немесе жойылған жағдайда кінәлі тарап көшеттер отырғызу арқылы бүлінген немесе жойылған екпелерді бес есе өтемдік қалпына келтіруді жүргізеді.</w:t>
      </w:r>
    </w:p>
    <w:bookmarkEnd w:id="178"/>
    <w:bookmarkStart w:name="z187" w:id="179"/>
    <w:p>
      <w:pPr>
        <w:spacing w:after="0"/>
        <w:ind w:left="0"/>
        <w:jc w:val="both"/>
      </w:pPr>
      <w:r>
        <w:rPr>
          <w:rFonts w:ascii="Times New Roman"/>
          <w:b w:val="false"/>
          <w:i w:val="false"/>
          <w:color w:val="000000"/>
          <w:sz w:val="28"/>
        </w:rPr>
        <w:t>
      65. Өтемдік ағаш отырғызу жөніндегі жұмыстар аяқталғаннан кейін жеке және заңды тұлғалар бір ай ішінде уәкілетті органды өтемдік отырғызу жоспарына сәйкес жұмыстардың орындалғаны туралы жазбаша түрде хабардар етеді.</w:t>
      </w:r>
    </w:p>
    <w:bookmarkEnd w:id="179"/>
    <w:bookmarkStart w:name="z188" w:id="180"/>
    <w:p>
      <w:pPr>
        <w:spacing w:after="0"/>
        <w:ind w:left="0"/>
        <w:jc w:val="both"/>
      </w:pPr>
      <w:r>
        <w:rPr>
          <w:rFonts w:ascii="Times New Roman"/>
          <w:b w:val="false"/>
          <w:i w:val="false"/>
          <w:color w:val="000000"/>
          <w:sz w:val="28"/>
        </w:rPr>
        <w:t xml:space="preserve">
      66. Кепілдік хатқа сәйкес жеке және заңды тұлғалар өтемдік отырғызу сәтінен бастап үш жыл ішінде (ағаш көшетінің жерсіну кезеңі) осы Қағидалардың </w:t>
      </w:r>
      <w:r>
        <w:rPr>
          <w:rFonts w:ascii="Times New Roman"/>
          <w:b w:val="false"/>
          <w:i w:val="false"/>
          <w:color w:val="000000"/>
          <w:sz w:val="28"/>
        </w:rPr>
        <w:t>26-тармағының</w:t>
      </w:r>
      <w:r>
        <w:rPr>
          <w:rFonts w:ascii="Times New Roman"/>
          <w:b w:val="false"/>
          <w:i w:val="false"/>
          <w:color w:val="000000"/>
          <w:sz w:val="28"/>
        </w:rPr>
        <w:t xml:space="preserve"> 4), 5), 6), 7) және 8) тармақшаларына сәйкес көшеттерді күтіп-ұстау және қорғау жөніндегі іс-шараларды жүргізеді.</w:t>
      </w:r>
    </w:p>
    <w:bookmarkEnd w:id="180"/>
    <w:bookmarkStart w:name="z189" w:id="181"/>
    <w:p>
      <w:pPr>
        <w:spacing w:after="0"/>
        <w:ind w:left="0"/>
        <w:jc w:val="both"/>
      </w:pPr>
      <w:r>
        <w:rPr>
          <w:rFonts w:ascii="Times New Roman"/>
          <w:b w:val="false"/>
          <w:i w:val="false"/>
          <w:color w:val="000000"/>
          <w:sz w:val="28"/>
        </w:rPr>
        <w:t xml:space="preserve">
      67. Өтемдік отырғызуды жүзеге асырған жеке және заңды тұлғалар уәкілетті органмен бірлесіп,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жасыл екпелердің жерсіну актісін жасайды және одан әрі күтіп-ұстау үшін тиісті әкімшілік-аумақтық бірліктің жергілікті атқарушы органының теңгеріміне береді.</w:t>
      </w:r>
    </w:p>
    <w:bookmarkEnd w:id="181"/>
    <w:bookmarkStart w:name="z190" w:id="182"/>
    <w:p>
      <w:pPr>
        <w:spacing w:after="0"/>
        <w:ind w:left="0"/>
        <w:jc w:val="both"/>
      </w:pPr>
      <w:r>
        <w:rPr>
          <w:rFonts w:ascii="Times New Roman"/>
          <w:b w:val="false"/>
          <w:i w:val="false"/>
          <w:color w:val="000000"/>
          <w:sz w:val="28"/>
        </w:rPr>
        <w:t>
      68. Уәкілетті орган өскен ағаштарды Жасыл екпелер тізіліміне енгізеді.</w:t>
      </w:r>
    </w:p>
    <w:bookmarkEnd w:id="182"/>
    <w:bookmarkStart w:name="z191" w:id="183"/>
    <w:p>
      <w:pPr>
        <w:spacing w:after="0"/>
        <w:ind w:left="0"/>
        <w:jc w:val="both"/>
      </w:pPr>
      <w:r>
        <w:rPr>
          <w:rFonts w:ascii="Times New Roman"/>
          <w:b w:val="false"/>
          <w:i w:val="false"/>
          <w:color w:val="000000"/>
          <w:sz w:val="28"/>
        </w:rPr>
        <w:t>
      69. Отырғызылған көшеттер өтемдік отырғызу кезінде жойылған жағдайда, олардың мүддесі үшін кесу жүргізілген тұлғалар жасыл екпелерді қайта отырғызуды жүргізеді және оларды қайта отырғызу жүргізілген сәттен бастап үш жыл бойы (ағаш көшетінің жерсіну кезеңі) күтіп-ұстау және қорғау жөніндегі одан әрі іс-шараларды қамтамасыз етеді.</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облысының жасыл екпелерді</w:t>
            </w:r>
            <w:r>
              <w:br/>
            </w:r>
            <w:r>
              <w:rPr>
                <w:rFonts w:ascii="Times New Roman"/>
                <w:b w:val="false"/>
                <w:i w:val="false"/>
                <w:color w:val="000000"/>
                <w:sz w:val="20"/>
              </w:rPr>
              <w:t>күтіп-ұстау</w:t>
            </w:r>
            <w:r>
              <w:br/>
            </w:r>
            <w:r>
              <w:rPr>
                <w:rFonts w:ascii="Times New Roman"/>
                <w:b w:val="false"/>
                <w:i w:val="false"/>
                <w:color w:val="000000"/>
                <w:sz w:val="20"/>
              </w:rPr>
              <w:t>және қорғау қағидаларына</w:t>
            </w:r>
            <w:r>
              <w:br/>
            </w:r>
            <w:r>
              <w:rPr>
                <w:rFonts w:ascii="Times New Roman"/>
                <w:b w:val="false"/>
                <w:i w:val="false"/>
                <w:color w:val="000000"/>
                <w:sz w:val="20"/>
              </w:rPr>
              <w:t>1-қосымша</w:t>
            </w:r>
          </w:p>
        </w:tc>
      </w:tr>
    </w:tbl>
    <w:bookmarkStart w:name="z193" w:id="184"/>
    <w:p>
      <w:pPr>
        <w:spacing w:after="0"/>
        <w:ind w:left="0"/>
        <w:jc w:val="both"/>
      </w:pPr>
      <w:r>
        <w:rPr>
          <w:rFonts w:ascii="Times New Roman"/>
          <w:b w:val="false"/>
          <w:i w:val="false"/>
          <w:color w:val="000000"/>
          <w:sz w:val="28"/>
        </w:rPr>
        <w:t>
      Нысан</w:t>
      </w:r>
    </w:p>
    <w:bookmarkEnd w:id="184"/>
    <w:bookmarkStart w:name="z194" w:id="185"/>
    <w:p>
      <w:pPr>
        <w:spacing w:after="0"/>
        <w:ind w:left="0"/>
        <w:jc w:val="left"/>
      </w:pPr>
      <w:r>
        <w:rPr>
          <w:rFonts w:ascii="Times New Roman"/>
          <w:b/>
          <w:i w:val="false"/>
          <w:color w:val="000000"/>
        </w:rPr>
        <w:t xml:space="preserve"> ____ жылғы 1 қаңтардағы Жасыл екпелер тізілімі Жасыл екпелер объектілерінің (учаскелерінің) алаңын жердің санатына, өсімдіктің типтеріне, функционалдық мақсатына қарай бөлу Қала/елді мекен </w:t>
      </w:r>
    </w:p>
    <w:bookmarkEnd w:id="185"/>
    <w:bookmarkStart w:name="z195" w:id="186"/>
    <w:p>
      <w:pPr>
        <w:spacing w:after="0"/>
        <w:ind w:left="0"/>
        <w:jc w:val="left"/>
      </w:pPr>
      <w:r>
        <w:rPr>
          <w:rFonts w:ascii="Times New Roman"/>
          <w:b/>
          <w:i w:val="false"/>
          <w:color w:val="000000"/>
        </w:rPr>
        <w:t xml:space="preserve"> Жауапты иесі:____________________________ Жасыл екпелер тізілімі Кесте</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түгендеу/жасыл екпе паспортының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функционалдық мақсаты (екпелер санаты)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өсімдігі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ағаштар,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куртиналар,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Тоғайлар, алқаптар,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екпелер,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өсімдіктері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қоршам қума метр (қ.м.)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отырғызу,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отырғызу,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қ.м./дана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кеңістіктер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Көпжылдық,м</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w:t>
            </w:r>
            <w:r>
              <w:rPr>
                <w:rFonts w:ascii="Times New Roman"/>
                <w:b w:val="false"/>
                <w:i w:val="false"/>
                <w:color w:val="000000"/>
                <w:vertAlign w:val="superscript"/>
              </w:rPr>
              <w:t>2</w:t>
            </w:r>
            <w:r>
              <w:rPr>
                <w:rFonts w:ascii="Times New Roman"/>
                <w:b w:val="false"/>
                <w:i w:val="false"/>
                <w:color w:val="000000"/>
                <w:sz w:val="20"/>
              </w:rPr>
              <w:t>/дана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Партерлік, </w:t>
            </w:r>
            <w:r>
              <w:rPr>
                <w:rFonts w:ascii="Times New Roman"/>
                <w:b w:val="false"/>
                <w:i w:val="false"/>
                <w:color w:val="000000"/>
                <w:vertAlign w:val="superscript"/>
              </w:rPr>
              <w:t>м</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м</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жамылғысы, м</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w:t>
            </w:r>
            <w:r>
              <w:rPr>
                <w:rFonts w:ascii="Times New Roman"/>
                <w:b w:val="false"/>
                <w:i w:val="false"/>
                <w:color w:val="000000"/>
                <w:vertAlign w:val="superscript"/>
              </w:rPr>
              <w:t>2</w:t>
            </w:r>
            <w:r>
              <w:rPr>
                <w:rFonts w:ascii="Times New Roman"/>
                <w:b w:val="false"/>
                <w:i w:val="false"/>
                <w:color w:val="000000"/>
                <w:sz w:val="20"/>
              </w:rPr>
              <w:t>/дана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облысының Жасыл екпелерді</w:t>
            </w:r>
            <w:r>
              <w:br/>
            </w:r>
            <w:r>
              <w:rPr>
                <w:rFonts w:ascii="Times New Roman"/>
                <w:b w:val="false"/>
                <w:i w:val="false"/>
                <w:color w:val="000000"/>
                <w:sz w:val="20"/>
              </w:rPr>
              <w:t>күтіп-</w:t>
            </w:r>
            <w:r>
              <w:br/>
            </w:r>
            <w:r>
              <w:rPr>
                <w:rFonts w:ascii="Times New Roman"/>
                <w:b w:val="false"/>
                <w:i w:val="false"/>
                <w:color w:val="000000"/>
                <w:sz w:val="20"/>
              </w:rPr>
              <w:t>ұстаудың және қорғаудың</w:t>
            </w:r>
            <w:r>
              <w:br/>
            </w:r>
            <w:r>
              <w:rPr>
                <w:rFonts w:ascii="Times New Roman"/>
                <w:b w:val="false"/>
                <w:i w:val="false"/>
                <w:color w:val="000000"/>
                <w:sz w:val="20"/>
              </w:rPr>
              <w:t>қағидаларына 2-қосымша</w:t>
            </w:r>
          </w:p>
        </w:tc>
      </w:tr>
    </w:tbl>
    <w:bookmarkStart w:name="z197" w:id="187"/>
    <w:p>
      <w:pPr>
        <w:spacing w:after="0"/>
        <w:ind w:left="0"/>
        <w:jc w:val="both"/>
      </w:pPr>
      <w:r>
        <w:rPr>
          <w:rFonts w:ascii="Times New Roman"/>
          <w:b w:val="false"/>
          <w:i w:val="false"/>
          <w:color w:val="000000"/>
          <w:sz w:val="28"/>
        </w:rPr>
        <w:t>
      Нысан</w:t>
      </w:r>
    </w:p>
    <w:bookmarkEnd w:id="187"/>
    <w:bookmarkStart w:name="z198" w:id="188"/>
    <w:p>
      <w:pPr>
        <w:spacing w:after="0"/>
        <w:ind w:left="0"/>
        <w:jc w:val="left"/>
      </w:pPr>
      <w:r>
        <w:rPr>
          <w:rFonts w:ascii="Times New Roman"/>
          <w:b/>
          <w:i w:val="false"/>
          <w:color w:val="000000"/>
        </w:rPr>
        <w:t xml:space="preserve"> Жасыл екпелерді зерттеп-қарау актісі 20__ж. "___"___________</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екпелердің табиғи құрамы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рұқсат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Рұқсатсыз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 w:id="189"/>
    <w:p>
      <w:pPr>
        <w:spacing w:after="0"/>
        <w:ind w:left="0"/>
        <w:jc w:val="both"/>
      </w:pPr>
      <w:r>
        <w:rPr>
          <w:rFonts w:ascii="Times New Roman"/>
          <w:b w:val="false"/>
          <w:i w:val="false"/>
          <w:color w:val="000000"/>
          <w:sz w:val="28"/>
        </w:rPr>
        <w:t>
      кестенің жалғасы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отырғызу, тамырын қопарып қазу (жасарту)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кесу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Сапалық(нақты жай-күйі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бойыншазалалдың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қалпына келтіру, 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200" w:id="190"/>
    <w:p>
      <w:pPr>
        <w:spacing w:after="0"/>
        <w:ind w:left="0"/>
        <w:jc w:val="both"/>
      </w:pPr>
      <w:r>
        <w:rPr>
          <w:rFonts w:ascii="Times New Roman"/>
          <w:b w:val="false"/>
          <w:i w:val="false"/>
          <w:color w:val="000000"/>
          <w:sz w:val="28"/>
        </w:rPr>
        <w:t>
      Осы акт _______ данада жасалды.</w:t>
      </w:r>
    </w:p>
    <w:bookmarkEnd w:id="190"/>
    <w:bookmarkStart w:name="z201" w:id="191"/>
    <w:p>
      <w:pPr>
        <w:spacing w:after="0"/>
        <w:ind w:left="0"/>
        <w:jc w:val="both"/>
      </w:pPr>
      <w:r>
        <w:rPr>
          <w:rFonts w:ascii="Times New Roman"/>
          <w:b w:val="false"/>
          <w:i w:val="false"/>
          <w:color w:val="000000"/>
          <w:sz w:val="28"/>
        </w:rPr>
        <w:t>
      Ескертпе: Зерттеп-қарау актісі жасыл екпелерді кесуге немесе қайта отырғызуға құқық беретін құжат болып табылмайды.</w:t>
      </w:r>
    </w:p>
    <w:bookmarkEnd w:id="191"/>
    <w:bookmarkStart w:name="z202" w:id="192"/>
    <w:p>
      <w:pPr>
        <w:spacing w:after="0"/>
        <w:ind w:left="0"/>
        <w:jc w:val="both"/>
      </w:pPr>
      <w:r>
        <w:rPr>
          <w:rFonts w:ascii="Times New Roman"/>
          <w:b w:val="false"/>
          <w:i w:val="false"/>
          <w:color w:val="000000"/>
          <w:sz w:val="28"/>
        </w:rPr>
        <w:t>
      Жеке немесе заңды тұлғаның өкілі ___________________________ қолы (Т.А.Ә.)</w:t>
      </w:r>
    </w:p>
    <w:bookmarkEnd w:id="192"/>
    <w:bookmarkStart w:name="z203" w:id="193"/>
    <w:p>
      <w:pPr>
        <w:spacing w:after="0"/>
        <w:ind w:left="0"/>
        <w:jc w:val="both"/>
      </w:pPr>
      <w:r>
        <w:rPr>
          <w:rFonts w:ascii="Times New Roman"/>
          <w:b w:val="false"/>
          <w:i w:val="false"/>
          <w:color w:val="000000"/>
          <w:sz w:val="28"/>
        </w:rPr>
        <w:t>
      (мөрі бар болса)</w:t>
      </w:r>
    </w:p>
    <w:bookmarkEnd w:id="193"/>
    <w:bookmarkStart w:name="z204" w:id="194"/>
    <w:p>
      <w:pPr>
        <w:spacing w:after="0"/>
        <w:ind w:left="0"/>
        <w:jc w:val="both"/>
      </w:pPr>
      <w:r>
        <w:rPr>
          <w:rFonts w:ascii="Times New Roman"/>
          <w:b w:val="false"/>
          <w:i w:val="false"/>
          <w:color w:val="000000"/>
          <w:sz w:val="28"/>
        </w:rPr>
        <w:t>
      Уәкілетті органның лауазымды адамы ________________________ қолы (Т.А.Ә.)</w:t>
      </w:r>
    </w:p>
    <w:bookmarkEnd w:id="194"/>
    <w:bookmarkStart w:name="z205" w:id="195"/>
    <w:p>
      <w:pPr>
        <w:spacing w:after="0"/>
        <w:ind w:left="0"/>
        <w:jc w:val="both"/>
      </w:pPr>
      <w:r>
        <w:rPr>
          <w:rFonts w:ascii="Times New Roman"/>
          <w:b w:val="false"/>
          <w:i w:val="false"/>
          <w:color w:val="000000"/>
          <w:sz w:val="28"/>
        </w:rPr>
        <w:t>
      (мөрі бар болса)</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облысының жасыл екпелерді</w:t>
            </w:r>
            <w:r>
              <w:br/>
            </w:r>
            <w:r>
              <w:rPr>
                <w:rFonts w:ascii="Times New Roman"/>
                <w:b w:val="false"/>
                <w:i w:val="false"/>
                <w:color w:val="000000"/>
                <w:sz w:val="20"/>
              </w:rPr>
              <w:t>күтіп-</w:t>
            </w:r>
            <w:r>
              <w:br/>
            </w:r>
            <w:r>
              <w:rPr>
                <w:rFonts w:ascii="Times New Roman"/>
                <w:b w:val="false"/>
                <w:i w:val="false"/>
                <w:color w:val="000000"/>
                <w:sz w:val="20"/>
              </w:rPr>
              <w:t>ұстаудың және қорғаудың</w:t>
            </w:r>
            <w:r>
              <w:br/>
            </w:r>
            <w:r>
              <w:rPr>
                <w:rFonts w:ascii="Times New Roman"/>
                <w:b w:val="false"/>
                <w:i w:val="false"/>
                <w:color w:val="000000"/>
                <w:sz w:val="20"/>
              </w:rPr>
              <w:t>қағидаларына 3-қосымша</w:t>
            </w:r>
          </w:p>
        </w:tc>
      </w:tr>
    </w:tbl>
    <w:bookmarkStart w:name="z207" w:id="196"/>
    <w:p>
      <w:pPr>
        <w:spacing w:after="0"/>
        <w:ind w:left="0"/>
        <w:jc w:val="both"/>
      </w:pPr>
      <w:r>
        <w:rPr>
          <w:rFonts w:ascii="Times New Roman"/>
          <w:b w:val="false"/>
          <w:i w:val="false"/>
          <w:color w:val="000000"/>
          <w:sz w:val="28"/>
        </w:rPr>
        <w:t>
      Нысан</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w:t>
            </w:r>
            <w:r>
              <w:br/>
            </w:r>
            <w:r>
              <w:rPr>
                <w:rFonts w:ascii="Times New Roman"/>
                <w:b w:val="false"/>
                <w:i w:val="false"/>
                <w:color w:val="000000"/>
                <w:sz w:val="20"/>
              </w:rPr>
              <w:t>(қалалардың,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маңызы бар қаланың)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ол бар болған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жағдайда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тегі, аты, ол бар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 әкесінің аты 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алушы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(немесе) сенімхат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(ЖСН/БСН)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мекенжайы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жері)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мекенжайы,телефон)</w:t>
            </w:r>
          </w:p>
        </w:tc>
      </w:tr>
    </w:tbl>
    <w:bookmarkStart w:name="z232" w:id="197"/>
    <w:p>
      <w:pPr>
        <w:spacing w:after="0"/>
        <w:ind w:left="0"/>
        <w:jc w:val="left"/>
      </w:pPr>
      <w:r>
        <w:rPr>
          <w:rFonts w:ascii="Times New Roman"/>
          <w:b/>
          <w:i w:val="false"/>
          <w:color w:val="000000"/>
        </w:rPr>
        <w:t xml:space="preserve"> Кепілдік хат ______________________________________________ (жеке немесе заңды тұлғаның атауы)</w:t>
      </w:r>
    </w:p>
    <w:bookmarkEnd w:id="197"/>
    <w:bookmarkStart w:name="z233" w:id="198"/>
    <w:p>
      <w:pPr>
        <w:spacing w:after="0"/>
        <w:ind w:left="0"/>
        <w:jc w:val="both"/>
      </w:pPr>
      <w:r>
        <w:rPr>
          <w:rFonts w:ascii="Times New Roman"/>
          <w:b w:val="false"/>
          <w:i w:val="false"/>
          <w:color w:val="000000"/>
          <w:sz w:val="28"/>
        </w:rPr>
        <w:t>
      Ағаштарды кесуге рұқсат алған сәттен бастап алты ай ішінде ____________ дана көлемінде өтемдік ағаш отырғызуды жүргізуге кепілдік береді, ___________ тұқымдылар, ағаштардың орнына _________ дана, _________________ үшін кесілетін тұқымдар ____________________________________мекенжайы бойынша:</w:t>
      </w:r>
    </w:p>
    <w:bookmarkEnd w:id="198"/>
    <w:bookmarkStart w:name="z234" w:id="199"/>
    <w:p>
      <w:pPr>
        <w:spacing w:after="0"/>
        <w:ind w:left="0"/>
        <w:jc w:val="both"/>
      </w:pPr>
      <w:r>
        <w:rPr>
          <w:rFonts w:ascii="Times New Roman"/>
          <w:b w:val="false"/>
          <w:i w:val="false"/>
          <w:color w:val="000000"/>
          <w:sz w:val="28"/>
        </w:rPr>
        <w:t>
      (себебі көрсетіледі)</w:t>
      </w:r>
    </w:p>
    <w:bookmarkEnd w:id="199"/>
    <w:bookmarkStart w:name="z235" w:id="200"/>
    <w:p>
      <w:pPr>
        <w:spacing w:after="0"/>
        <w:ind w:left="0"/>
        <w:jc w:val="both"/>
      </w:pPr>
      <w:r>
        <w:rPr>
          <w:rFonts w:ascii="Times New Roman"/>
          <w:b w:val="false"/>
          <w:i w:val="false"/>
          <w:color w:val="000000"/>
          <w:sz w:val="28"/>
        </w:rPr>
        <w:t>
      __________________________________________________ 20 жылғы " " жасыл екпелерді зерттеп-қарау актісіне сәйкес.</w:t>
      </w:r>
    </w:p>
    <w:bookmarkEnd w:id="200"/>
    <w:bookmarkStart w:name="z236" w:id="201"/>
    <w:p>
      <w:pPr>
        <w:spacing w:after="0"/>
        <w:ind w:left="0"/>
        <w:jc w:val="both"/>
      </w:pPr>
      <w:r>
        <w:rPr>
          <w:rFonts w:ascii="Times New Roman"/>
          <w:b w:val="false"/>
          <w:i w:val="false"/>
          <w:color w:val="000000"/>
          <w:sz w:val="28"/>
        </w:rPr>
        <w:t>
      Отырғызылған көшеттер жойылған жағдайда, қайта отырғызуға кепілдік береді.</w:t>
      </w:r>
    </w:p>
    <w:bookmarkEnd w:id="201"/>
    <w:bookmarkStart w:name="z237" w:id="202"/>
    <w:p>
      <w:pPr>
        <w:spacing w:after="0"/>
        <w:ind w:left="0"/>
        <w:jc w:val="both"/>
      </w:pPr>
      <w:r>
        <w:rPr>
          <w:rFonts w:ascii="Times New Roman"/>
          <w:b w:val="false"/>
          <w:i w:val="false"/>
          <w:color w:val="000000"/>
          <w:sz w:val="28"/>
        </w:rPr>
        <w:t xml:space="preserve">
      Өтемдік отырғызу сәтінен бастап үш жыл ішінде (ағаш көшетінің жерсіну кезеңі) осы Қағидалардың </w:t>
      </w:r>
      <w:r>
        <w:rPr>
          <w:rFonts w:ascii="Times New Roman"/>
          <w:b w:val="false"/>
          <w:i w:val="false"/>
          <w:color w:val="000000"/>
          <w:sz w:val="28"/>
        </w:rPr>
        <w:t>26-тармағының</w:t>
      </w:r>
      <w:r>
        <w:rPr>
          <w:rFonts w:ascii="Times New Roman"/>
          <w:b w:val="false"/>
          <w:i w:val="false"/>
          <w:color w:val="000000"/>
          <w:sz w:val="28"/>
        </w:rPr>
        <w:t xml:space="preserve"> 4), 5), 6), 7) және 8) тармақшаларына сәйкес көшеттерді күтіп-ұстау және қорғау жөніндегі іс-шараларды жүргізуге және үш жыл өткеннен кейін оларды ағаштардың жерсіну актісі негізінде жергілікті атқарушы органның теңгеріміне беруге кепілдік береді</w:t>
      </w:r>
    </w:p>
    <w:bookmarkEnd w:id="202"/>
    <w:bookmarkStart w:name="z238" w:id="203"/>
    <w:p>
      <w:pPr>
        <w:spacing w:after="0"/>
        <w:ind w:left="0"/>
        <w:jc w:val="both"/>
      </w:pPr>
      <w:r>
        <w:rPr>
          <w:rFonts w:ascii="Times New Roman"/>
          <w:b w:val="false"/>
          <w:i w:val="false"/>
          <w:color w:val="000000"/>
          <w:sz w:val="28"/>
        </w:rPr>
        <w:t>
      __________________________________________________________________________</w:t>
      </w:r>
    </w:p>
    <w:bookmarkEnd w:id="203"/>
    <w:bookmarkStart w:name="z239" w:id="204"/>
    <w:p>
      <w:pPr>
        <w:spacing w:after="0"/>
        <w:ind w:left="0"/>
        <w:jc w:val="both"/>
      </w:pPr>
      <w:r>
        <w:rPr>
          <w:rFonts w:ascii="Times New Roman"/>
          <w:b w:val="false"/>
          <w:i w:val="false"/>
          <w:color w:val="000000"/>
          <w:sz w:val="28"/>
        </w:rPr>
        <w:t>
      (жеке немесе заңды тұлғаның атауы)</w:t>
      </w:r>
    </w:p>
    <w:bookmarkEnd w:id="204"/>
    <w:bookmarkStart w:name="z240" w:id="205"/>
    <w:p>
      <w:pPr>
        <w:spacing w:after="0"/>
        <w:ind w:left="0"/>
        <w:jc w:val="both"/>
      </w:pPr>
      <w:r>
        <w:rPr>
          <w:rFonts w:ascii="Times New Roman"/>
          <w:b w:val="false"/>
          <w:i w:val="false"/>
          <w:color w:val="000000"/>
          <w:sz w:val="28"/>
        </w:rPr>
        <w:t xml:space="preserve">
      Жасыл екпелерді күтіп-ұстау және қорғау қағидаларын бұзғаны үшін "Әкімшілік құқық бұзушылық туралы" Қазақстан Республикасының Кодексінің </w:t>
      </w:r>
      <w:r>
        <w:rPr>
          <w:rFonts w:ascii="Times New Roman"/>
          <w:b w:val="false"/>
          <w:i w:val="false"/>
          <w:color w:val="000000"/>
          <w:sz w:val="28"/>
        </w:rPr>
        <w:t>381-1</w:t>
      </w:r>
      <w:r>
        <w:rPr>
          <w:rFonts w:ascii="Times New Roman"/>
          <w:b w:val="false"/>
          <w:i w:val="false"/>
          <w:color w:val="000000"/>
          <w:sz w:val="28"/>
        </w:rPr>
        <w:t xml:space="preserve"> және </w:t>
      </w:r>
      <w:r>
        <w:rPr>
          <w:rFonts w:ascii="Times New Roman"/>
          <w:b w:val="false"/>
          <w:i w:val="false"/>
          <w:color w:val="000000"/>
          <w:sz w:val="28"/>
        </w:rPr>
        <w:t>386 бабына</w:t>
      </w:r>
      <w:r>
        <w:rPr>
          <w:rFonts w:ascii="Times New Roman"/>
          <w:b w:val="false"/>
          <w:i w:val="false"/>
          <w:color w:val="000000"/>
          <w:sz w:val="28"/>
        </w:rPr>
        <w:t xml:space="preserve"> сәйкес жауапкершілікке тартылатыны хабарланды.</w:t>
      </w:r>
    </w:p>
    <w:bookmarkEnd w:id="205"/>
    <w:bookmarkStart w:name="z241" w:id="206"/>
    <w:p>
      <w:pPr>
        <w:spacing w:after="0"/>
        <w:ind w:left="0"/>
        <w:jc w:val="both"/>
      </w:pPr>
      <w:r>
        <w:rPr>
          <w:rFonts w:ascii="Times New Roman"/>
          <w:b w:val="false"/>
          <w:i w:val="false"/>
          <w:color w:val="000000"/>
          <w:sz w:val="28"/>
        </w:rPr>
        <w:t>
      Күні: 20__ ж. "___" ____________</w:t>
      </w:r>
    </w:p>
    <w:bookmarkEnd w:id="206"/>
    <w:bookmarkStart w:name="z242" w:id="207"/>
    <w:p>
      <w:pPr>
        <w:spacing w:after="0"/>
        <w:ind w:left="0"/>
        <w:jc w:val="both"/>
      </w:pPr>
      <w:r>
        <w:rPr>
          <w:rFonts w:ascii="Times New Roman"/>
          <w:b w:val="false"/>
          <w:i w:val="false"/>
          <w:color w:val="000000"/>
          <w:sz w:val="28"/>
        </w:rPr>
        <w:t>
      _____________________________</w:t>
      </w:r>
    </w:p>
    <w:bookmarkEnd w:id="207"/>
    <w:bookmarkStart w:name="z243" w:id="208"/>
    <w:p>
      <w:pPr>
        <w:spacing w:after="0"/>
        <w:ind w:left="0"/>
        <w:jc w:val="both"/>
      </w:pPr>
      <w:r>
        <w:rPr>
          <w:rFonts w:ascii="Times New Roman"/>
          <w:b w:val="false"/>
          <w:i w:val="false"/>
          <w:color w:val="000000"/>
          <w:sz w:val="28"/>
        </w:rPr>
        <w:t>
      Басшының Т.А.Ә. және қолы (мөрі бар болса)</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облысының жасыл екпелерді</w:t>
            </w:r>
            <w:r>
              <w:br/>
            </w:r>
            <w:r>
              <w:rPr>
                <w:rFonts w:ascii="Times New Roman"/>
                <w:b w:val="false"/>
                <w:i w:val="false"/>
                <w:color w:val="000000"/>
                <w:sz w:val="20"/>
              </w:rPr>
              <w:t>күтіп-</w:t>
            </w:r>
            <w:r>
              <w:br/>
            </w:r>
            <w:r>
              <w:rPr>
                <w:rFonts w:ascii="Times New Roman"/>
                <w:b w:val="false"/>
                <w:i w:val="false"/>
                <w:color w:val="000000"/>
                <w:sz w:val="20"/>
              </w:rPr>
              <w:t>ұстаудың және қорғаудың</w:t>
            </w:r>
            <w:r>
              <w:br/>
            </w:r>
            <w:r>
              <w:rPr>
                <w:rFonts w:ascii="Times New Roman"/>
                <w:b w:val="false"/>
                <w:i w:val="false"/>
                <w:color w:val="000000"/>
                <w:sz w:val="20"/>
              </w:rPr>
              <w:t>қағидаларына 4-қосымша</w:t>
            </w:r>
          </w:p>
        </w:tc>
      </w:tr>
    </w:tbl>
    <w:bookmarkStart w:name="z245" w:id="209"/>
    <w:p>
      <w:pPr>
        <w:spacing w:after="0"/>
        <w:ind w:left="0"/>
        <w:jc w:val="both"/>
      </w:pPr>
      <w:r>
        <w:rPr>
          <w:rFonts w:ascii="Times New Roman"/>
          <w:b w:val="false"/>
          <w:i w:val="false"/>
          <w:color w:val="000000"/>
          <w:sz w:val="28"/>
        </w:rPr>
        <w:t>
      Нысан</w:t>
      </w:r>
    </w:p>
    <w:bookmarkEnd w:id="209"/>
    <w:bookmarkStart w:name="z246" w:id="210"/>
    <w:p>
      <w:pPr>
        <w:spacing w:after="0"/>
        <w:ind w:left="0"/>
        <w:jc w:val="left"/>
      </w:pPr>
      <w:r>
        <w:rPr>
          <w:rFonts w:ascii="Times New Roman"/>
          <w:b/>
          <w:i w:val="false"/>
          <w:color w:val="000000"/>
        </w:rPr>
        <w:t xml:space="preserve"> Жасыл екпелердің жерсіну актісі 20___ ж. "___" _________ Жасыл екпелердің отырғызған мекенжайы: ____________________________________</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немесе келісудің нөмірі мен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отырғызылған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немесе бастамашылық отырғызу, дана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арналған көшеттер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алды,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алмады,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211"/>
    <w:p>
      <w:pPr>
        <w:spacing w:after="0"/>
        <w:ind w:left="0"/>
        <w:jc w:val="both"/>
      </w:pPr>
      <w:r>
        <w:rPr>
          <w:rFonts w:ascii="Times New Roman"/>
          <w:b w:val="false"/>
          <w:i w:val="false"/>
          <w:color w:val="000000"/>
          <w:sz w:val="28"/>
        </w:rPr>
        <w:t>
      Жеке немесе заңды тұлғаның өкілі ________________________________________</w:t>
      </w:r>
    </w:p>
    <w:bookmarkEnd w:id="211"/>
    <w:bookmarkStart w:name="z248" w:id="212"/>
    <w:p>
      <w:pPr>
        <w:spacing w:after="0"/>
        <w:ind w:left="0"/>
        <w:jc w:val="both"/>
      </w:pPr>
      <w:r>
        <w:rPr>
          <w:rFonts w:ascii="Times New Roman"/>
          <w:b w:val="false"/>
          <w:i w:val="false"/>
          <w:color w:val="000000"/>
          <w:sz w:val="28"/>
        </w:rPr>
        <w:t>
      (Т.А.Ә., қолы) (мөрі бар болса)</w:t>
      </w:r>
    </w:p>
    <w:bookmarkEnd w:id="212"/>
    <w:bookmarkStart w:name="z249" w:id="213"/>
    <w:p>
      <w:pPr>
        <w:spacing w:after="0"/>
        <w:ind w:left="0"/>
        <w:jc w:val="both"/>
      </w:pPr>
      <w:r>
        <w:rPr>
          <w:rFonts w:ascii="Times New Roman"/>
          <w:b w:val="false"/>
          <w:i w:val="false"/>
          <w:color w:val="000000"/>
          <w:sz w:val="28"/>
        </w:rPr>
        <w:t>
      Уәкілетті органның лауазымды адамы _____________________________________</w:t>
      </w:r>
    </w:p>
    <w:bookmarkEnd w:id="213"/>
    <w:bookmarkStart w:name="z250" w:id="214"/>
    <w:p>
      <w:pPr>
        <w:spacing w:after="0"/>
        <w:ind w:left="0"/>
        <w:jc w:val="both"/>
      </w:pPr>
      <w:r>
        <w:rPr>
          <w:rFonts w:ascii="Times New Roman"/>
          <w:b w:val="false"/>
          <w:i w:val="false"/>
          <w:color w:val="000000"/>
          <w:sz w:val="28"/>
        </w:rPr>
        <w:t>
      (Т.А.Ә., қолы) (мөрі бар болса)</w:t>
      </w:r>
    </w:p>
    <w:bookmarkEnd w:id="2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