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830f" w14:textId="1ba8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облыстық мәслихатының 2022 жылғы 10 қазандағы № 8/51 "Ұлытау облыстық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енгізу туралы</w:t>
      </w:r>
    </w:p>
    <w:p>
      <w:pPr>
        <w:spacing w:after="0"/>
        <w:ind w:left="0"/>
        <w:jc w:val="both"/>
      </w:pPr>
      <w:r>
        <w:rPr>
          <w:rFonts w:ascii="Times New Roman"/>
          <w:b w:val="false"/>
          <w:i w:val="false"/>
          <w:color w:val="000000"/>
          <w:sz w:val="28"/>
        </w:rPr>
        <w:t>Ұлытау облыстық мәслихатының 2023 жылғы 6 қазандағы № 6/72 шешімі</w:t>
      </w:r>
    </w:p>
    <w:p>
      <w:pPr>
        <w:spacing w:after="0"/>
        <w:ind w:left="0"/>
        <w:jc w:val="both"/>
      </w:pPr>
      <w:bookmarkStart w:name="z4" w:id="0"/>
      <w:r>
        <w:rPr>
          <w:rFonts w:ascii="Times New Roman"/>
          <w:b w:val="false"/>
          <w:i w:val="false"/>
          <w:color w:val="000000"/>
          <w:sz w:val="28"/>
        </w:rPr>
        <w:t>
      Ұлытау облыстық мәслихаты ШЕШМ ҚАБЫЛДАДЫ:</w:t>
      </w:r>
    </w:p>
    <w:bookmarkEnd w:id="0"/>
    <w:bookmarkStart w:name="z5" w:id="1"/>
    <w:p>
      <w:pPr>
        <w:spacing w:after="0"/>
        <w:ind w:left="0"/>
        <w:jc w:val="both"/>
      </w:pPr>
      <w:r>
        <w:rPr>
          <w:rFonts w:ascii="Times New Roman"/>
          <w:b w:val="false"/>
          <w:i w:val="false"/>
          <w:color w:val="000000"/>
          <w:sz w:val="28"/>
        </w:rPr>
        <w:t xml:space="preserve">
      1. Ұлытау облыстық мәслихатының 2022 жылғы 10 қазандағы №8/51 "Ұлытау облыстық мәслихаты аппараты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"Ұлытау облыстық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3"/>
    <w:bookmarkStart w:name="z9" w:id="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4"/>
    <w:bookmarkStart w:name="z10"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14" w:id="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жазылсын:</w:t>
      </w:r>
    </w:p>
    <w:bookmarkStart w:name="z16" w:id="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8"/>
    <w:bookmarkStart w:name="z17" w:id="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6-тармағында</w:t>
      </w:r>
      <w:r>
        <w:rPr>
          <w:rFonts w:ascii="Times New Roman"/>
          <w:b w:val="false"/>
          <w:i w:val="false"/>
          <w:color w:val="000000"/>
          <w:sz w:val="28"/>
        </w:rPr>
        <w:t xml:space="preserve">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9"/>
    <w:bookmarkStart w:name="z18" w:id="10"/>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Б.Шингисов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