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450a" w14:textId="b414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Ұлытау облысы Жезқазған қалалық мәслихатының 2023 жылғы 28 шілдедегі № 5/37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Қазақстан Республикасының Мемлекеттік қызмет істері агенттігі Төрағасының 2023 жылғы 17 мамырдағы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32518 болып тіркелген) сәйкес Жезқазған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тіркелген "Жезқазған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қабылданған сәттен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Р.О.Қапарова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w:t>
            </w:r>
            <w:r>
              <w:br/>
            </w:r>
            <w:r>
              <w:rPr>
                <w:rFonts w:ascii="Times New Roman"/>
                <w:b w:val="false"/>
                <w:i w:val="false"/>
                <w:color w:val="000000"/>
                <w:sz w:val="20"/>
              </w:rPr>
              <w:t>"28" шілдедегі</w:t>
            </w:r>
            <w:r>
              <w:br/>
            </w:r>
            <w:r>
              <w:rPr>
                <w:rFonts w:ascii="Times New Roman"/>
                <w:b w:val="false"/>
                <w:i w:val="false"/>
                <w:color w:val="000000"/>
                <w:sz w:val="20"/>
              </w:rPr>
              <w:t>№5/37 шешімімен</w:t>
            </w:r>
            <w:r>
              <w:br/>
            </w:r>
            <w:r>
              <w:rPr>
                <w:rFonts w:ascii="Times New Roman"/>
                <w:b w:val="false"/>
                <w:i w:val="false"/>
                <w:color w:val="000000"/>
                <w:sz w:val="20"/>
              </w:rPr>
              <w:t>бекітілген қосымша</w:t>
            </w:r>
          </w:p>
        </w:tc>
      </w:tr>
    </w:tbl>
    <w:bookmarkStart w:name="z9" w:id="3"/>
    <w:p>
      <w:pPr>
        <w:spacing w:after="0"/>
        <w:ind w:left="0"/>
        <w:jc w:val="left"/>
      </w:pPr>
      <w:r>
        <w:rPr>
          <w:rFonts w:ascii="Times New Roman"/>
          <w:b/>
          <w:i w:val="false"/>
          <w:color w:val="000000"/>
        </w:rPr>
        <w:t xml:space="preserve"> "Жезқазған қалалық мәслихатының аппараты" мемлекеттік мекемесінің "Б" корпусы мемлекеттік әкімшілік қызметшілерінің қызметін бағалау әдістемесі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"Жезқазған қалалық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(бұдан әрі – Заң)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"Жезқазған қалалық мәслихатының аппараты" мемлекеттік мекемесінің "Б" корпусы мемлекеттік әкімшілік қызметшілерінің қызметін бағалау тәртібін айқындайды.</w:t>
      </w:r>
    </w:p>
    <w:bookmarkEnd w:id="5"/>
    <w:bookmarkStart w:name="z12"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3" w:id="7"/>
    <w:p>
      <w:pPr>
        <w:spacing w:after="0"/>
        <w:ind w:left="0"/>
        <w:jc w:val="both"/>
      </w:pPr>
      <w:r>
        <w:rPr>
          <w:rFonts w:ascii="Times New Roman"/>
          <w:b w:val="false"/>
          <w:i w:val="false"/>
          <w:color w:val="000000"/>
          <w:sz w:val="28"/>
        </w:rPr>
        <w:t>
      1) жоғары тұрған басшы – дербес бағынысты болып табылатын, бағаланушы қызметшінің тікелей басшысына қатысты тұлға;</w:t>
      </w:r>
    </w:p>
    <w:bookmarkEnd w:id="7"/>
    <w:bookmarkStart w:name="z14" w:id="8"/>
    <w:p>
      <w:pPr>
        <w:spacing w:after="0"/>
        <w:ind w:left="0"/>
        <w:jc w:val="both"/>
      </w:pPr>
      <w:r>
        <w:rPr>
          <w:rFonts w:ascii="Times New Roman"/>
          <w:b w:val="false"/>
          <w:i w:val="false"/>
          <w:color w:val="000000"/>
          <w:sz w:val="28"/>
        </w:rPr>
        <w:t>
      2) тікелей басшы – мемлекеттік қызметкер оның лауазымдық нұсқаулықтарына сәйкес тікелей бағынатын мемлекеттік лауазымы бойынша жоғары тұрған тұлға;</w:t>
      </w:r>
    </w:p>
    <w:bookmarkEnd w:id="8"/>
    <w:bookmarkStart w:name="z15" w:id="9"/>
    <w:p>
      <w:pPr>
        <w:spacing w:after="0"/>
        <w:ind w:left="0"/>
        <w:jc w:val="both"/>
      </w:pPr>
      <w:r>
        <w:rPr>
          <w:rFonts w:ascii="Times New Roman"/>
          <w:b w:val="false"/>
          <w:i w:val="false"/>
          <w:color w:val="000000"/>
          <w:sz w:val="28"/>
        </w:rPr>
        <w:t>
      3) бағалаушы тұлға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ортасынан шыққан адамдар тобы;</w:t>
      </w:r>
    </w:p>
    <w:bookmarkEnd w:id="9"/>
    <w:bookmarkStart w:name="z16" w:id="10"/>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0"/>
    <w:bookmarkStart w:name="z17"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18"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19"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қол жеткізуге бағытталған не мемлекеттік орган қызметінің тиімділігін арттыруға бағытталған көрсеткіштер;</w:t>
      </w:r>
    </w:p>
    <w:bookmarkEnd w:id="13"/>
    <w:bookmarkStart w:name="z20"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1"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2"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3"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4" w:id="18"/>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7" w:id="21"/>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1"/>
    <w:bookmarkStart w:name="z28"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9"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0" w:id="24"/>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1" w:id="25"/>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5"/>
    <w:bookmarkStart w:name="z32"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көрсетілген мерзімде жүргізіледі.</w:t>
      </w:r>
    </w:p>
    <w:bookmarkEnd w:id="26"/>
    <w:bookmarkStart w:name="z33"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4"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9"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0"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1" w:id="35"/>
    <w:p>
      <w:pPr>
        <w:spacing w:after="0"/>
        <w:ind w:left="0"/>
        <w:jc w:val="both"/>
      </w:pPr>
      <w:r>
        <w:rPr>
          <w:rFonts w:ascii="Times New Roman"/>
          <w:b w:val="false"/>
          <w:i w:val="false"/>
          <w:color w:val="000000"/>
          <w:sz w:val="28"/>
        </w:rPr>
        <w:t>
      10. Бағалауды ұйымдастырушылық сүйемелдеуді кадрлық іс жүргізуді жүргізуге жауапты тұлғамен (бұдан әрі – жауапты қызметкер), оның ішінде ақпараттық жүйе арқылы қамтамасыз етіледі.</w:t>
      </w:r>
    </w:p>
    <w:bookmarkEnd w:id="35"/>
    <w:bookmarkStart w:name="z42" w:id="36"/>
    <w:p>
      <w:pPr>
        <w:spacing w:after="0"/>
        <w:ind w:left="0"/>
        <w:jc w:val="both"/>
      </w:pPr>
      <w:r>
        <w:rPr>
          <w:rFonts w:ascii="Times New Roman"/>
          <w:b w:val="false"/>
          <w:i w:val="false"/>
          <w:color w:val="000000"/>
          <w:sz w:val="28"/>
        </w:rPr>
        <w:t>
      Бұл ретте жауапты қызметкер ақпараттық жүйеде қызметшілерді бағалау кестесін жасайды, оны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бекітеді.</w:t>
      </w:r>
    </w:p>
    <w:bookmarkEnd w:id="36"/>
    <w:bookmarkStart w:name="z43" w:id="37"/>
    <w:p>
      <w:pPr>
        <w:spacing w:after="0"/>
        <w:ind w:left="0"/>
        <w:jc w:val="both"/>
      </w:pPr>
      <w:r>
        <w:rPr>
          <w:rFonts w:ascii="Times New Roman"/>
          <w:b w:val="false"/>
          <w:i w:val="false"/>
          <w:color w:val="000000"/>
          <w:sz w:val="28"/>
        </w:rPr>
        <w:t>
      11. Жауапты қызметкер бағаланатын қызметшіні бағалау нәтижелерімен ол аяқталған соң екі жұмыс күні ішінде таныстыруды қамтамасыз етеді.</w:t>
      </w:r>
    </w:p>
    <w:bookmarkEnd w:id="37"/>
    <w:bookmarkStart w:name="z44"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5"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6" w:id="40"/>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0"/>
    <w:bookmarkStart w:name="z47"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"Жезқазған қалалық мәслихатының аппараты" мемлекеттік мекемесінде, сондай-ақ техникалық мүмкіндік болған кезде ақпараттық жүйеде сақталады.</w:t>
      </w:r>
    </w:p>
    <w:bookmarkEnd w:id="41"/>
    <w:bookmarkStart w:name="z48" w:id="4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49"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жауапты қызметкер қарастырады.</w:t>
      </w:r>
    </w:p>
    <w:bookmarkEnd w:id="43"/>
    <w:bookmarkStart w:name="z50" w:id="44"/>
    <w:p>
      <w:pPr>
        <w:spacing w:after="0"/>
        <w:ind w:left="0"/>
        <w:jc w:val="both"/>
      </w:pPr>
      <w:r>
        <w:rPr>
          <w:rFonts w:ascii="Times New Roman"/>
          <w:b w:val="false"/>
          <w:i w:val="false"/>
          <w:color w:val="000000"/>
          <w:sz w:val="28"/>
        </w:rPr>
        <w:t>
      17. Бағалаушы тұлға қамтамасыз етеді:</w:t>
      </w:r>
    </w:p>
    <w:bookmarkEnd w:id="44"/>
    <w:bookmarkStart w:name="z51"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2"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3"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4"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 туындаған жағдайда, калибрлік сессияларға және оларды шешуге қатысу.</w:t>
      </w:r>
    </w:p>
    <w:bookmarkEnd w:id="48"/>
    <w:bookmarkStart w:name="z55" w:id="49"/>
    <w:p>
      <w:pPr>
        <w:spacing w:after="0"/>
        <w:ind w:left="0"/>
        <w:jc w:val="both"/>
      </w:pPr>
      <w:r>
        <w:rPr>
          <w:rFonts w:ascii="Times New Roman"/>
          <w:b w:val="false"/>
          <w:i w:val="false"/>
          <w:color w:val="000000"/>
          <w:sz w:val="28"/>
        </w:rPr>
        <w:t>
      18. Бағаланатын тұлға қамтамасыз етеді:</w:t>
      </w:r>
    </w:p>
    <w:bookmarkEnd w:id="49"/>
    <w:bookmarkStart w:name="z56"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7"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8"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59" w:id="53"/>
    <w:p>
      <w:pPr>
        <w:spacing w:after="0"/>
        <w:ind w:left="0"/>
        <w:jc w:val="both"/>
      </w:pPr>
      <w:r>
        <w:rPr>
          <w:rFonts w:ascii="Times New Roman"/>
          <w:b w:val="false"/>
          <w:i w:val="false"/>
          <w:color w:val="000000"/>
          <w:sz w:val="28"/>
        </w:rPr>
        <w:t>
      19. Жауапты қызметкер қамтамасыз етеді:</w:t>
      </w:r>
    </w:p>
    <w:bookmarkEnd w:id="53"/>
    <w:bookmarkStart w:name="z60"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1" w:id="55"/>
    <w:p>
      <w:pPr>
        <w:spacing w:after="0"/>
        <w:ind w:left="0"/>
        <w:jc w:val="both"/>
      </w:pPr>
      <w:r>
        <w:rPr>
          <w:rFonts w:ascii="Times New Roman"/>
          <w:b w:val="false"/>
          <w:i w:val="false"/>
          <w:color w:val="000000"/>
          <w:sz w:val="28"/>
        </w:rPr>
        <w:t>
      2) НМИ уақтылы талдау мен келісу;</w:t>
      </w:r>
    </w:p>
    <w:bookmarkEnd w:id="55"/>
    <w:bookmarkStart w:name="z62"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3"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4"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5" w:id="59"/>
    <w:p>
      <w:pPr>
        <w:spacing w:after="0"/>
        <w:ind w:left="0"/>
        <w:jc w:val="both"/>
      </w:pPr>
      <w:r>
        <w:rPr>
          <w:rFonts w:ascii="Times New Roman"/>
          <w:b w:val="false"/>
          <w:i w:val="false"/>
          <w:color w:val="000000"/>
          <w:sz w:val="28"/>
        </w:rPr>
        <w:t>
      20. Бағалау нәтижелері бағаланатын адамға, бағалаушы адамға, жауапты қызметкерге және калибрлеу сессияларының қатысушыларына ғана белгілі болуы мүмкін.</w:t>
      </w:r>
    </w:p>
    <w:bookmarkEnd w:id="59"/>
    <w:bookmarkStart w:name="z66"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67" w:id="61"/>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68" w:id="62"/>
    <w:p>
      <w:pPr>
        <w:spacing w:after="0"/>
        <w:ind w:left="0"/>
        <w:jc w:val="both"/>
      </w:pPr>
      <w:r>
        <w:rPr>
          <w:rFonts w:ascii="Times New Roman"/>
          <w:b w:val="false"/>
          <w:i w:val="false"/>
          <w:color w:val="000000"/>
          <w:sz w:val="28"/>
        </w:rPr>
        <w:t xml:space="preserve">
      22. НМИ-ді бағалаушы адам жауапты қызметкермен келісім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69"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0"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жауапты қызметкер жеке жұмыс жоспарының ақпараттық жүйеде (техникалық мүмкіндік болған жағдайда) орналастырылуын қамтамасыз етеді.</w:t>
      </w:r>
    </w:p>
    <w:bookmarkEnd w:id="64"/>
    <w:bookmarkStart w:name="z71"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2" w:id="66"/>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bookmarkEnd w:id="66"/>
    <w:bookmarkStart w:name="z73"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жауапты қызметкер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4"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5"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76"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7"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8"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79"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w:t>
      </w:r>
    </w:p>
    <w:bookmarkEnd w:id="73"/>
    <w:bookmarkStart w:name="z80"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іске асыруға не мемлекеттік орган қызметінің тиімділігін арттыруға бағдарланған құжаттар болуы керек.</w:t>
      </w:r>
    </w:p>
    <w:bookmarkEnd w:id="74"/>
    <w:bookmarkStart w:name="z81"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2" w:id="76"/>
    <w:p>
      <w:pPr>
        <w:spacing w:after="0"/>
        <w:ind w:left="0"/>
        <w:jc w:val="both"/>
      </w:pPr>
      <w:r>
        <w:rPr>
          <w:rFonts w:ascii="Times New Roman"/>
          <w:b w:val="false"/>
          <w:i w:val="false"/>
          <w:color w:val="000000"/>
          <w:sz w:val="28"/>
        </w:rPr>
        <w:t>
      26. Ақпараттық жүйе немесе ол болмаған жағдайда жауапты қызметкер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3" w:id="77"/>
    <w:p>
      <w:pPr>
        <w:spacing w:after="0"/>
        <w:ind w:left="0"/>
        <w:jc w:val="both"/>
      </w:pPr>
      <w:r>
        <w:rPr>
          <w:rFonts w:ascii="Times New Roman"/>
          <w:b w:val="false"/>
          <w:i w:val="false"/>
          <w:color w:val="000000"/>
          <w:sz w:val="28"/>
        </w:rPr>
        <w:t>
      27. Ақпараттық жүйемен немесе ол болмаған жағдайда жауапты қызметкермен ресімделген бағалау парағын бағалаушы тұлғаға қарау үшін жолдайды.</w:t>
      </w:r>
    </w:p>
    <w:bookmarkEnd w:id="77"/>
    <w:bookmarkStart w:name="z84"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5" w:id="79"/>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6"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7"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88" w:id="82"/>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89" w:id="83"/>
    <w:p>
      <w:pPr>
        <w:spacing w:after="0"/>
        <w:ind w:left="0"/>
        <w:jc w:val="both"/>
      </w:pPr>
      <w:r>
        <w:rPr>
          <w:rFonts w:ascii="Times New Roman"/>
          <w:b w:val="false"/>
          <w:i w:val="false"/>
          <w:color w:val="000000"/>
          <w:sz w:val="28"/>
        </w:rPr>
        <w:t>
      30. Ақпараттық жүйе немесе ол болмаған жағдайда жауапты қызметкер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0" w:id="84"/>
    <w:p>
      <w:pPr>
        <w:spacing w:after="0"/>
        <w:ind w:left="0"/>
        <w:jc w:val="both"/>
      </w:pPr>
      <w:r>
        <w:rPr>
          <w:rFonts w:ascii="Times New Roman"/>
          <w:b w:val="false"/>
          <w:i w:val="false"/>
          <w:color w:val="000000"/>
          <w:sz w:val="28"/>
        </w:rPr>
        <w:t>
      31. Ақпараттық жүйе арқылы немесе ол болмаған жағдайда жауапты қызметкермен бағалаушы адамға бағалау парағы жіберіледі.</w:t>
      </w:r>
    </w:p>
    <w:bookmarkEnd w:id="84"/>
    <w:bookmarkStart w:name="z91" w:id="85"/>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2"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3"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4"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5"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6" w:id="90"/>
    <w:p>
      <w:pPr>
        <w:spacing w:after="0"/>
        <w:ind w:left="0"/>
        <w:jc w:val="both"/>
      </w:pPr>
      <w:r>
        <w:rPr>
          <w:rFonts w:ascii="Times New Roman"/>
          <w:b w:val="false"/>
          <w:i w:val="false"/>
          <w:color w:val="000000"/>
          <w:sz w:val="28"/>
        </w:rPr>
        <w:t>
      дербестік және бастамашылық;</w:t>
      </w:r>
    </w:p>
    <w:bookmarkEnd w:id="90"/>
    <w:bookmarkStart w:name="z97" w:id="91"/>
    <w:p>
      <w:pPr>
        <w:spacing w:after="0"/>
        <w:ind w:left="0"/>
        <w:jc w:val="both"/>
      </w:pPr>
      <w:r>
        <w:rPr>
          <w:rFonts w:ascii="Times New Roman"/>
          <w:b w:val="false"/>
          <w:i w:val="false"/>
          <w:color w:val="000000"/>
          <w:sz w:val="28"/>
        </w:rPr>
        <w:t>
      еңбек тәртібі.</w:t>
      </w:r>
    </w:p>
    <w:bookmarkEnd w:id="91"/>
    <w:bookmarkStart w:name="z98" w:id="92"/>
    <w:p>
      <w:pPr>
        <w:spacing w:after="0"/>
        <w:ind w:left="0"/>
        <w:jc w:val="left"/>
      </w:pPr>
      <w:r>
        <w:rPr>
          <w:rFonts w:ascii="Times New Roman"/>
          <w:b/>
          <w:i w:val="false"/>
          <w:color w:val="000000"/>
        </w:rPr>
        <w:t xml:space="preserve"> 4-тарау. 360 әдісі бойынша бағалау тәртібі</w:t>
      </w:r>
    </w:p>
    <w:bookmarkEnd w:id="92"/>
    <w:bookmarkStart w:name="z99"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0"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1"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02"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3" w:id="97"/>
    <w:p>
      <w:pPr>
        <w:spacing w:after="0"/>
        <w:ind w:left="0"/>
        <w:jc w:val="both"/>
      </w:pPr>
      <w:r>
        <w:rPr>
          <w:rFonts w:ascii="Times New Roman"/>
          <w:b w:val="false"/>
          <w:i w:val="false"/>
          <w:color w:val="000000"/>
          <w:sz w:val="28"/>
        </w:rPr>
        <w:t>
      қызметті басқару;</w:t>
      </w:r>
    </w:p>
    <w:bookmarkEnd w:id="97"/>
    <w:bookmarkStart w:name="z104" w:id="98"/>
    <w:p>
      <w:pPr>
        <w:spacing w:after="0"/>
        <w:ind w:left="0"/>
        <w:jc w:val="both"/>
      </w:pPr>
      <w:r>
        <w:rPr>
          <w:rFonts w:ascii="Times New Roman"/>
          <w:b w:val="false"/>
          <w:i w:val="false"/>
          <w:color w:val="000000"/>
          <w:sz w:val="28"/>
        </w:rPr>
        <w:t>
      тиімді коммуникацияларды құру;</w:t>
      </w:r>
    </w:p>
    <w:bookmarkEnd w:id="98"/>
    <w:bookmarkStart w:name="z105"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6" w:id="100"/>
    <w:p>
      <w:pPr>
        <w:spacing w:after="0"/>
        <w:ind w:left="0"/>
        <w:jc w:val="both"/>
      </w:pPr>
      <w:r>
        <w:rPr>
          <w:rFonts w:ascii="Times New Roman"/>
          <w:b w:val="false"/>
          <w:i w:val="false"/>
          <w:color w:val="000000"/>
          <w:sz w:val="28"/>
        </w:rPr>
        <w:t>
      өзгерістерді басқару;</w:t>
      </w:r>
    </w:p>
    <w:bookmarkEnd w:id="100"/>
    <w:bookmarkStart w:name="z107" w:id="101"/>
    <w:p>
      <w:pPr>
        <w:spacing w:after="0"/>
        <w:ind w:left="0"/>
        <w:jc w:val="both"/>
      </w:pPr>
      <w:r>
        <w:rPr>
          <w:rFonts w:ascii="Times New Roman"/>
          <w:b w:val="false"/>
          <w:i w:val="false"/>
          <w:color w:val="000000"/>
          <w:sz w:val="28"/>
        </w:rPr>
        <w:t>
      нәтижеге бағдарлану;</w:t>
      </w:r>
    </w:p>
    <w:bookmarkEnd w:id="101"/>
    <w:bookmarkStart w:name="z108"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09" w:id="103"/>
    <w:p>
      <w:pPr>
        <w:spacing w:after="0"/>
        <w:ind w:left="0"/>
        <w:jc w:val="both"/>
      </w:pPr>
      <w:r>
        <w:rPr>
          <w:rFonts w:ascii="Times New Roman"/>
          <w:b w:val="false"/>
          <w:i w:val="false"/>
          <w:color w:val="000000"/>
          <w:sz w:val="28"/>
        </w:rPr>
        <w:t>
      топты басқару;</w:t>
      </w:r>
    </w:p>
    <w:bookmarkEnd w:id="103"/>
    <w:bookmarkStart w:name="z110" w:id="104"/>
    <w:p>
      <w:pPr>
        <w:spacing w:after="0"/>
        <w:ind w:left="0"/>
        <w:jc w:val="both"/>
      </w:pPr>
      <w:r>
        <w:rPr>
          <w:rFonts w:ascii="Times New Roman"/>
          <w:b w:val="false"/>
          <w:i w:val="false"/>
          <w:color w:val="000000"/>
          <w:sz w:val="28"/>
        </w:rPr>
        <w:t>
      көшбасшылық қасиеттер;</w:t>
      </w:r>
    </w:p>
    <w:bookmarkEnd w:id="104"/>
    <w:bookmarkStart w:name="z111" w:id="105"/>
    <w:p>
      <w:pPr>
        <w:spacing w:after="0"/>
        <w:ind w:left="0"/>
        <w:jc w:val="both"/>
      </w:pPr>
      <w:r>
        <w:rPr>
          <w:rFonts w:ascii="Times New Roman"/>
          <w:b w:val="false"/>
          <w:i w:val="false"/>
          <w:color w:val="000000"/>
          <w:sz w:val="28"/>
        </w:rPr>
        <w:t>
      ынтымақтастық;</w:t>
      </w:r>
    </w:p>
    <w:bookmarkEnd w:id="105"/>
    <w:bookmarkStart w:name="z112" w:id="106"/>
    <w:p>
      <w:pPr>
        <w:spacing w:after="0"/>
        <w:ind w:left="0"/>
        <w:jc w:val="both"/>
      </w:pPr>
      <w:r>
        <w:rPr>
          <w:rFonts w:ascii="Times New Roman"/>
          <w:b w:val="false"/>
          <w:i w:val="false"/>
          <w:color w:val="000000"/>
          <w:sz w:val="28"/>
        </w:rPr>
        <w:t>
      жеделділік;</w:t>
      </w:r>
    </w:p>
    <w:bookmarkEnd w:id="106"/>
    <w:bookmarkStart w:name="z113" w:id="107"/>
    <w:p>
      <w:pPr>
        <w:spacing w:after="0"/>
        <w:ind w:left="0"/>
        <w:jc w:val="both"/>
      </w:pPr>
      <w:r>
        <w:rPr>
          <w:rFonts w:ascii="Times New Roman"/>
          <w:b w:val="false"/>
          <w:i w:val="false"/>
          <w:color w:val="000000"/>
          <w:sz w:val="28"/>
        </w:rPr>
        <w:t>
      өзін-өзі дамыту;</w:t>
      </w:r>
    </w:p>
    <w:bookmarkEnd w:id="107"/>
    <w:bookmarkStart w:name="z114" w:id="108"/>
    <w:p>
      <w:pPr>
        <w:spacing w:after="0"/>
        <w:ind w:left="0"/>
        <w:jc w:val="both"/>
      </w:pPr>
      <w:r>
        <w:rPr>
          <w:rFonts w:ascii="Times New Roman"/>
          <w:b w:val="false"/>
          <w:i w:val="false"/>
          <w:color w:val="000000"/>
          <w:sz w:val="28"/>
        </w:rPr>
        <w:t>
      бастамшылдық;</w:t>
      </w:r>
    </w:p>
    <w:bookmarkEnd w:id="108"/>
    <w:bookmarkStart w:name="z115" w:id="109"/>
    <w:p>
      <w:pPr>
        <w:spacing w:after="0"/>
        <w:ind w:left="0"/>
        <w:jc w:val="both"/>
      </w:pPr>
      <w:r>
        <w:rPr>
          <w:rFonts w:ascii="Times New Roman"/>
          <w:b w:val="false"/>
          <w:i w:val="false"/>
          <w:color w:val="000000"/>
          <w:sz w:val="28"/>
        </w:rPr>
        <w:t>
      "Б" корпусының қызметшілері үшін:</w:t>
      </w:r>
    </w:p>
    <w:bookmarkEnd w:id="109"/>
    <w:bookmarkStart w:name="z116" w:id="110"/>
    <w:p>
      <w:pPr>
        <w:spacing w:after="0"/>
        <w:ind w:left="0"/>
        <w:jc w:val="both"/>
      </w:pPr>
      <w:r>
        <w:rPr>
          <w:rFonts w:ascii="Times New Roman"/>
          <w:b w:val="false"/>
          <w:i w:val="false"/>
          <w:color w:val="000000"/>
          <w:sz w:val="28"/>
        </w:rPr>
        <w:t>
      тиімді коммуникацияларды құру;</w:t>
      </w:r>
    </w:p>
    <w:bookmarkEnd w:id="110"/>
    <w:bookmarkStart w:name="z117"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18" w:id="112"/>
    <w:p>
      <w:pPr>
        <w:spacing w:after="0"/>
        <w:ind w:left="0"/>
        <w:jc w:val="both"/>
      </w:pPr>
      <w:r>
        <w:rPr>
          <w:rFonts w:ascii="Times New Roman"/>
          <w:b w:val="false"/>
          <w:i w:val="false"/>
          <w:color w:val="000000"/>
          <w:sz w:val="28"/>
        </w:rPr>
        <w:t>
      өзгерістерді басқару;</w:t>
      </w:r>
    </w:p>
    <w:bookmarkEnd w:id="112"/>
    <w:bookmarkStart w:name="z119" w:id="113"/>
    <w:p>
      <w:pPr>
        <w:spacing w:after="0"/>
        <w:ind w:left="0"/>
        <w:jc w:val="both"/>
      </w:pPr>
      <w:r>
        <w:rPr>
          <w:rFonts w:ascii="Times New Roman"/>
          <w:b w:val="false"/>
          <w:i w:val="false"/>
          <w:color w:val="000000"/>
          <w:sz w:val="28"/>
        </w:rPr>
        <w:t>
      нәтижеге бағдарлану;</w:t>
      </w:r>
    </w:p>
    <w:bookmarkEnd w:id="113"/>
    <w:bookmarkStart w:name="z120"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1" w:id="115"/>
    <w:p>
      <w:pPr>
        <w:spacing w:after="0"/>
        <w:ind w:left="0"/>
        <w:jc w:val="both"/>
      </w:pPr>
      <w:r>
        <w:rPr>
          <w:rFonts w:ascii="Times New Roman"/>
          <w:b w:val="false"/>
          <w:i w:val="false"/>
          <w:color w:val="000000"/>
          <w:sz w:val="28"/>
        </w:rPr>
        <w:t>
      ынтымақтастық;</w:t>
      </w:r>
    </w:p>
    <w:bookmarkEnd w:id="115"/>
    <w:bookmarkStart w:name="z122" w:id="116"/>
    <w:p>
      <w:pPr>
        <w:spacing w:after="0"/>
        <w:ind w:left="0"/>
        <w:jc w:val="both"/>
      </w:pPr>
      <w:r>
        <w:rPr>
          <w:rFonts w:ascii="Times New Roman"/>
          <w:b w:val="false"/>
          <w:i w:val="false"/>
          <w:color w:val="000000"/>
          <w:sz w:val="28"/>
        </w:rPr>
        <w:t>
      жеделділік;</w:t>
      </w:r>
    </w:p>
    <w:bookmarkEnd w:id="116"/>
    <w:bookmarkStart w:name="z123" w:id="117"/>
    <w:p>
      <w:pPr>
        <w:spacing w:after="0"/>
        <w:ind w:left="0"/>
        <w:jc w:val="both"/>
      </w:pPr>
      <w:r>
        <w:rPr>
          <w:rFonts w:ascii="Times New Roman"/>
          <w:b w:val="false"/>
          <w:i w:val="false"/>
          <w:color w:val="000000"/>
          <w:sz w:val="28"/>
        </w:rPr>
        <w:t>
      өзін-өзі дамыту.</w:t>
      </w:r>
    </w:p>
    <w:bookmarkEnd w:id="117"/>
    <w:bookmarkStart w:name="z124"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жауапты қызметкермен дербес анықтайтын үш адамнан кем болмауы және жеті адамнан артық болмауы тиіс.</w:t>
      </w:r>
    </w:p>
    <w:bookmarkEnd w:id="118"/>
    <w:bookmarkStart w:name="z125"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6"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7" w:id="121"/>
    <w:p>
      <w:pPr>
        <w:spacing w:after="0"/>
        <w:ind w:left="0"/>
        <w:jc w:val="both"/>
      </w:pPr>
      <w:r>
        <w:rPr>
          <w:rFonts w:ascii="Times New Roman"/>
          <w:b w:val="false"/>
          <w:i w:val="false"/>
          <w:color w:val="000000"/>
          <w:sz w:val="28"/>
        </w:rPr>
        <w:t>
      1) тікелей басшы;</w:t>
      </w:r>
    </w:p>
    <w:bookmarkEnd w:id="121"/>
    <w:bookmarkStart w:name="z128"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29"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0" w:id="124"/>
    <w:p>
      <w:pPr>
        <w:spacing w:after="0"/>
        <w:ind w:left="0"/>
        <w:jc w:val="both"/>
      </w:pPr>
      <w:r>
        <w:rPr>
          <w:rFonts w:ascii="Times New Roman"/>
          <w:b w:val="false"/>
          <w:i w:val="false"/>
          <w:color w:val="000000"/>
          <w:sz w:val="28"/>
        </w:rPr>
        <w:t xml:space="preserve">
      36. Жауапты қызметкеор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Жауапты қызметкермен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1"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2" w:id="126"/>
    <w:p>
      <w:pPr>
        <w:spacing w:after="0"/>
        <w:ind w:left="0"/>
        <w:jc w:val="both"/>
      </w:pPr>
      <w:r>
        <w:rPr>
          <w:rFonts w:ascii="Times New Roman"/>
          <w:b w:val="false"/>
          <w:i w:val="false"/>
          <w:color w:val="000000"/>
          <w:sz w:val="28"/>
        </w:rPr>
        <w:t xml:space="preserve">
      37. Бағалау процесіне бірыңғай көзқарасты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3"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34"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8"/>
    <w:bookmarkStart w:name="z135" w:id="129"/>
    <w:p>
      <w:pPr>
        <w:spacing w:after="0"/>
        <w:ind w:left="0"/>
        <w:jc w:val="both"/>
      </w:pPr>
      <w:r>
        <w:rPr>
          <w:rFonts w:ascii="Times New Roman"/>
          <w:b w:val="false"/>
          <w:i w:val="false"/>
          <w:color w:val="000000"/>
          <w:sz w:val="28"/>
        </w:rPr>
        <w:t>
      40. Жауапты қызметкер калибрлеу сессиясының қызметін ұйымдастырады.</w:t>
      </w:r>
    </w:p>
    <w:bookmarkEnd w:id="129"/>
    <w:bookmarkStart w:name="z136"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37"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38"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39"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Жауапты қызметкер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0"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1"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2"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3" w:id="137"/>
    <w:p>
      <w:pPr>
        <w:spacing w:after="0"/>
        <w:ind w:left="0"/>
        <w:jc w:val="both"/>
      </w:pPr>
      <w:r>
        <w:rPr>
          <w:rFonts w:ascii="Times New Roman"/>
          <w:b w:val="false"/>
          <w:i w:val="false"/>
          <w:color w:val="000000"/>
          <w:sz w:val="28"/>
        </w:rPr>
        <w:t>
      шеберлігі мен құзыреттердің дамуына шолу;</w:t>
      </w:r>
    </w:p>
    <w:bookmarkEnd w:id="137"/>
    <w:bookmarkStart w:name="z144"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5"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46"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bookmarkStart w:name="z147" w:id="14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1"/>
    <w:bookmarkStart w:name="z148" w:id="14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2"/>
    <w:bookmarkStart w:name="z149" w:id="143"/>
    <w:p>
      <w:pPr>
        <w:spacing w:after="0"/>
        <w:ind w:left="0"/>
        <w:jc w:val="both"/>
      </w:pPr>
      <w:r>
        <w:rPr>
          <w:rFonts w:ascii="Times New Roman"/>
          <w:b w:val="false"/>
          <w:i w:val="false"/>
          <w:color w:val="000000"/>
          <w:sz w:val="28"/>
        </w:rPr>
        <w:t>
      45.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43"/>
    <w:bookmarkStart w:name="z150" w:id="144"/>
    <w:p>
      <w:pPr>
        <w:spacing w:after="0"/>
        <w:ind w:left="0"/>
        <w:jc w:val="both"/>
      </w:pPr>
      <w:r>
        <w:rPr>
          <w:rFonts w:ascii="Times New Roman"/>
          <w:b w:val="false"/>
          <w:i w:val="false"/>
          <w:color w:val="000000"/>
          <w:sz w:val="28"/>
        </w:rPr>
        <w:t>
      46. НМИ:</w:t>
      </w:r>
    </w:p>
    <w:bookmarkEnd w:id="144"/>
    <w:bookmarkStart w:name="z151" w:id="14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5"/>
    <w:bookmarkStart w:name="z152" w:id="14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6"/>
    <w:bookmarkStart w:name="z153" w:id="14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7"/>
    <w:bookmarkStart w:name="z154" w:id="14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8"/>
    <w:bookmarkStart w:name="z155" w:id="149"/>
    <w:p>
      <w:pPr>
        <w:spacing w:after="0"/>
        <w:ind w:left="0"/>
        <w:jc w:val="both"/>
      </w:pPr>
      <w:r>
        <w:rPr>
          <w:rFonts w:ascii="Times New Roman"/>
          <w:b w:val="false"/>
          <w:i w:val="false"/>
          <w:color w:val="000000"/>
          <w:sz w:val="28"/>
        </w:rPr>
        <w:t>
      47. НМИ саны 5 құрайды.</w:t>
      </w:r>
    </w:p>
    <w:bookmarkEnd w:id="149"/>
    <w:bookmarkStart w:name="z156" w:id="150"/>
    <w:p>
      <w:pPr>
        <w:spacing w:after="0"/>
        <w:ind w:left="0"/>
        <w:jc w:val="left"/>
      </w:pPr>
      <w:r>
        <w:rPr>
          <w:rFonts w:ascii="Times New Roman"/>
          <w:b/>
          <w:i w:val="false"/>
          <w:color w:val="000000"/>
        </w:rPr>
        <w:t xml:space="preserve"> 1-параграф. НМИ жетістігін бағалау тәртібі</w:t>
      </w:r>
    </w:p>
    <w:bookmarkEnd w:id="150"/>
    <w:bookmarkStart w:name="z157" w:id="151"/>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1"/>
    <w:bookmarkStart w:name="z158" w:id="152"/>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2"/>
    <w:bookmarkStart w:name="z159" w:id="15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3"/>
    <w:bookmarkStart w:name="z160" w:id="154"/>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4"/>
    <w:bookmarkStart w:name="z161" w:id="155"/>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5"/>
    <w:bookmarkStart w:name="z162" w:id="156"/>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6"/>
    <w:bookmarkStart w:name="z163" w:id="15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7"/>
    <w:bookmarkStart w:name="z164" w:id="158"/>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58"/>
    <w:bookmarkStart w:name="z165" w:id="159"/>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59"/>
    <w:bookmarkStart w:name="z166" w:id="160"/>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0"/>
    <w:bookmarkStart w:name="z167" w:id="161"/>
    <w:p>
      <w:pPr>
        <w:spacing w:after="0"/>
        <w:ind w:left="0"/>
        <w:jc w:val="both"/>
      </w:pPr>
      <w:r>
        <w:rPr>
          <w:rFonts w:ascii="Times New Roman"/>
          <w:b w:val="false"/>
          <w:i w:val="false"/>
          <w:color w:val="000000"/>
          <w:sz w:val="28"/>
        </w:rPr>
        <w:t>
      1) бағалаумен келісу;</w:t>
      </w:r>
    </w:p>
    <w:bookmarkEnd w:id="161"/>
    <w:bookmarkStart w:name="z168" w:id="162"/>
    <w:p>
      <w:pPr>
        <w:spacing w:after="0"/>
        <w:ind w:left="0"/>
        <w:jc w:val="both"/>
      </w:pPr>
      <w:r>
        <w:rPr>
          <w:rFonts w:ascii="Times New Roman"/>
          <w:b w:val="false"/>
          <w:i w:val="false"/>
          <w:color w:val="000000"/>
          <w:sz w:val="28"/>
        </w:rPr>
        <w:t>
      2) түзетуге жіберу.</w:t>
      </w:r>
    </w:p>
    <w:bookmarkEnd w:id="162"/>
    <w:bookmarkStart w:name="z169" w:id="163"/>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3"/>
    <w:bookmarkStart w:name="z170" w:id="164"/>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4"/>
    <w:bookmarkStart w:name="z171" w:id="165"/>
    <w:p>
      <w:pPr>
        <w:spacing w:after="0"/>
        <w:ind w:left="0"/>
        <w:jc w:val="both"/>
      </w:pPr>
      <w:r>
        <w:rPr>
          <w:rFonts w:ascii="Times New Roman"/>
          <w:b w:val="false"/>
          <w:i w:val="false"/>
          <w:color w:val="000000"/>
          <w:sz w:val="28"/>
        </w:rPr>
        <w:t>
      55. Жоғары тұрған басшымен бағалау парағына қол қойылғаннан кейін жауапты қызметкер 2 жұмыс күнінен кешіктірмей оны Комиссияның қарауына ұсынады.</w:t>
      </w:r>
    </w:p>
    <w:bookmarkEnd w:id="165"/>
    <w:bookmarkStart w:name="z172" w:id="166"/>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6"/>
    <w:bookmarkStart w:name="z173" w:id="167"/>
    <w:p>
      <w:pPr>
        <w:spacing w:after="0"/>
        <w:ind w:left="0"/>
        <w:jc w:val="both"/>
      </w:pPr>
      <w:r>
        <w:rPr>
          <w:rFonts w:ascii="Times New Roman"/>
          <w:b w:val="false"/>
          <w:i w:val="false"/>
          <w:color w:val="000000"/>
          <w:sz w:val="28"/>
        </w:rPr>
        <w:t>
      56. Жауапты қызметкер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7"/>
    <w:bookmarkStart w:name="z174" w:id="168"/>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қатысса құқықтық күші болып есептеледі.</w:t>
      </w:r>
    </w:p>
    <w:bookmarkEnd w:id="168"/>
    <w:bookmarkStart w:name="z175" w:id="169"/>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69"/>
    <w:bookmarkStart w:name="z176" w:id="170"/>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0"/>
    <w:bookmarkStart w:name="z177" w:id="171"/>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1"/>
    <w:bookmarkStart w:name="z178" w:id="172"/>
    <w:p>
      <w:pPr>
        <w:spacing w:after="0"/>
        <w:ind w:left="0"/>
        <w:jc w:val="both"/>
      </w:pPr>
      <w:r>
        <w:rPr>
          <w:rFonts w:ascii="Times New Roman"/>
          <w:b w:val="false"/>
          <w:i w:val="false"/>
          <w:color w:val="000000"/>
          <w:sz w:val="28"/>
        </w:rPr>
        <w:t>
      61. Комиссияның хатшысы жауапты қызметкер болып табылады. Комиссияның хатшысы дауыс беруге қатыспайды.</w:t>
      </w:r>
    </w:p>
    <w:bookmarkEnd w:id="172"/>
    <w:bookmarkStart w:name="z179" w:id="173"/>
    <w:p>
      <w:pPr>
        <w:spacing w:after="0"/>
        <w:ind w:left="0"/>
        <w:jc w:val="both"/>
      </w:pPr>
      <w:r>
        <w:rPr>
          <w:rFonts w:ascii="Times New Roman"/>
          <w:b w:val="false"/>
          <w:i w:val="false"/>
          <w:color w:val="000000"/>
          <w:sz w:val="28"/>
        </w:rPr>
        <w:t>
      62. Жауапты қызметкер Комиссия төрағасымен келісілген мерзімдерге Комиссия отырысының өткізілуін қамтамасыз етеді.</w:t>
      </w:r>
    </w:p>
    <w:bookmarkEnd w:id="173"/>
    <w:bookmarkStart w:name="z180" w:id="174"/>
    <w:p>
      <w:pPr>
        <w:spacing w:after="0"/>
        <w:ind w:left="0"/>
        <w:jc w:val="both"/>
      </w:pPr>
      <w:r>
        <w:rPr>
          <w:rFonts w:ascii="Times New Roman"/>
          <w:b w:val="false"/>
          <w:i w:val="false"/>
          <w:color w:val="000000"/>
          <w:sz w:val="28"/>
        </w:rPr>
        <w:t>
      63. Жауапты қызметкер Комиссияның отырысына келесі құжаттарды ұсынады:</w:t>
      </w:r>
    </w:p>
    <w:bookmarkEnd w:id="174"/>
    <w:bookmarkStart w:name="z181" w:id="175"/>
    <w:p>
      <w:pPr>
        <w:spacing w:after="0"/>
        <w:ind w:left="0"/>
        <w:jc w:val="both"/>
      </w:pPr>
      <w:r>
        <w:rPr>
          <w:rFonts w:ascii="Times New Roman"/>
          <w:b w:val="false"/>
          <w:i w:val="false"/>
          <w:color w:val="000000"/>
          <w:sz w:val="28"/>
        </w:rPr>
        <w:t>
      1) толтырылған бағалау парақтарын;</w:t>
      </w:r>
    </w:p>
    <w:bookmarkEnd w:id="175"/>
    <w:bookmarkStart w:name="z182" w:id="176"/>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6"/>
    <w:bookmarkStart w:name="z183" w:id="17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7"/>
    <w:bookmarkStart w:name="z184" w:id="178"/>
    <w:p>
      <w:pPr>
        <w:spacing w:after="0"/>
        <w:ind w:left="0"/>
        <w:jc w:val="both"/>
      </w:pPr>
      <w:r>
        <w:rPr>
          <w:rFonts w:ascii="Times New Roman"/>
          <w:b w:val="false"/>
          <w:i w:val="false"/>
          <w:color w:val="000000"/>
          <w:sz w:val="28"/>
        </w:rPr>
        <w:t>
      1) бағалау нәтижелерін бекіту;</w:t>
      </w:r>
    </w:p>
    <w:bookmarkEnd w:id="178"/>
    <w:bookmarkStart w:name="z185" w:id="179"/>
    <w:p>
      <w:pPr>
        <w:spacing w:after="0"/>
        <w:ind w:left="0"/>
        <w:jc w:val="both"/>
      </w:pPr>
      <w:r>
        <w:rPr>
          <w:rFonts w:ascii="Times New Roman"/>
          <w:b w:val="false"/>
          <w:i w:val="false"/>
          <w:color w:val="000000"/>
          <w:sz w:val="28"/>
        </w:rPr>
        <w:t>
      2) бағалау нәтижелерін қайта қарау.</w:t>
      </w:r>
    </w:p>
    <w:bookmarkEnd w:id="179"/>
    <w:bookmarkStart w:name="z186" w:id="18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0"/>
    <w:bookmarkStart w:name="z187" w:id="181"/>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1"/>
    <w:bookmarkStart w:name="z188" w:id="182"/>
    <w:p>
      <w:pPr>
        <w:spacing w:after="0"/>
        <w:ind w:left="0"/>
        <w:jc w:val="both"/>
      </w:pPr>
      <w:r>
        <w:rPr>
          <w:rFonts w:ascii="Times New Roman"/>
          <w:b w:val="false"/>
          <w:i w:val="false"/>
          <w:color w:val="000000"/>
          <w:sz w:val="28"/>
        </w:rPr>
        <w:t>
      67. Жауапты қызметкер "Б" корпусының қызметшісін бағалау нәтижелерімен ол аяқталған соң екі жұмыс күні ішінде таныстырады.</w:t>
      </w:r>
    </w:p>
    <w:bookmarkEnd w:id="182"/>
    <w:bookmarkStart w:name="z189" w:id="18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3"/>
    <w:bookmarkStart w:name="z190" w:id="18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4"/>
    <w:bookmarkStart w:name="z191" w:id="1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5"/>
    <w:bookmarkStart w:name="z192" w:id="1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6"/>
    <w:bookmarkStart w:name="z193" w:id="187"/>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