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a50ecb" w14:textId="fa50ec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2024-2026 жылдарға арналған Жезқазған қаласының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Ұлытау облысы Жезқазған қалалық мәслихатының 2023 жылғы 26 желтоқсандағы № 13/71 шешімі.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Жезқазған қалалық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2024-2026 жылдарға арналған қалалық бюджет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келесі көлемдерде бекітілсін: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40 248 177 мың теңге, оның ішінде: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24 617 140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75 374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664 035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14 891 628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- 47 461 561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19 254 мың теңге, оның ішінде: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22 152 мың теңге;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2 898 мың теңге;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теңге, оның ішінде: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- 7 232 638 мың теңге;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7 232 638 мың теңге, оның ішінде: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– 22 152 мың теңге;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1 293 192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8 503 678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Ұлытау облысы Жезқазған қалалық мәслихатының 24.05.2024 </w:t>
      </w:r>
      <w:r>
        <w:rPr>
          <w:rFonts w:ascii="Times New Roman"/>
          <w:b w:val="false"/>
          <w:i w:val="false"/>
          <w:color w:val="000000"/>
          <w:sz w:val="28"/>
        </w:rPr>
        <w:t>№ 18/105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2024 жылға арналған қалалық бюджетте ауылдық округтер бюджеттеріне қалалық бюджеттен берілетін субвенциялардың мөлшері 115 910 мың теңге сомасында қарастырылсын, оның ішінде: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Кеңгір ауылдық округіне – 37 632 мың теңге;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Талап ауылдық округіне – 40 509 мың теңге;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Сарыкеңгір ауылдық округіне – 37 769 мың теңге.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2024 жылға арналған қалалық бюджеттің кірісі құрамында облыстық және республикалық бюджеттерден 9 370 677 мың теңге сомасындағы ағымдағы нысаналы трансферттер мен даму трансферттері қарастырылғаны ескерілсін.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2024 жылға арналған қалалық бюджеттің шығыстары құрамында ағымдағы нысаналы трансферттер мен нысаналы даму трансферттері, кредиттер </w:t>
      </w:r>
      <w:r>
        <w:rPr>
          <w:rFonts w:ascii="Times New Roman"/>
          <w:b w:val="false"/>
          <w:i w:val="false"/>
          <w:color w:val="000000"/>
          <w:sz w:val="28"/>
        </w:rPr>
        <w:t>4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ескерілсін.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2024 жылға арналған қалалық бюджеттің шығыстары құрамында ауылдық округтер бюджетіне ағымдағы нысаналы трансферттер </w:t>
      </w:r>
      <w:r>
        <w:rPr>
          <w:rFonts w:ascii="Times New Roman"/>
          <w:b w:val="false"/>
          <w:i w:val="false"/>
          <w:color w:val="000000"/>
          <w:sz w:val="28"/>
        </w:rPr>
        <w:t>5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қарастырылғаны ескерілсін.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Қалалық бюджетті атқару үрдісінде еңбек ақы төлеу шығыстары секвестрлеуге жатпайды деп белгіленсін.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Жезқазған қаласы атқарушы органының 2024 жылға арналған резерві 464 066 мың теңге сомасында бекітілсін.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Осы шешім 2024 жылдың 1 қаңтарынан бастап қолданысқа енгізіледі.</w:t>
      </w:r>
    </w:p>
    <w:bookmarkEnd w:id="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Жезқазған қалалық мәслихатының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Капарова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Жезқазған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13/71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</w:tbl>
    <w:bookmarkStart w:name="z35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бюджет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Ұлытау облысы Жезқазған қалалық мәслихатының 24.05.2024 </w:t>
      </w:r>
      <w:r>
        <w:rPr>
          <w:rFonts w:ascii="Times New Roman"/>
          <w:b w:val="false"/>
          <w:i w:val="false"/>
          <w:color w:val="ff0000"/>
          <w:sz w:val="28"/>
        </w:rPr>
        <w:t>№ 18/105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40248177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Салықтық түсімдер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24617140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12652425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1643252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11009183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9850861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9850861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1656891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1172128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455310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328108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230507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664035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597669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597669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14891628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14891628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Облыстық бюджеттен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14891628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47461561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жөніндегі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Үйден тәрбиеленіп оқытылатын мүгедектігі бар балаларды материалдық қамтамасыз 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 тұрғылықты жері жоқ тұлғаларды әлеуметтік бейімдеу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Оңалтудың жеке бағдарламасына сәйкес мұқтаж мүгедектігі бар адамдарды протездік-ортопедиялық көмек, сурдотехникалық құралдар, тифлотехникалық құралдар, санаторий-курорттық емделу, мiндеттi гигиеналық құралдармен қамтамасыз ету, арнаулы жүрiп-тұру құралдары, жеке көмекшінің және есту бойынша мүгедектігі бар адамдарға қолмен көрсететiн тіл маманының қызметтері мен қамтамасыз 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өкілдік органдардың шешімі бойынша қалалық қоғамдық көлікте (таксиден басқа) жеңілдікпен, тегін жол жүру түрінде азаматтардың жекелеген санаттарын әлеуметтік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Республикасында мүгедектігі бар адамдардың құқықтарын қамтамасыз етуге және өмір сүру сапасын жақсарту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ретінде тұрғын үй сертификаттарын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16955252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6254401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4195055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 коммуналдық шаруашылық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қатынастары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Апатты және ескiрген тұрғын үйлердi бұзу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Коммуналдық шаруашылық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8236182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3072191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3072191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2774759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2774759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 коммуналдық шаруашылық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2389232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қалаларды үздіксіз жылумен жабдықтауды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пайдалануды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2464669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 коммуналдық шаруашылық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2464669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1619012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кітапханалардың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2924772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2924772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 коммуналдық шаруашылық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2924772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тасымалдау жүйесін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2924772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қатынастары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жер-шаруашылық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4951466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4951466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4919136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Үкіметінің шұғыл шығындарға арналған резервінің есебінен дамуға бағытталған іс-шаралар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4845506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6041720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3765841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және моноқалаларда бюджеттік инвестициялық жобаларды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11454423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11454423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11454423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8765083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Үкіметінің шешімі бойынша толық пайдалануға рұқсат етілген, өткен қаржы жылында бөлінген, пайдаланылмаған (түгел пайдаланылмаған) нысаналы даму трансферттерінің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1013399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-7232638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7232638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1293192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8503678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Жезқазған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13/71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 қосымша</w:t>
            </w:r>
          </w:p>
        </w:tc>
      </w:tr>
    </w:tbl>
    <w:bookmarkStart w:name="z37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бюджет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24930668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Салықтық түсімдер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24377653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12476576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1725404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10751172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9555890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9555890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1878853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1390292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455407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437086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321177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469218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25666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23344677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жөніндегі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мүгедектігі бар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 тұрғылықты жері жоқ тұлғаларды әлеуметтік бейімдеу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мүгедектігі бар адамдарды протездік-ортопедиялық көмек, сурдотехникалық құралдар, тифлотехникалық құралдар, санаторий-курорттық емделу, мiндеттi гигиеналық құралдармен қамтамасыз ету, арнаулы жүрiп-тұру құралдары, жеке көмекшінің және есту бойынша мүгедектігі бар адамдарға қолмен көрсететiн тіл маманының қызметтері 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өкілдік органдардың шешімі бойынша қалалық қоғамдық көлікте (таксиден басқа) жеңілдікпен, тегін жол жүру түрінде азаматтардың жекелеген санаттарын әлеуметтік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мүгедектігі бар адамдардың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ретінде тұрғын үй сертификаттарын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4917575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2315700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 коммуналдық шаруашылық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қатынастары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Коммуналдық шаруашылық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 коммуналдық шаруашылық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2325670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 коммуналдық шаруашылық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2325670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кітапханалардың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қатынастары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жер-шаруашылық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2986853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2453278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2453278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11215224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11215224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11215224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9851626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112939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-1585991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1585991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Жезқазған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13/71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 қосымша</w:t>
            </w:r>
          </w:p>
        </w:tc>
      </w:tr>
    </w:tbl>
    <w:bookmarkStart w:name="z39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бюджет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26015993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Салықтық түсімдер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25596535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13100405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1811674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11288731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10033685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10033685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1972796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1459807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478177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458940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337236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331471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255413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255413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25803169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жөніндегі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Үйден тәрбиеленіп оқытылатын мүгедектігі бар балаларды материалдық қамтамасыз 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 тұрғылықты жері жоқ тұлғаларды әлеуметтік бейімдеу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мүгедектігі бар адамдарды протездік-ортопедиялық көмек, сурдотехникалық құралдар, тифлотехникалық құралдар, санаторий-курорттық емделу, мiндеттi гигиеналық құралдармен қамтамасыз ету, арнаулы жүрiп-тұру құралдары, жеке көмекшінің және есту бойынша мүгедектігі бар адамдарға қолмен көрсететiн тіл маманының қызметтері 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өкілдік органдардың шешімі бойынша қалалық қоғамдық көлікте (таксиден басқа) жеңілдікпен, тегін жол жүру түрінде азаматтардың жекелеген санаттарын әлеуметтік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мүгедектігі бар адамдардың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ретінде тұрғын үй сертификаттарын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5181970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1734568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 коммуналдық шаруашылық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қатынастары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Коммуналдық шаруашылық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 коммуналдық шаруашылық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2325670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 коммуналдық шаруашылық бөлімі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3325670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2879034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кітапханалардың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қатынастары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жер-шаруашылық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5523512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4989937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4989937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4240472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11108518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11108518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11108518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-212824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212824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Жезқазған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13/71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 қосымша</w:t>
            </w:r>
          </w:p>
        </w:tc>
      </w:tr>
    </w:tbl>
    <w:bookmarkStart w:name="z41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ағымдағы нысаналы трансферттер мен нысаналы даму трансферттері, кредиттер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4-қосымша жаңа редакцияда - Ұлытау облысы Жезқазған қалалық мәслихатының 24.05.2024 </w:t>
      </w:r>
      <w:r>
        <w:rPr>
          <w:rFonts w:ascii="Times New Roman"/>
          <w:b w:val="false"/>
          <w:i w:val="false"/>
          <w:color w:val="ff0000"/>
          <w:sz w:val="28"/>
        </w:rPr>
        <w:t>№ 18/105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14913780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2021562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12870066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22152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трансферттер, оның ішінде: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2021562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қалалардың) бюджеттеріне Қазақстан Республикасында мүгедектігі бар адамдардың құқықтарын қамтамасыз етуге және өмір сүру сапасын жақсартуға берілетін ағымдағы нысаналы трансферттер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қалалардың) бюджеттеріне мемлекеттік бюджет қаражаты есебінен ұсталатын азаматтық қызметшілердің жекелеген санаттарының, ұйымдар жұмыскерлерінің , қазыналық кәсіпорындар жұмыскерлерінің жалақысын арттыруға берілетін ағымдағы нысаналы трансферттер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қалалардың) бюджеттеріне халықтың әлеуметтік осал топтары үшін коммуналдық тұрғын үй сатып алуға берілетін ағымдағы нысаналы трансферттер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748800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қалалардың) бюджеттеріне аудандық маңызы бар автомобиль жолдарын (қала көшелерін) және елді мекендердің ішкі жолдарын күрделі , орташа және ағымдағы жөндеуге берілетін ағымдағы нысаналы трансферттер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трансферттері, оның ішінде: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12870066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"САРЫ-АРҚА" МГ "Жезқазған"-АГТС-тен бастап Жезқазған каласының газ тарату желілерін салу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2924772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Жезқазған қаласының жылу желілерін қайта жаңарту және жаңғырту, 3 кезек , 1 іске қосу кешені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2680845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Жезқазған қаласы, Алашахана көшесі, 34 мекенжайы бойынша тұрғын үй ге ИКИ құрылысына ЖСҚ әзірлеу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21338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Жезқазған қаласы, Батыс ауданының жаңа шағын ауданына кәріздік желілер салу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668298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Жезқазған қаласы, Батыс ауданының жаңа шағын ауданына магистральдық суь таратқыш салу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677208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Жезқазған қаласы, Батыс ауданының жаңа шағын ауданына магистральдық жылу желісін салу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Жезқазған қаласындағы жылу желілерін қайта жаңарту және жаңғырту, 3 кезек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341346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Жезқазған қаласының қалаішілік су құбыры желілерін қайта жаңарту 2 кезек, 2 түзету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672524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Жезқазған қаласының қалаішілік су құбыры желілерін қайта жаңарту 3 кезек, 2 түзету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243235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Жезқазған қаласындағы шаруашылық-ауыз су тазарту құрылыстарын қайта жаңарту (II кезең)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Жезқазған қаласы, Гагарина көшесі 70/3 мекенжайы бойынша 5 қабатты 28 пәтерлі тұрғын үй салу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390500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"Жезқазған қаласының жылу желілерін қайта жаңарту және жаңғырту, ТМ 11", құрылыстың 2 кезегі, 3 іске қосу кешені. Түзету.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"Жезқазған қаласының жылу желілерін қайта жаңарту және жаңғырту, ТМ 11", құрылыстың 2 кезегі, 5 іске қосу кешені. Түзету.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кредит, оның ішінде: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22152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жергілікті атқарушы органдарға берілетін бюджеттік кредит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22152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Жезқазған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13/71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5 қосымша</w:t>
            </w:r>
          </w:p>
        </w:tc>
      </w:tr>
    </w:tbl>
    <w:bookmarkStart w:name="z43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ауылдық округтер бюджетіне ағымдағы нысаналы трансферттер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5-қосымша жаңа редакцияда - Ұлытау облысы Жезқазған қалалық мәслихатының 24.05.2024 </w:t>
      </w:r>
      <w:r>
        <w:rPr>
          <w:rFonts w:ascii="Times New Roman"/>
          <w:b w:val="false"/>
          <w:i w:val="false"/>
          <w:color w:val="ff0000"/>
          <w:sz w:val="28"/>
        </w:rPr>
        <w:t>№ 18/105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78869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78869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 коммуналдық шаруашылық бөлімі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78869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 ауылында футбол алаңын орнату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Малшыбай ауылында шағын футбол алаңын орнату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Кеңгір ауылында ауыз суды тазартатын модуль блогын орнату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33034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 ауылында кәріз және су қысымы станциясын ағымдағы жөндеу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 ауылы, Молодежная көшесінің су құбыры желілерін ағымдағы жөндеу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8521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 ауылы, Құрманғазы көшесінің су құбыры желілерін ағымдағы жөндеу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