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5fa2" w14:textId="8b75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ауылдық округтер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2023 жылғы 27 желтоқсандағы № 14/79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106 673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35 935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70 738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120 705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-14 032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14 032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14 032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Ұлытау облысы Жезқазған қалалық мәслихатының 07.03.2024 </w:t>
      </w:r>
      <w:r>
        <w:rPr>
          <w:rFonts w:ascii="Times New Roman"/>
          <w:b w:val="false"/>
          <w:i w:val="false"/>
          <w:color w:val="000000"/>
          <w:sz w:val="28"/>
        </w:rPr>
        <w:t>№ 17/100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2024-2026 жылдарға арналған Талап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8"/>
    <w:bookmarkStart w:name="z8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82 104 мың теңге, оның ішінде:</w:t>
      </w:r>
    </w:p>
    <w:bookmarkEnd w:id="19"/>
    <w:bookmarkStart w:name="z8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1 916 мың теңге;</w:t>
      </w:r>
    </w:p>
    <w:bookmarkEnd w:id="20"/>
    <w:bookmarkStart w:name="z8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1"/>
    <w:bookmarkStart w:name="z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2"/>
    <w:bookmarkStart w:name="z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80 188 мың теңге;</w:t>
      </w:r>
    </w:p>
    <w:bookmarkEnd w:id="23"/>
    <w:bookmarkStart w:name="z9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88 637 мың теңге;</w:t>
      </w:r>
    </w:p>
    <w:bookmarkEnd w:id="24"/>
    <w:bookmarkStart w:name="z9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5"/>
    <w:bookmarkStart w:name="z9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6"/>
    <w:bookmarkStart w:name="z9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7"/>
    <w:bookmarkStart w:name="z9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28"/>
    <w:bookmarkStart w:name="z9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9"/>
    <w:bookmarkStart w:name="z9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0"/>
    <w:bookmarkStart w:name="z9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- 6 533 мың теңге;</w:t>
      </w:r>
    </w:p>
    <w:bookmarkEnd w:id="31"/>
    <w:bookmarkStart w:name="z9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6 533 мың теңге, оның ішінде:</w:t>
      </w:r>
    </w:p>
    <w:bookmarkEnd w:id="32"/>
    <w:bookmarkStart w:name="z10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3"/>
    <w:bookmarkStart w:name="z10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End w:id="34"/>
    <w:bookmarkStart w:name="z10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6 533 мың теңге.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Ұлытау облысы Жезқазған қалалық мәслихатының 27.05.2024 </w:t>
      </w:r>
      <w:r>
        <w:rPr>
          <w:rFonts w:ascii="Times New Roman"/>
          <w:b w:val="false"/>
          <w:i w:val="false"/>
          <w:color w:val="000000"/>
          <w:sz w:val="28"/>
        </w:rPr>
        <w:t>№ 19/114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2024-2026 жылдарға арналған Сарыкеңгір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6"/>
    <w:bookmarkStart w:name="z2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45 246 мың теңге, оның ішінде:</w:t>
      </w:r>
    </w:p>
    <w:bookmarkEnd w:id="37"/>
    <w:bookmarkStart w:name="z2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1 227 мың теңге;</w:t>
      </w:r>
    </w:p>
    <w:bookmarkEnd w:id="38"/>
    <w:bookmarkStart w:name="z2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9"/>
    <w:bookmarkStart w:name="z3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0"/>
    <w:bookmarkStart w:name="z3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44 019 мың теңге;</w:t>
      </w:r>
    </w:p>
    <w:bookmarkEnd w:id="41"/>
    <w:bookmarkStart w:name="z3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46 246 мың теңге;</w:t>
      </w:r>
    </w:p>
    <w:bookmarkEnd w:id="42"/>
    <w:bookmarkStart w:name="z3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3"/>
    <w:bookmarkStart w:name="z3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4"/>
    <w:bookmarkStart w:name="z3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5"/>
    <w:bookmarkStart w:name="z3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6"/>
    <w:bookmarkStart w:name="z3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7"/>
    <w:bookmarkStart w:name="z3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8"/>
    <w:bookmarkStart w:name="z3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- 1000 мың теңге;</w:t>
      </w:r>
    </w:p>
    <w:bookmarkEnd w:id="49"/>
    <w:bookmarkStart w:name="z4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1000 мың теңге, оның ішінде: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Start w:name="z4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End w:id="51"/>
    <w:bookmarkStart w:name="z4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1 000 мың теңге.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Ұлытау облысы Жезқазған қалалық мәслихатының 27.05.2024 </w:t>
      </w:r>
      <w:r>
        <w:rPr>
          <w:rFonts w:ascii="Times New Roman"/>
          <w:b w:val="false"/>
          <w:i w:val="false"/>
          <w:color w:val="000000"/>
          <w:sz w:val="28"/>
        </w:rPr>
        <w:t>№ 19/114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2024-2026 жылдарға арналған ауылдық округтерінің бюджеті түсімдерінің құрамында қалалық бюджеттен ауылдық округтерінің бюджетіне берілетін бюджеттік субвенциялар </w:t>
      </w:r>
      <w:r>
        <w:rPr>
          <w:rFonts w:ascii="Times New Roman"/>
          <w:b w:val="false"/>
          <w:i w:val="false"/>
          <w:color w:val="000000"/>
          <w:sz w:val="28"/>
        </w:rPr>
        <w:t>10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 жылға арналған ауылдық округтерінің бюджеті түсімдерінің құрамында қалалық бюджеттен ауылдық округтерінің бюджетіне берілетін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11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округтер бюджетін атқару үрдісінде еңбек ақы төлеу шығыстары секвестрлеуге жатпайды деп белгіленсін.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жылдың 1 қаңтарынан бастап қолданысқа енгізіледі.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Кеңгір ауылдық округінің бюджеті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Ұлытау облысы Жезқазған қалалық мәслихатының 07.03.2024 </w:t>
      </w:r>
      <w:r>
        <w:rPr>
          <w:rFonts w:ascii="Times New Roman"/>
          <w:b w:val="false"/>
          <w:i w:val="false"/>
          <w:color w:val="ff0000"/>
          <w:sz w:val="28"/>
        </w:rPr>
        <w:t>№ 17/100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Кеңгір ауылдық округінің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Кеңгір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Талап ауылдық округінің бюджеті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Ұлытау облысы Жезқазған қалалық мәслихатының 27.05.2024 </w:t>
      </w:r>
      <w:r>
        <w:rPr>
          <w:rFonts w:ascii="Times New Roman"/>
          <w:b w:val="false"/>
          <w:i w:val="false"/>
          <w:color w:val="ff0000"/>
          <w:sz w:val="28"/>
        </w:rPr>
        <w:t>№ 19/114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Талап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Талап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7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Сарыкеңгір ауылдық округінің бюджеті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Ұлытау облысы Жезқазған қалалық мәслихатының 27.05.2024 </w:t>
      </w:r>
      <w:r>
        <w:rPr>
          <w:rFonts w:ascii="Times New Roman"/>
          <w:b w:val="false"/>
          <w:i w:val="false"/>
          <w:color w:val="ff0000"/>
          <w:sz w:val="28"/>
        </w:rPr>
        <w:t>№ 19/114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7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Сарыкеңгір ауылдық округінің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8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Сарыкеңгір ауылдық округінің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8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2024-2026 жылдарға арналған қалалық бюджеттен ауылдық округтерінің бюджетіне берілетін бюджеттік субвенциялар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Субвенция, 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8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бюджеттен ауылдық округтерінің бюджетіне берілетін ағымдағы нысаналы трансферттер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 жаңа редакцияда - Ұлытау облысы Жезқазған қалалық мәслихатының 27.05.2024 </w:t>
      </w:r>
      <w:r>
        <w:rPr>
          <w:rFonts w:ascii="Times New Roman"/>
          <w:b w:val="false"/>
          <w:i w:val="false"/>
          <w:color w:val="ff0000"/>
          <w:sz w:val="28"/>
        </w:rPr>
        <w:t>№ 19/114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барлығы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ауылында шағын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Кеңгір ауылында ауыз суды тазартатын модуль блогын орнату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 кәріз және су қысымы станциясын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ауылындағы Молодежная көшесінің су құбыры желілерін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ауылындағы Құрманғазы көшесінің су құбыры желілерін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